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C34BEFA" w14:textId="77777777" w:rsidR="00E31BBD" w:rsidRPr="00236282" w:rsidRDefault="00E31BBD" w:rsidP="00236282">
      <w:pPr>
        <w:spacing w:before="0" w:after="0"/>
        <w:jc w:val="center"/>
        <w:rPr>
          <w:rFonts w:ascii="Lato" w:hAnsi="Lato" w:cs="Arial"/>
          <w:b/>
          <w:bCs/>
          <w:sz w:val="36"/>
          <w:szCs w:val="36"/>
        </w:rPr>
      </w:pPr>
      <w:r w:rsidRPr="00236282">
        <w:rPr>
          <w:rFonts w:ascii="Lato" w:hAnsi="Lato" w:cs="Arial"/>
          <w:b/>
          <w:bCs/>
          <w:sz w:val="36"/>
          <w:szCs w:val="36"/>
        </w:rPr>
        <w:t>Specyfikacja Istotnych Warunków Zamówienia</w:t>
      </w:r>
    </w:p>
    <w:p w14:paraId="2E8F3697" w14:textId="77777777" w:rsidR="00C847AB" w:rsidRDefault="00C847AB" w:rsidP="00236282">
      <w:pPr>
        <w:spacing w:before="0" w:after="0"/>
        <w:jc w:val="center"/>
        <w:rPr>
          <w:rFonts w:ascii="Lato" w:hAnsi="Lato" w:cs="Arial"/>
          <w:color w:val="auto"/>
          <w:sz w:val="24"/>
          <w:szCs w:val="24"/>
        </w:rPr>
      </w:pPr>
    </w:p>
    <w:p w14:paraId="472E1A6B" w14:textId="77777777" w:rsidR="00C847AB" w:rsidRDefault="00C847AB" w:rsidP="00236282">
      <w:pPr>
        <w:spacing w:before="0" w:after="0"/>
        <w:jc w:val="center"/>
        <w:rPr>
          <w:rFonts w:ascii="Lato" w:hAnsi="Lato" w:cs="Arial"/>
          <w:color w:val="auto"/>
          <w:sz w:val="24"/>
          <w:szCs w:val="24"/>
        </w:rPr>
      </w:pPr>
    </w:p>
    <w:p w14:paraId="4EB8535C" w14:textId="77777777" w:rsidR="00E31BBD" w:rsidRDefault="00D1239F" w:rsidP="00236282">
      <w:pPr>
        <w:spacing w:before="0" w:after="0"/>
        <w:jc w:val="center"/>
        <w:rPr>
          <w:rFonts w:ascii="Lato" w:hAnsi="Lato" w:cs="Arial"/>
          <w:color w:val="auto"/>
          <w:sz w:val="24"/>
          <w:szCs w:val="24"/>
        </w:rPr>
      </w:pPr>
      <w:r w:rsidRPr="009265D3">
        <w:rPr>
          <w:rFonts w:ascii="Lato" w:hAnsi="Lato" w:cs="Arial"/>
          <w:color w:val="auto"/>
          <w:sz w:val="24"/>
          <w:szCs w:val="24"/>
        </w:rPr>
        <w:t>w postępowaniu o udzie</w:t>
      </w:r>
      <w:r w:rsidR="00C847AB">
        <w:rPr>
          <w:rFonts w:ascii="Lato" w:hAnsi="Lato" w:cs="Arial"/>
          <w:color w:val="auto"/>
          <w:sz w:val="24"/>
          <w:szCs w:val="24"/>
        </w:rPr>
        <w:t>lenie zamówienia publicznego</w:t>
      </w:r>
    </w:p>
    <w:p w14:paraId="1062DE1F" w14:textId="77777777" w:rsidR="00C847AB" w:rsidRDefault="00C847AB" w:rsidP="00236282">
      <w:pPr>
        <w:spacing w:before="0" w:after="0"/>
        <w:jc w:val="center"/>
        <w:rPr>
          <w:rFonts w:ascii="Lato" w:hAnsi="Lato" w:cs="Arial"/>
          <w:color w:val="auto"/>
          <w:sz w:val="24"/>
          <w:szCs w:val="24"/>
        </w:rPr>
      </w:pPr>
      <w:r>
        <w:rPr>
          <w:rFonts w:ascii="Lato" w:hAnsi="Lato" w:cs="Arial"/>
          <w:color w:val="auto"/>
          <w:sz w:val="24"/>
          <w:szCs w:val="24"/>
        </w:rPr>
        <w:t>o wartości szacunkowej zamówienia mniejszej od kwot określonych w przepisach</w:t>
      </w:r>
    </w:p>
    <w:p w14:paraId="3BEFFBBE" w14:textId="77777777" w:rsidR="00C847AB" w:rsidRPr="009265D3" w:rsidRDefault="00C847AB" w:rsidP="00236282">
      <w:pPr>
        <w:spacing w:before="0" w:after="0"/>
        <w:jc w:val="center"/>
        <w:rPr>
          <w:rFonts w:ascii="Lato" w:hAnsi="Lato" w:cs="Arial"/>
          <w:color w:val="auto"/>
          <w:sz w:val="24"/>
          <w:szCs w:val="24"/>
        </w:rPr>
      </w:pPr>
      <w:r>
        <w:rPr>
          <w:rFonts w:ascii="Lato" w:hAnsi="Lato" w:cs="Arial"/>
          <w:color w:val="auto"/>
          <w:sz w:val="24"/>
          <w:szCs w:val="24"/>
        </w:rPr>
        <w:t>wydanych na podstawie art. 11 ust. 8 ustawy – Prawo zamówień publicznych</w:t>
      </w:r>
    </w:p>
    <w:p w14:paraId="00996F82" w14:textId="77777777" w:rsidR="00E31BBD" w:rsidRPr="00236282" w:rsidRDefault="00E31BBD" w:rsidP="00236282">
      <w:pPr>
        <w:spacing w:before="0" w:after="0"/>
        <w:rPr>
          <w:rFonts w:ascii="Lato" w:hAnsi="Lato" w:cs="Arial"/>
          <w:color w:val="FF3300"/>
          <w:sz w:val="20"/>
          <w:szCs w:val="20"/>
        </w:rPr>
      </w:pPr>
    </w:p>
    <w:p w14:paraId="19578CA5" w14:textId="77777777" w:rsidR="00554061" w:rsidRPr="00236282" w:rsidRDefault="00554061" w:rsidP="00236282">
      <w:pPr>
        <w:spacing w:before="0" w:after="0"/>
        <w:rPr>
          <w:rFonts w:ascii="Lato" w:hAnsi="Lato" w:cs="Arial"/>
          <w:color w:val="FF3300"/>
          <w:sz w:val="20"/>
          <w:szCs w:val="20"/>
        </w:rPr>
      </w:pPr>
    </w:p>
    <w:p w14:paraId="4EBB552E" w14:textId="77777777" w:rsidR="00E31BBD" w:rsidRPr="00236282" w:rsidRDefault="00E31BBD" w:rsidP="00236282">
      <w:pPr>
        <w:spacing w:before="0" w:after="0"/>
        <w:rPr>
          <w:rFonts w:ascii="Lato" w:hAnsi="Lato" w:cs="Arial"/>
          <w:color w:val="FF3300"/>
          <w:sz w:val="20"/>
          <w:szCs w:val="20"/>
        </w:rPr>
      </w:pPr>
    </w:p>
    <w:p w14:paraId="03BFB6BF" w14:textId="77777777" w:rsidR="00937761" w:rsidRPr="00236282" w:rsidRDefault="00937761" w:rsidP="00236282">
      <w:pPr>
        <w:shd w:val="clear" w:color="auto" w:fill="FFFFFF"/>
        <w:tabs>
          <w:tab w:val="left" w:pos="8861"/>
        </w:tabs>
        <w:spacing w:before="0" w:after="0"/>
        <w:jc w:val="center"/>
        <w:rPr>
          <w:rFonts w:ascii="Lato" w:hAnsi="Lato" w:cs="Arial"/>
          <w:color w:val="FF3300"/>
          <w:sz w:val="20"/>
          <w:szCs w:val="20"/>
        </w:rPr>
      </w:pPr>
    </w:p>
    <w:p w14:paraId="6CD25DE7" w14:textId="77777777" w:rsidR="00E31BBD" w:rsidRPr="00236282" w:rsidRDefault="00582BD3" w:rsidP="00236282">
      <w:pPr>
        <w:shd w:val="clear" w:color="auto" w:fill="FFFFFF"/>
        <w:tabs>
          <w:tab w:val="left" w:pos="8861"/>
        </w:tabs>
        <w:spacing w:before="0" w:after="0"/>
        <w:jc w:val="center"/>
        <w:rPr>
          <w:rFonts w:ascii="Lato" w:hAnsi="Lato"/>
          <w:sz w:val="40"/>
          <w:szCs w:val="40"/>
        </w:rPr>
      </w:pPr>
      <w:bookmarkStart w:id="0" w:name="_Hlk484075043"/>
      <w:r>
        <w:rPr>
          <w:rFonts w:ascii="Lato" w:hAnsi="Lato" w:cs="Times New Roman"/>
          <w:b/>
          <w:sz w:val="40"/>
          <w:szCs w:val="40"/>
        </w:rPr>
        <w:t>„Realizacja systemu Statystyk</w:t>
      </w:r>
      <w:r w:rsidR="00A70FE5">
        <w:rPr>
          <w:rFonts w:ascii="Lato" w:hAnsi="Lato" w:cs="Times New Roman"/>
          <w:b/>
          <w:sz w:val="40"/>
          <w:szCs w:val="40"/>
        </w:rPr>
        <w:t>a</w:t>
      </w:r>
      <w:r>
        <w:rPr>
          <w:rFonts w:ascii="Lato" w:hAnsi="Lato" w:cs="Times New Roman"/>
          <w:b/>
          <w:sz w:val="40"/>
          <w:szCs w:val="40"/>
        </w:rPr>
        <w:t xml:space="preserve"> Muzeów”</w:t>
      </w:r>
    </w:p>
    <w:bookmarkEnd w:id="0"/>
    <w:p w14:paraId="5D6960AD" w14:textId="77777777" w:rsidR="00E31BBD" w:rsidRPr="00236282" w:rsidRDefault="00E31BBD" w:rsidP="00236282">
      <w:pPr>
        <w:spacing w:before="0" w:after="0"/>
        <w:rPr>
          <w:rFonts w:ascii="Lato" w:hAnsi="Lato" w:cs="Arial"/>
          <w:color w:val="FF3300"/>
          <w:sz w:val="20"/>
          <w:szCs w:val="20"/>
          <w:u w:val="single"/>
        </w:rPr>
      </w:pPr>
    </w:p>
    <w:p w14:paraId="2EAEAD22" w14:textId="77777777" w:rsidR="00E31BBD" w:rsidRPr="00236282" w:rsidRDefault="00E31BBD" w:rsidP="00236282">
      <w:pPr>
        <w:spacing w:before="0" w:after="0"/>
        <w:rPr>
          <w:rFonts w:ascii="Lato" w:hAnsi="Lato" w:cs="Arial"/>
          <w:color w:val="FF3300"/>
          <w:sz w:val="20"/>
          <w:szCs w:val="20"/>
          <w:u w:val="single"/>
        </w:rPr>
      </w:pPr>
    </w:p>
    <w:p w14:paraId="7E34B47C" w14:textId="77777777" w:rsidR="00A84FD0" w:rsidRPr="00236282" w:rsidRDefault="00A84FD0" w:rsidP="00236282">
      <w:pPr>
        <w:spacing w:before="0" w:after="0"/>
        <w:rPr>
          <w:rFonts w:ascii="Lato" w:hAnsi="Lato" w:cs="Arial"/>
          <w:color w:val="FF3300"/>
          <w:sz w:val="20"/>
          <w:szCs w:val="20"/>
          <w:u w:val="single"/>
        </w:rPr>
      </w:pPr>
    </w:p>
    <w:p w14:paraId="46FCEFA9" w14:textId="77777777" w:rsidR="00A84FD0" w:rsidRPr="00236282" w:rsidRDefault="00A84FD0" w:rsidP="00236282">
      <w:pPr>
        <w:spacing w:before="0" w:after="0"/>
        <w:rPr>
          <w:rFonts w:ascii="Lato" w:hAnsi="Lato" w:cs="Arial"/>
          <w:color w:val="FF3300"/>
          <w:sz w:val="20"/>
          <w:szCs w:val="20"/>
          <w:u w:val="single"/>
        </w:rPr>
      </w:pPr>
    </w:p>
    <w:p w14:paraId="7082EE8C" w14:textId="77777777" w:rsidR="00A84FD0" w:rsidRPr="00236282" w:rsidRDefault="00A84FD0" w:rsidP="00236282">
      <w:pPr>
        <w:spacing w:before="0" w:after="0"/>
        <w:rPr>
          <w:rFonts w:ascii="Lato" w:hAnsi="Lato" w:cs="Arial"/>
          <w:color w:val="FF3300"/>
          <w:sz w:val="20"/>
          <w:szCs w:val="20"/>
          <w:u w:val="single"/>
        </w:rPr>
      </w:pPr>
    </w:p>
    <w:p w14:paraId="6A066DFD" w14:textId="77777777" w:rsidR="00236282" w:rsidRPr="00236282" w:rsidRDefault="00236282" w:rsidP="00236282">
      <w:pPr>
        <w:spacing w:before="0" w:after="0"/>
        <w:rPr>
          <w:rFonts w:ascii="Lato" w:hAnsi="Lato" w:cs="Arial"/>
          <w:color w:val="FF3300"/>
          <w:sz w:val="20"/>
          <w:szCs w:val="20"/>
          <w:u w:val="single"/>
        </w:rPr>
      </w:pPr>
    </w:p>
    <w:p w14:paraId="13B669F1" w14:textId="77777777" w:rsidR="00A84FD0" w:rsidRPr="00236282" w:rsidRDefault="00A84FD0" w:rsidP="00236282">
      <w:pPr>
        <w:spacing w:before="0" w:after="0"/>
        <w:rPr>
          <w:rFonts w:ascii="Lato" w:hAnsi="Lato" w:cs="Arial"/>
          <w:color w:val="FF3300"/>
          <w:sz w:val="20"/>
          <w:szCs w:val="20"/>
          <w:u w:val="single"/>
        </w:rPr>
      </w:pPr>
    </w:p>
    <w:p w14:paraId="580AECA9" w14:textId="77777777" w:rsidR="00A84FD0" w:rsidRDefault="00A84FD0" w:rsidP="00236282">
      <w:pPr>
        <w:spacing w:before="0" w:after="0"/>
        <w:rPr>
          <w:rFonts w:ascii="Lato" w:hAnsi="Lato" w:cs="Arial"/>
          <w:color w:val="FF3300"/>
          <w:sz w:val="20"/>
          <w:szCs w:val="20"/>
          <w:u w:val="single"/>
        </w:rPr>
      </w:pPr>
    </w:p>
    <w:p w14:paraId="3625EC62" w14:textId="77777777" w:rsidR="00236282" w:rsidRDefault="00236282" w:rsidP="00236282">
      <w:pPr>
        <w:spacing w:before="0" w:after="0"/>
        <w:rPr>
          <w:rFonts w:ascii="Lato" w:hAnsi="Lato" w:cs="Arial"/>
          <w:color w:val="FF3300"/>
          <w:sz w:val="20"/>
          <w:szCs w:val="20"/>
          <w:u w:val="single"/>
        </w:rPr>
      </w:pPr>
    </w:p>
    <w:p w14:paraId="67EA2F09" w14:textId="77777777" w:rsidR="00236282" w:rsidRDefault="00236282" w:rsidP="00236282">
      <w:pPr>
        <w:spacing w:before="0" w:after="0"/>
        <w:rPr>
          <w:rFonts w:ascii="Lato" w:hAnsi="Lato" w:cs="Arial"/>
          <w:color w:val="FF3300"/>
          <w:sz w:val="20"/>
          <w:szCs w:val="20"/>
          <w:u w:val="single"/>
        </w:rPr>
      </w:pPr>
    </w:p>
    <w:p w14:paraId="1E1B5865" w14:textId="77777777" w:rsidR="00236282" w:rsidRDefault="00236282" w:rsidP="00236282">
      <w:pPr>
        <w:spacing w:before="0" w:after="0"/>
        <w:rPr>
          <w:rFonts w:ascii="Lato" w:hAnsi="Lato" w:cs="Arial"/>
          <w:color w:val="FF3300"/>
          <w:sz w:val="20"/>
          <w:szCs w:val="20"/>
          <w:u w:val="single"/>
        </w:rPr>
      </w:pPr>
    </w:p>
    <w:p w14:paraId="1A1AD24A" w14:textId="77777777" w:rsidR="00236282" w:rsidRDefault="00236282" w:rsidP="00236282">
      <w:pPr>
        <w:spacing w:before="0" w:after="0"/>
        <w:rPr>
          <w:rFonts w:ascii="Lato" w:hAnsi="Lato" w:cs="Arial"/>
          <w:color w:val="FF3300"/>
          <w:sz w:val="20"/>
          <w:szCs w:val="20"/>
          <w:u w:val="single"/>
        </w:rPr>
      </w:pPr>
    </w:p>
    <w:p w14:paraId="1202322F" w14:textId="77777777" w:rsidR="00236282" w:rsidRDefault="00236282" w:rsidP="00236282">
      <w:pPr>
        <w:spacing w:before="0" w:after="0"/>
        <w:rPr>
          <w:rFonts w:ascii="Lato" w:hAnsi="Lato" w:cs="Arial"/>
          <w:color w:val="FF3300"/>
          <w:sz w:val="20"/>
          <w:szCs w:val="20"/>
          <w:u w:val="single"/>
        </w:rPr>
      </w:pPr>
    </w:p>
    <w:p w14:paraId="794BEB9E" w14:textId="77777777" w:rsidR="00236282" w:rsidRDefault="00236282" w:rsidP="00236282">
      <w:pPr>
        <w:spacing w:before="0" w:after="0"/>
        <w:rPr>
          <w:rFonts w:ascii="Lato" w:hAnsi="Lato" w:cs="Arial"/>
          <w:color w:val="FF3300"/>
          <w:sz w:val="20"/>
          <w:szCs w:val="20"/>
          <w:u w:val="single"/>
        </w:rPr>
      </w:pPr>
    </w:p>
    <w:p w14:paraId="709B1597" w14:textId="77777777" w:rsidR="00236282" w:rsidRDefault="00236282" w:rsidP="00236282">
      <w:pPr>
        <w:spacing w:before="0" w:after="0"/>
        <w:rPr>
          <w:rFonts w:ascii="Lato" w:hAnsi="Lato" w:cs="Arial"/>
          <w:color w:val="FF3300"/>
          <w:sz w:val="20"/>
          <w:szCs w:val="20"/>
          <w:u w:val="single"/>
        </w:rPr>
      </w:pPr>
    </w:p>
    <w:p w14:paraId="0898322D" w14:textId="77777777" w:rsidR="00236282" w:rsidRDefault="00236282" w:rsidP="00236282">
      <w:pPr>
        <w:spacing w:before="0" w:after="0"/>
        <w:rPr>
          <w:rFonts w:ascii="Lato" w:hAnsi="Lato" w:cs="Arial"/>
          <w:color w:val="FF3300"/>
          <w:sz w:val="20"/>
          <w:szCs w:val="20"/>
          <w:u w:val="single"/>
        </w:rPr>
      </w:pPr>
    </w:p>
    <w:p w14:paraId="51C9A69D" w14:textId="77777777" w:rsidR="00236282" w:rsidRDefault="00236282" w:rsidP="00236282">
      <w:pPr>
        <w:spacing w:before="0" w:after="0"/>
        <w:rPr>
          <w:rFonts w:ascii="Lato" w:hAnsi="Lato" w:cs="Arial"/>
          <w:color w:val="FF3300"/>
          <w:sz w:val="20"/>
          <w:szCs w:val="20"/>
          <w:u w:val="single"/>
        </w:rPr>
      </w:pPr>
    </w:p>
    <w:p w14:paraId="4009ACB4" w14:textId="77777777" w:rsidR="00236282" w:rsidRDefault="00236282" w:rsidP="00236282">
      <w:pPr>
        <w:spacing w:before="0" w:after="0"/>
        <w:rPr>
          <w:rFonts w:ascii="Lato" w:hAnsi="Lato" w:cs="Arial"/>
          <w:color w:val="FF3300"/>
          <w:sz w:val="20"/>
          <w:szCs w:val="20"/>
          <w:u w:val="single"/>
        </w:rPr>
      </w:pPr>
    </w:p>
    <w:p w14:paraId="4E333CCC" w14:textId="77777777" w:rsidR="00236282" w:rsidRPr="00236282" w:rsidRDefault="00236282" w:rsidP="00236282">
      <w:pPr>
        <w:spacing w:before="0" w:after="0"/>
        <w:rPr>
          <w:rFonts w:ascii="Lato" w:hAnsi="Lato" w:cs="Arial"/>
          <w:color w:val="FF3300"/>
          <w:sz w:val="20"/>
          <w:szCs w:val="20"/>
          <w:u w:val="single"/>
        </w:rPr>
      </w:pPr>
    </w:p>
    <w:p w14:paraId="1EB03BEC" w14:textId="77777777" w:rsidR="00A84FD0" w:rsidRPr="00236282" w:rsidRDefault="00A84FD0" w:rsidP="00236282">
      <w:pPr>
        <w:spacing w:before="0" w:after="0"/>
        <w:rPr>
          <w:rFonts w:ascii="Lato" w:hAnsi="Lato" w:cs="Arial"/>
          <w:color w:val="FF3300"/>
          <w:sz w:val="20"/>
          <w:szCs w:val="20"/>
          <w:u w:val="single"/>
        </w:rPr>
      </w:pPr>
    </w:p>
    <w:p w14:paraId="69F79018" w14:textId="77777777" w:rsidR="00A84FD0" w:rsidRPr="00236282" w:rsidRDefault="00A84FD0" w:rsidP="00236282">
      <w:pPr>
        <w:spacing w:before="0" w:after="0"/>
        <w:rPr>
          <w:rFonts w:ascii="Lato" w:hAnsi="Lato" w:cs="Arial"/>
          <w:color w:val="FF3300"/>
          <w:sz w:val="20"/>
          <w:szCs w:val="20"/>
          <w:u w:val="single"/>
        </w:rPr>
      </w:pPr>
    </w:p>
    <w:p w14:paraId="595FCDDF" w14:textId="77777777" w:rsidR="00A84FD0" w:rsidRPr="00236282" w:rsidRDefault="00A84FD0" w:rsidP="00236282">
      <w:pPr>
        <w:spacing w:before="0" w:after="0"/>
        <w:rPr>
          <w:rFonts w:ascii="Lato" w:hAnsi="Lato" w:cs="Arial"/>
          <w:color w:val="FF3300"/>
          <w:sz w:val="20"/>
          <w:szCs w:val="20"/>
          <w:u w:val="single"/>
        </w:rPr>
      </w:pPr>
    </w:p>
    <w:p w14:paraId="4B69C618" w14:textId="77777777" w:rsidR="00A84FD0" w:rsidRPr="00236282" w:rsidRDefault="00A84FD0" w:rsidP="00236282">
      <w:pPr>
        <w:spacing w:before="0" w:after="0"/>
        <w:rPr>
          <w:rFonts w:ascii="Lato" w:hAnsi="Lato" w:cs="Arial"/>
          <w:color w:val="FF3300"/>
          <w:sz w:val="20"/>
          <w:szCs w:val="20"/>
          <w:u w:val="single"/>
        </w:rPr>
      </w:pPr>
    </w:p>
    <w:p w14:paraId="33E157A4" w14:textId="77777777" w:rsidR="00E31BBD" w:rsidRPr="00236282" w:rsidRDefault="00E31BBD" w:rsidP="00236282">
      <w:pPr>
        <w:spacing w:before="0" w:after="0"/>
        <w:rPr>
          <w:rFonts w:ascii="Lato" w:hAnsi="Lato" w:cs="Arial"/>
          <w:sz w:val="24"/>
          <w:szCs w:val="24"/>
          <w:u w:val="single"/>
        </w:rPr>
      </w:pPr>
      <w:r w:rsidRPr="00236282">
        <w:rPr>
          <w:rFonts w:ascii="Lato" w:hAnsi="Lato" w:cs="Arial"/>
          <w:sz w:val="24"/>
          <w:szCs w:val="24"/>
          <w:u w:val="single"/>
        </w:rPr>
        <w:t>Tryb zamówienia:</w:t>
      </w:r>
    </w:p>
    <w:p w14:paraId="66EC0F02" w14:textId="77777777" w:rsidR="00E31BBD" w:rsidRPr="00236282" w:rsidRDefault="00E31BBD" w:rsidP="00236282">
      <w:pPr>
        <w:spacing w:before="0" w:after="0"/>
        <w:rPr>
          <w:rFonts w:ascii="Lato" w:hAnsi="Lato" w:cs="Arial"/>
          <w:b/>
          <w:bCs/>
          <w:sz w:val="24"/>
          <w:szCs w:val="24"/>
        </w:rPr>
      </w:pPr>
      <w:r w:rsidRPr="00236282">
        <w:rPr>
          <w:rFonts w:ascii="Lato" w:hAnsi="Lato" w:cs="Arial"/>
          <w:b/>
          <w:bCs/>
          <w:sz w:val="24"/>
          <w:szCs w:val="24"/>
        </w:rPr>
        <w:t>Przetarg Nieograniczony</w:t>
      </w:r>
    </w:p>
    <w:p w14:paraId="0908B72A" w14:textId="77777777" w:rsidR="00E31BBD" w:rsidRPr="00236282" w:rsidRDefault="00E31BBD" w:rsidP="00236282">
      <w:pPr>
        <w:spacing w:before="0" w:after="0"/>
        <w:rPr>
          <w:rFonts w:ascii="Lato" w:hAnsi="Lato"/>
          <w:color w:val="auto"/>
          <w:sz w:val="20"/>
          <w:szCs w:val="20"/>
        </w:rPr>
      </w:pPr>
      <w:r w:rsidRPr="00236282">
        <w:rPr>
          <w:rFonts w:ascii="Lato" w:hAnsi="Lato" w:cs="Arial"/>
          <w:b/>
          <w:bCs/>
          <w:color w:val="auto"/>
          <w:sz w:val="24"/>
          <w:szCs w:val="24"/>
        </w:rPr>
        <w:t>Sprawa nr</w:t>
      </w:r>
      <w:r w:rsidR="00554061" w:rsidRPr="00236282">
        <w:rPr>
          <w:rFonts w:ascii="Lato" w:hAnsi="Lato" w:cs="Arial"/>
          <w:b/>
          <w:bCs/>
          <w:color w:val="auto"/>
          <w:sz w:val="24"/>
          <w:szCs w:val="24"/>
        </w:rPr>
        <w:t xml:space="preserve">: </w:t>
      </w:r>
      <w:r w:rsidR="00C1151D">
        <w:rPr>
          <w:rFonts w:ascii="Lato" w:hAnsi="Lato" w:cs="Arial"/>
          <w:b/>
          <w:bCs/>
          <w:color w:val="auto"/>
          <w:sz w:val="24"/>
          <w:szCs w:val="24"/>
        </w:rPr>
        <w:t>1/2018</w:t>
      </w:r>
      <w:r w:rsidRPr="00236282">
        <w:rPr>
          <w:rFonts w:ascii="Lato" w:hAnsi="Lato" w:cs="Arial"/>
          <w:b/>
          <w:bCs/>
          <w:color w:val="auto"/>
          <w:sz w:val="20"/>
          <w:szCs w:val="20"/>
        </w:rPr>
        <w:tab/>
      </w:r>
    </w:p>
    <w:p w14:paraId="2E678E44" w14:textId="77777777" w:rsidR="00E31BBD" w:rsidRPr="00236282" w:rsidRDefault="00E31BBD" w:rsidP="00236282">
      <w:pPr>
        <w:spacing w:before="0" w:after="0"/>
        <w:rPr>
          <w:rFonts w:ascii="Lato" w:hAnsi="Lato" w:cs="Arial"/>
          <w:b/>
          <w:bCs/>
          <w:color w:val="FF3300"/>
          <w:sz w:val="20"/>
          <w:szCs w:val="20"/>
        </w:rPr>
      </w:pPr>
    </w:p>
    <w:p w14:paraId="55C98F88" w14:textId="77777777" w:rsidR="00E31BBD" w:rsidRPr="00236282" w:rsidRDefault="00E31BBD" w:rsidP="00236282">
      <w:pPr>
        <w:spacing w:before="0" w:after="0"/>
        <w:rPr>
          <w:rFonts w:ascii="Lato" w:hAnsi="Lato" w:cs="Arial"/>
          <w:b/>
          <w:bCs/>
          <w:color w:val="FF3300"/>
          <w:sz w:val="20"/>
          <w:szCs w:val="20"/>
        </w:rPr>
      </w:pPr>
    </w:p>
    <w:p w14:paraId="30944387" w14:textId="77777777" w:rsidR="00582BD3" w:rsidRDefault="00582BD3" w:rsidP="00236282">
      <w:pPr>
        <w:spacing w:before="0" w:after="0"/>
        <w:ind w:firstLine="708"/>
        <w:jc w:val="center"/>
        <w:rPr>
          <w:rFonts w:ascii="Lato" w:hAnsi="Lato" w:cs="Arial"/>
          <w:sz w:val="20"/>
          <w:szCs w:val="20"/>
        </w:rPr>
      </w:pPr>
    </w:p>
    <w:p w14:paraId="42EF53D5" w14:textId="77777777" w:rsidR="00582BD3" w:rsidRDefault="00582BD3" w:rsidP="00236282">
      <w:pPr>
        <w:spacing w:before="0" w:after="0"/>
        <w:ind w:firstLine="708"/>
        <w:jc w:val="center"/>
        <w:rPr>
          <w:rFonts w:ascii="Lato" w:hAnsi="Lato" w:cs="Arial"/>
          <w:sz w:val="20"/>
          <w:szCs w:val="20"/>
        </w:rPr>
      </w:pPr>
    </w:p>
    <w:p w14:paraId="726FD849" w14:textId="77777777" w:rsidR="00582BD3" w:rsidRDefault="00582BD3" w:rsidP="00236282">
      <w:pPr>
        <w:spacing w:before="0" w:after="0"/>
        <w:ind w:firstLine="708"/>
        <w:jc w:val="center"/>
        <w:rPr>
          <w:rFonts w:ascii="Lato" w:hAnsi="Lato" w:cs="Arial"/>
          <w:sz w:val="20"/>
          <w:szCs w:val="20"/>
        </w:rPr>
      </w:pPr>
    </w:p>
    <w:p w14:paraId="47C9546B" w14:textId="77777777" w:rsidR="00E31BBD" w:rsidRPr="00236282" w:rsidRDefault="00582BD3" w:rsidP="00236282">
      <w:pPr>
        <w:spacing w:before="0" w:after="0"/>
        <w:ind w:firstLine="708"/>
        <w:jc w:val="center"/>
        <w:rPr>
          <w:rFonts w:ascii="Lato" w:hAnsi="Lato" w:cs="Arial"/>
          <w:color w:val="FF3300"/>
          <w:sz w:val="20"/>
          <w:szCs w:val="20"/>
        </w:rPr>
      </w:pPr>
      <w:r>
        <w:rPr>
          <w:rFonts w:ascii="Lato" w:hAnsi="Lato" w:cs="Arial"/>
          <w:sz w:val="20"/>
          <w:szCs w:val="20"/>
        </w:rPr>
        <w:t>Warszawa</w:t>
      </w:r>
      <w:r w:rsidR="00E31BBD" w:rsidRPr="00236282">
        <w:rPr>
          <w:rFonts w:ascii="Lato" w:hAnsi="Lato" w:cs="Arial"/>
          <w:sz w:val="20"/>
          <w:szCs w:val="20"/>
        </w:rPr>
        <w:t xml:space="preserve">, </w:t>
      </w:r>
      <w:r w:rsidR="003C0A68">
        <w:rPr>
          <w:rFonts w:ascii="Lato" w:hAnsi="Lato" w:cs="Arial"/>
          <w:sz w:val="20"/>
          <w:szCs w:val="20"/>
        </w:rPr>
        <w:t xml:space="preserve">październik </w:t>
      </w:r>
      <w:r w:rsidR="00E31BBD" w:rsidRPr="00236282">
        <w:rPr>
          <w:rFonts w:ascii="Lato" w:hAnsi="Lato" w:cs="Arial"/>
          <w:sz w:val="20"/>
          <w:szCs w:val="20"/>
        </w:rPr>
        <w:t>2018 r.</w:t>
      </w:r>
      <w:r w:rsidR="00E31BBD" w:rsidRPr="00236282">
        <w:rPr>
          <w:rFonts w:ascii="Lato" w:hAnsi="Lato"/>
          <w:sz w:val="20"/>
          <w:szCs w:val="20"/>
        </w:rPr>
        <w:br w:type="page"/>
      </w:r>
    </w:p>
    <w:p w14:paraId="11B855EE" w14:textId="77777777" w:rsidR="00E31BBD" w:rsidRPr="0038220F" w:rsidRDefault="00E31BBD" w:rsidP="004D1EB3">
      <w:pPr>
        <w:pStyle w:val="Nagwek1"/>
        <w:shd w:val="clear" w:color="auto" w:fill="D9D9D9" w:themeFill="background1" w:themeFillShade="D9"/>
      </w:pPr>
      <w:r w:rsidRPr="0038220F">
        <w:lastRenderedPageBreak/>
        <w:t>I. Nazwa oraz adres zamawiającego</w:t>
      </w:r>
    </w:p>
    <w:p w14:paraId="67C542C2" w14:textId="77777777" w:rsidR="00E31BBD" w:rsidRPr="00236282" w:rsidRDefault="00582BD3" w:rsidP="00236282">
      <w:pPr>
        <w:spacing w:before="0" w:after="0"/>
        <w:rPr>
          <w:rFonts w:ascii="Lato" w:hAnsi="Lato" w:cs="Arial"/>
          <w:b/>
          <w:bCs/>
          <w:sz w:val="20"/>
          <w:szCs w:val="20"/>
        </w:rPr>
      </w:pPr>
      <w:r>
        <w:rPr>
          <w:rFonts w:ascii="Lato" w:hAnsi="Lato" w:cs="Arial"/>
          <w:b/>
          <w:bCs/>
          <w:sz w:val="20"/>
          <w:szCs w:val="20"/>
        </w:rPr>
        <w:t>Narodowy Instytut Muzealnictwa i Ochrony Zbiorów</w:t>
      </w:r>
    </w:p>
    <w:p w14:paraId="159EE844" w14:textId="77777777" w:rsidR="00E31BBD" w:rsidRPr="00236282" w:rsidRDefault="00582BD3" w:rsidP="00236282">
      <w:pPr>
        <w:spacing w:before="0" w:after="0"/>
        <w:rPr>
          <w:rFonts w:ascii="Lato" w:hAnsi="Lato" w:cs="Arial"/>
          <w:sz w:val="20"/>
          <w:szCs w:val="20"/>
        </w:rPr>
      </w:pPr>
      <w:r>
        <w:rPr>
          <w:rFonts w:ascii="Lato" w:hAnsi="Lato" w:cs="Arial"/>
          <w:sz w:val="20"/>
          <w:szCs w:val="20"/>
        </w:rPr>
        <w:t>Ul. Goraszewska 7, 02-910 Warszawa</w:t>
      </w:r>
      <w:r w:rsidR="00E31BBD" w:rsidRPr="00236282">
        <w:rPr>
          <w:rFonts w:ascii="Lato" w:hAnsi="Lato" w:cs="Arial"/>
          <w:sz w:val="20"/>
          <w:szCs w:val="20"/>
        </w:rPr>
        <w:t>, Polska</w:t>
      </w:r>
    </w:p>
    <w:p w14:paraId="0C413FBD" w14:textId="77777777" w:rsidR="00E31BBD" w:rsidRPr="00D21817" w:rsidRDefault="00E31BBD" w:rsidP="00236282">
      <w:pPr>
        <w:spacing w:before="0" w:after="0"/>
        <w:ind w:right="312"/>
        <w:rPr>
          <w:rFonts w:ascii="Lato" w:hAnsi="Lato" w:cs="Arial"/>
          <w:sz w:val="20"/>
          <w:szCs w:val="20"/>
        </w:rPr>
      </w:pPr>
      <w:r w:rsidRPr="00D21817">
        <w:rPr>
          <w:rFonts w:ascii="Lato" w:hAnsi="Lato" w:cs="Arial"/>
          <w:sz w:val="20"/>
          <w:szCs w:val="20"/>
        </w:rPr>
        <w:t xml:space="preserve">REGON </w:t>
      </w:r>
      <w:r w:rsidR="00582BD3" w:rsidRPr="00D21817">
        <w:rPr>
          <w:rFonts w:ascii="Lato" w:hAnsi="Lato" w:cs="Arial"/>
          <w:sz w:val="20"/>
          <w:szCs w:val="20"/>
        </w:rPr>
        <w:t>012091660</w:t>
      </w:r>
      <w:r w:rsidRPr="00D21817">
        <w:rPr>
          <w:rFonts w:ascii="Lato" w:hAnsi="Lato" w:cs="Arial"/>
          <w:sz w:val="20"/>
          <w:szCs w:val="20"/>
        </w:rPr>
        <w:t xml:space="preserve">, NIP </w:t>
      </w:r>
      <w:r w:rsidR="00582BD3" w:rsidRPr="00D21817">
        <w:rPr>
          <w:rFonts w:ascii="Lato" w:hAnsi="Lato" w:cs="Arial"/>
          <w:sz w:val="20"/>
          <w:szCs w:val="20"/>
        </w:rPr>
        <w:t>526-22-62-956</w:t>
      </w:r>
    </w:p>
    <w:p w14:paraId="3E36F0A1" w14:textId="77777777" w:rsidR="00E31BBD" w:rsidRPr="00236282" w:rsidRDefault="00E31BBD" w:rsidP="00236282">
      <w:pPr>
        <w:spacing w:before="0" w:after="0"/>
        <w:ind w:right="312"/>
        <w:rPr>
          <w:rFonts w:ascii="Lato" w:hAnsi="Lato" w:cs="Arial"/>
          <w:sz w:val="20"/>
          <w:szCs w:val="20"/>
          <w:lang w:val="de-DE"/>
        </w:rPr>
      </w:pPr>
      <w:r w:rsidRPr="00236282">
        <w:rPr>
          <w:rFonts w:ascii="Lato" w:hAnsi="Lato" w:cs="Arial"/>
          <w:sz w:val="20"/>
          <w:szCs w:val="20"/>
          <w:lang w:val="de-DE"/>
        </w:rPr>
        <w:t xml:space="preserve">e-mail: </w:t>
      </w:r>
      <w:r w:rsidR="00156640">
        <w:rPr>
          <w:rFonts w:ascii="Lato" w:hAnsi="Lato" w:cs="Arial"/>
          <w:sz w:val="20"/>
          <w:szCs w:val="20"/>
          <w:lang w:val="de-DE"/>
        </w:rPr>
        <w:t>biuro@nimoz.pl</w:t>
      </w:r>
    </w:p>
    <w:p w14:paraId="5CBA2874" w14:textId="77777777" w:rsidR="00E31BBD" w:rsidRPr="00D21817" w:rsidRDefault="00E31BBD" w:rsidP="00236282">
      <w:pPr>
        <w:spacing w:before="0" w:after="0"/>
        <w:ind w:right="312"/>
        <w:rPr>
          <w:rStyle w:val="Hipercze"/>
          <w:rFonts w:ascii="Lato" w:hAnsi="Lato" w:cs="Arial"/>
          <w:sz w:val="20"/>
          <w:szCs w:val="20"/>
          <w:lang w:val="en-US"/>
        </w:rPr>
      </w:pPr>
      <w:r w:rsidRPr="00D21817">
        <w:rPr>
          <w:rFonts w:ascii="Lato" w:hAnsi="Lato" w:cs="Arial"/>
          <w:sz w:val="20"/>
          <w:szCs w:val="20"/>
          <w:lang w:val="en-US"/>
        </w:rPr>
        <w:t xml:space="preserve">strona: </w:t>
      </w:r>
      <w:r w:rsidR="0028008A" w:rsidRPr="00D21817">
        <w:rPr>
          <w:rFonts w:ascii="Lato" w:hAnsi="Lato" w:cs="Arial"/>
          <w:sz w:val="20"/>
          <w:szCs w:val="20"/>
          <w:lang w:val="en-US"/>
        </w:rPr>
        <w:t>www.nimoz.pl</w:t>
      </w:r>
    </w:p>
    <w:p w14:paraId="6CAECD6B" w14:textId="77777777" w:rsidR="00C847AB" w:rsidRPr="00C847AB" w:rsidRDefault="00C847AB" w:rsidP="00236282">
      <w:pPr>
        <w:spacing w:before="0" w:after="0"/>
        <w:ind w:right="312"/>
        <w:rPr>
          <w:rStyle w:val="Hipercze"/>
          <w:rFonts w:ascii="Lato" w:hAnsi="Lato" w:cs="Arial"/>
          <w:color w:val="auto"/>
          <w:sz w:val="20"/>
          <w:szCs w:val="20"/>
          <w:u w:val="none"/>
        </w:rPr>
      </w:pPr>
      <w:r w:rsidRPr="00C847AB">
        <w:rPr>
          <w:rStyle w:val="Hipercze"/>
          <w:rFonts w:ascii="Lato" w:hAnsi="Lato" w:cs="Arial"/>
          <w:color w:val="auto"/>
          <w:sz w:val="20"/>
          <w:szCs w:val="20"/>
          <w:u w:val="none"/>
        </w:rPr>
        <w:t>w imieniu którego na podstawie art. 15 ust. 2 ustawy – Prawo zamówień publicznych działa jako pełnomocnik</w:t>
      </w:r>
    </w:p>
    <w:p w14:paraId="090B7590" w14:textId="77777777" w:rsidR="00C847AB" w:rsidRPr="00C847AB" w:rsidRDefault="00C847AB" w:rsidP="00236282">
      <w:pPr>
        <w:spacing w:before="0" w:after="0"/>
        <w:ind w:right="312"/>
        <w:rPr>
          <w:rStyle w:val="Hipercze"/>
          <w:rFonts w:ascii="Lato" w:hAnsi="Lato" w:cs="Arial"/>
          <w:color w:val="auto"/>
          <w:sz w:val="20"/>
          <w:szCs w:val="20"/>
          <w:u w:val="none"/>
        </w:rPr>
      </w:pPr>
      <w:r w:rsidRPr="00C847AB">
        <w:rPr>
          <w:rStyle w:val="Hipercze"/>
          <w:rFonts w:ascii="Lato" w:hAnsi="Lato" w:cs="Arial"/>
          <w:color w:val="auto"/>
          <w:sz w:val="20"/>
          <w:szCs w:val="20"/>
          <w:u w:val="none"/>
        </w:rPr>
        <w:t>Kancelaria Doradztwa Prawnego Paweł Granecki</w:t>
      </w:r>
    </w:p>
    <w:p w14:paraId="17A9DA2D" w14:textId="77777777" w:rsidR="00C847AB" w:rsidRPr="00C847AB" w:rsidRDefault="00C847AB" w:rsidP="00236282">
      <w:pPr>
        <w:spacing w:before="0" w:after="0"/>
        <w:ind w:right="312"/>
        <w:rPr>
          <w:rStyle w:val="Hipercze"/>
          <w:rFonts w:ascii="Lato" w:hAnsi="Lato" w:cs="Arial"/>
          <w:color w:val="auto"/>
          <w:sz w:val="20"/>
          <w:szCs w:val="20"/>
          <w:u w:val="none"/>
        </w:rPr>
      </w:pPr>
      <w:r w:rsidRPr="00C847AB">
        <w:rPr>
          <w:rStyle w:val="Hipercze"/>
          <w:rFonts w:ascii="Lato" w:hAnsi="Lato" w:cs="Arial"/>
          <w:color w:val="auto"/>
          <w:sz w:val="20"/>
          <w:szCs w:val="20"/>
          <w:u w:val="none"/>
        </w:rPr>
        <w:t>Al. Szucha 3 lok. 4</w:t>
      </w:r>
    </w:p>
    <w:p w14:paraId="6A23A10C" w14:textId="77777777" w:rsidR="00C847AB" w:rsidRDefault="00C847AB" w:rsidP="00236282">
      <w:pPr>
        <w:spacing w:before="0" w:after="0"/>
        <w:ind w:right="312"/>
        <w:rPr>
          <w:rStyle w:val="Hipercze"/>
          <w:rFonts w:ascii="Lato" w:hAnsi="Lato" w:cs="Arial"/>
          <w:color w:val="auto"/>
          <w:sz w:val="20"/>
          <w:szCs w:val="20"/>
          <w:u w:val="none"/>
        </w:rPr>
      </w:pPr>
      <w:r w:rsidRPr="00C847AB">
        <w:rPr>
          <w:rStyle w:val="Hipercze"/>
          <w:rFonts w:ascii="Lato" w:hAnsi="Lato" w:cs="Arial"/>
          <w:color w:val="auto"/>
          <w:sz w:val="20"/>
          <w:szCs w:val="20"/>
          <w:u w:val="none"/>
        </w:rPr>
        <w:t>00-580 Warszawa</w:t>
      </w:r>
    </w:p>
    <w:p w14:paraId="73E64C1B" w14:textId="77777777" w:rsidR="004D29BE" w:rsidRPr="003C0A68" w:rsidRDefault="000B4C5F" w:rsidP="00236282">
      <w:pPr>
        <w:spacing w:before="0" w:after="0"/>
        <w:ind w:right="312"/>
        <w:rPr>
          <w:rStyle w:val="Hipercze"/>
          <w:rFonts w:ascii="Lato" w:hAnsi="Lato" w:cs="Arial"/>
          <w:color w:val="auto"/>
          <w:sz w:val="20"/>
          <w:szCs w:val="20"/>
          <w:u w:val="none"/>
        </w:rPr>
      </w:pPr>
      <w:r w:rsidRPr="003C0A68">
        <w:rPr>
          <w:rStyle w:val="Hipercze"/>
          <w:rFonts w:ascii="Lato" w:hAnsi="Lato" w:cs="Arial"/>
          <w:color w:val="auto"/>
          <w:sz w:val="20"/>
          <w:szCs w:val="20"/>
          <w:u w:val="none"/>
        </w:rPr>
        <w:t>e-mail: i.granecka@ipzp.com.pl</w:t>
      </w:r>
    </w:p>
    <w:p w14:paraId="6502A696" w14:textId="77777777" w:rsidR="00C847AB" w:rsidRDefault="009B3A4F" w:rsidP="00236282">
      <w:pPr>
        <w:spacing w:before="0" w:after="0"/>
        <w:ind w:right="312"/>
        <w:rPr>
          <w:rStyle w:val="Hipercze"/>
          <w:rFonts w:ascii="Lato" w:hAnsi="Lato" w:cs="Arial"/>
          <w:color w:val="auto"/>
          <w:sz w:val="20"/>
          <w:szCs w:val="20"/>
          <w:u w:val="none"/>
        </w:rPr>
      </w:pPr>
      <w:hyperlink r:id="rId8" w:history="1">
        <w:r w:rsidR="004D29BE" w:rsidRPr="00107FAD">
          <w:rPr>
            <w:rStyle w:val="Hipercze"/>
            <w:rFonts w:ascii="Lato" w:hAnsi="Lato" w:cs="Arial"/>
            <w:sz w:val="20"/>
            <w:szCs w:val="20"/>
          </w:rPr>
          <w:t>www.granecki.pl</w:t>
        </w:r>
      </w:hyperlink>
    </w:p>
    <w:p w14:paraId="31BDAF38" w14:textId="77777777" w:rsidR="004D29BE" w:rsidRPr="00C847AB" w:rsidRDefault="004D29BE" w:rsidP="00236282">
      <w:pPr>
        <w:spacing w:before="0" w:after="0"/>
        <w:ind w:right="312"/>
        <w:rPr>
          <w:rStyle w:val="czeinternetowe"/>
          <w:rFonts w:ascii="Lato" w:hAnsi="Lato" w:cs="Arial"/>
          <w:color w:val="auto"/>
          <w:sz w:val="20"/>
          <w:szCs w:val="20"/>
          <w:u w:val="none"/>
        </w:rPr>
      </w:pPr>
    </w:p>
    <w:p w14:paraId="54F7D24E" w14:textId="77777777" w:rsidR="008A4B7E" w:rsidRPr="00236282" w:rsidRDefault="008A4B7E" w:rsidP="00236282">
      <w:pPr>
        <w:spacing w:before="0" w:after="0"/>
        <w:ind w:right="312"/>
        <w:rPr>
          <w:rFonts w:ascii="Lato" w:hAnsi="Lato"/>
          <w:sz w:val="20"/>
          <w:szCs w:val="20"/>
        </w:rPr>
      </w:pPr>
    </w:p>
    <w:p w14:paraId="424BE7CE" w14:textId="77777777" w:rsidR="00E31BBD" w:rsidRPr="003C2F94" w:rsidRDefault="00E31BBD" w:rsidP="004D1EB3">
      <w:pPr>
        <w:pStyle w:val="Nagwek1"/>
        <w:shd w:val="clear" w:color="auto" w:fill="D9D9D9" w:themeFill="background1" w:themeFillShade="D9"/>
        <w:rPr>
          <w:color w:val="FF3300"/>
        </w:rPr>
      </w:pPr>
      <w:r w:rsidRPr="003C2F94">
        <w:t>II. Tryb udzielenia zamówienia</w:t>
      </w:r>
    </w:p>
    <w:p w14:paraId="7508B222" w14:textId="77777777" w:rsidR="00937761" w:rsidRPr="00236282" w:rsidRDefault="00E31BBD" w:rsidP="009E65F0">
      <w:pPr>
        <w:pStyle w:val="Akapitzlist"/>
        <w:numPr>
          <w:ilvl w:val="0"/>
          <w:numId w:val="28"/>
        </w:numPr>
        <w:tabs>
          <w:tab w:val="left" w:pos="284"/>
        </w:tabs>
        <w:spacing w:before="0" w:after="0"/>
        <w:ind w:left="284" w:hanging="284"/>
        <w:rPr>
          <w:rFonts w:ascii="Lato" w:hAnsi="Lato" w:cs="Arial"/>
          <w:sz w:val="20"/>
          <w:szCs w:val="20"/>
        </w:rPr>
      </w:pPr>
      <w:r w:rsidRPr="00236282">
        <w:rPr>
          <w:rFonts w:ascii="Lato" w:hAnsi="Lato" w:cs="Arial"/>
          <w:sz w:val="20"/>
          <w:szCs w:val="20"/>
        </w:rPr>
        <w:t xml:space="preserve">Wskazanie trybu udzielenia zamówienia: przetarg nieograniczony. </w:t>
      </w:r>
    </w:p>
    <w:p w14:paraId="69A6BC8F" w14:textId="77777777" w:rsidR="00937761" w:rsidRPr="00236282" w:rsidRDefault="00E31BBD" w:rsidP="009E65F0">
      <w:pPr>
        <w:pStyle w:val="Akapitzlist"/>
        <w:numPr>
          <w:ilvl w:val="0"/>
          <w:numId w:val="28"/>
        </w:numPr>
        <w:tabs>
          <w:tab w:val="left" w:pos="284"/>
        </w:tabs>
        <w:spacing w:before="0" w:after="0"/>
        <w:ind w:left="284" w:hanging="284"/>
        <w:rPr>
          <w:rFonts w:ascii="Lato" w:hAnsi="Lato" w:cs="Arial"/>
          <w:sz w:val="20"/>
          <w:szCs w:val="20"/>
        </w:rPr>
      </w:pPr>
      <w:r w:rsidRPr="00236282">
        <w:rPr>
          <w:rFonts w:ascii="Lato" w:hAnsi="Lato" w:cs="Arial"/>
          <w:sz w:val="20"/>
          <w:szCs w:val="20"/>
        </w:rPr>
        <w:t>Podstawa prawna: art. 10 ust. 1 i art. 39 ustawy z dnia 29 stycznia 2004 r. - Prawo zamówień publicznych (Dz.U. z 2017 r. poz. 1579 z późn. zm.) –</w:t>
      </w:r>
      <w:r w:rsidR="005E233B">
        <w:rPr>
          <w:rFonts w:ascii="Lato" w:hAnsi="Lato" w:cs="Arial"/>
          <w:sz w:val="20"/>
          <w:szCs w:val="20"/>
        </w:rPr>
        <w:t xml:space="preserve"> zwanej dalej w skrócie ustawą Pzp</w:t>
      </w:r>
      <w:r w:rsidRPr="00236282">
        <w:rPr>
          <w:rFonts w:ascii="Lato" w:hAnsi="Lato" w:cs="Arial"/>
          <w:sz w:val="20"/>
          <w:szCs w:val="20"/>
        </w:rPr>
        <w:t xml:space="preserve">. </w:t>
      </w:r>
    </w:p>
    <w:p w14:paraId="3C9C9DAE" w14:textId="77777777" w:rsidR="00937761" w:rsidRDefault="00E31BBD" w:rsidP="009E65F0">
      <w:pPr>
        <w:pStyle w:val="Akapitzlist"/>
        <w:numPr>
          <w:ilvl w:val="0"/>
          <w:numId w:val="28"/>
        </w:numPr>
        <w:tabs>
          <w:tab w:val="left" w:pos="284"/>
        </w:tabs>
        <w:spacing w:before="0" w:after="0"/>
        <w:ind w:left="284" w:hanging="284"/>
        <w:rPr>
          <w:rFonts w:ascii="Lato" w:hAnsi="Lato" w:cs="Arial"/>
          <w:sz w:val="20"/>
          <w:szCs w:val="20"/>
        </w:rPr>
      </w:pPr>
      <w:r w:rsidRPr="00236282">
        <w:rPr>
          <w:rFonts w:ascii="Lato" w:hAnsi="Lato" w:cs="Arial"/>
          <w:sz w:val="20"/>
          <w:szCs w:val="20"/>
        </w:rPr>
        <w:t>Zamawiający zastrzega sobie możliwość dokonania w pierwszej kolejności oceny ofert, a następnie zbadania, czy wykonawca, którego oferta została oceniona, jako najkorzystniejsza, nie podlega wykluczeniu oraz spełnia</w:t>
      </w:r>
      <w:r w:rsidR="007D3D4C">
        <w:rPr>
          <w:rFonts w:ascii="Lato" w:hAnsi="Lato" w:cs="Arial"/>
          <w:sz w:val="20"/>
          <w:szCs w:val="20"/>
        </w:rPr>
        <w:t xml:space="preserve"> warunki udziału w postępowaniu</w:t>
      </w:r>
      <w:r w:rsidRPr="00236282">
        <w:rPr>
          <w:rFonts w:ascii="Lato" w:hAnsi="Lato" w:cs="Arial"/>
          <w:sz w:val="20"/>
          <w:szCs w:val="20"/>
        </w:rPr>
        <w:t xml:space="preserve"> (</w:t>
      </w:r>
      <w:r w:rsidR="007D3D4C" w:rsidRPr="007D3D4C">
        <w:rPr>
          <w:rFonts w:ascii="Lato" w:hAnsi="Lato" w:cs="Arial"/>
          <w:b/>
          <w:sz w:val="20"/>
          <w:szCs w:val="20"/>
        </w:rPr>
        <w:t>a</w:t>
      </w:r>
      <w:r w:rsidRPr="007D3D4C">
        <w:rPr>
          <w:rFonts w:ascii="Lato" w:hAnsi="Lato" w:cs="Arial"/>
          <w:b/>
          <w:sz w:val="20"/>
          <w:szCs w:val="20"/>
        </w:rPr>
        <w:t>rt. 24aa</w:t>
      </w:r>
      <w:r w:rsidRPr="00236282">
        <w:rPr>
          <w:rFonts w:ascii="Lato" w:hAnsi="Lato" w:cs="Arial"/>
          <w:sz w:val="20"/>
          <w:szCs w:val="20"/>
        </w:rPr>
        <w:t xml:space="preserve">). </w:t>
      </w:r>
    </w:p>
    <w:p w14:paraId="5F59ECFB" w14:textId="77777777" w:rsidR="008A4B7E" w:rsidRPr="00236282" w:rsidRDefault="008A4B7E" w:rsidP="008A4B7E">
      <w:pPr>
        <w:pStyle w:val="Akapitzlist"/>
        <w:tabs>
          <w:tab w:val="left" w:pos="284"/>
        </w:tabs>
        <w:spacing w:before="0" w:after="0"/>
        <w:ind w:left="284"/>
        <w:rPr>
          <w:rFonts w:ascii="Lato" w:hAnsi="Lato" w:cs="Arial"/>
          <w:sz w:val="20"/>
          <w:szCs w:val="20"/>
        </w:rPr>
      </w:pPr>
    </w:p>
    <w:p w14:paraId="17E5520C" w14:textId="77777777" w:rsidR="00891F33" w:rsidRPr="003C2F94" w:rsidRDefault="00E9409E" w:rsidP="004D1EB3">
      <w:pPr>
        <w:pStyle w:val="Nagwek1"/>
        <w:shd w:val="clear" w:color="auto" w:fill="D9D9D9" w:themeFill="background1" w:themeFillShade="D9"/>
        <w:rPr>
          <w:color w:val="FF3300"/>
        </w:rPr>
      </w:pPr>
      <w:r w:rsidRPr="003C2F94">
        <w:t>III. Opis przedmiotu zamówienia</w:t>
      </w:r>
    </w:p>
    <w:p w14:paraId="5389494F" w14:textId="77777777" w:rsidR="00475658" w:rsidRDefault="00624BE6" w:rsidP="001F30C0">
      <w:pPr>
        <w:pStyle w:val="Akapitzlist"/>
        <w:numPr>
          <w:ilvl w:val="0"/>
          <w:numId w:val="30"/>
        </w:numPr>
        <w:autoSpaceDE w:val="0"/>
        <w:autoSpaceDN w:val="0"/>
        <w:adjustRightInd w:val="0"/>
        <w:spacing w:before="0" w:after="0"/>
        <w:ind w:left="284" w:hanging="284"/>
        <w:rPr>
          <w:rFonts w:ascii="Lato" w:hAnsi="Lato"/>
          <w:sz w:val="20"/>
          <w:szCs w:val="20"/>
        </w:rPr>
      </w:pPr>
      <w:r w:rsidRPr="00C4177F">
        <w:rPr>
          <w:rFonts w:ascii="Lato" w:hAnsi="Lato"/>
          <w:b/>
          <w:sz w:val="20"/>
          <w:szCs w:val="20"/>
        </w:rPr>
        <w:t xml:space="preserve">Przedmiotem zamówienia jest </w:t>
      </w:r>
      <w:r w:rsidR="00582BD3" w:rsidRPr="00C4177F">
        <w:rPr>
          <w:rFonts w:ascii="Lato" w:hAnsi="Lato"/>
          <w:b/>
          <w:sz w:val="20"/>
          <w:szCs w:val="20"/>
        </w:rPr>
        <w:t>realizacja systemu Statystyk</w:t>
      </w:r>
      <w:r w:rsidR="006562C5" w:rsidRPr="00C4177F">
        <w:rPr>
          <w:rFonts w:ascii="Lato" w:hAnsi="Lato"/>
          <w:b/>
          <w:sz w:val="20"/>
          <w:szCs w:val="20"/>
        </w:rPr>
        <w:t>a</w:t>
      </w:r>
      <w:r w:rsidR="00582BD3" w:rsidRPr="00C4177F">
        <w:rPr>
          <w:rFonts w:ascii="Lato" w:hAnsi="Lato"/>
          <w:b/>
          <w:sz w:val="20"/>
          <w:szCs w:val="20"/>
        </w:rPr>
        <w:t xml:space="preserve"> Muzeów, zgodnie ze szczegółowym opisem przedmiotu zamówie</w:t>
      </w:r>
      <w:r w:rsidR="003974C4" w:rsidRPr="00C4177F">
        <w:rPr>
          <w:rFonts w:ascii="Lato" w:hAnsi="Lato"/>
          <w:b/>
          <w:sz w:val="20"/>
          <w:szCs w:val="20"/>
        </w:rPr>
        <w:t>nia, stanowiącym załącznik nr 9 d</w:t>
      </w:r>
      <w:r w:rsidR="00582BD3" w:rsidRPr="00C4177F">
        <w:rPr>
          <w:rFonts w:ascii="Lato" w:hAnsi="Lato"/>
          <w:b/>
          <w:sz w:val="20"/>
          <w:szCs w:val="20"/>
        </w:rPr>
        <w:t>o SIWZ</w:t>
      </w:r>
    </w:p>
    <w:p w14:paraId="54CE4952" w14:textId="77777777" w:rsidR="00D81E20" w:rsidRPr="00D81E20" w:rsidRDefault="00D81E20" w:rsidP="00D81E20">
      <w:pPr>
        <w:pStyle w:val="Akapitzlist"/>
        <w:numPr>
          <w:ilvl w:val="0"/>
          <w:numId w:val="30"/>
        </w:numPr>
        <w:autoSpaceDE w:val="0"/>
        <w:autoSpaceDN w:val="0"/>
        <w:adjustRightInd w:val="0"/>
        <w:spacing w:before="0" w:after="0"/>
        <w:ind w:left="284" w:hanging="284"/>
        <w:rPr>
          <w:rFonts w:ascii="Lato" w:hAnsi="Lato"/>
          <w:sz w:val="20"/>
          <w:szCs w:val="20"/>
        </w:rPr>
      </w:pPr>
      <w:r w:rsidRPr="00C4177F">
        <w:rPr>
          <w:rFonts w:ascii="Lato" w:hAnsi="Lato"/>
          <w:sz w:val="20"/>
          <w:szCs w:val="20"/>
        </w:rPr>
        <w:t>Wymagania dotyczące zatrudnienia osób wykonujących czynności w zakresie realizacji przedmiotu zamówienia na podstawie art. 2</w:t>
      </w:r>
      <w:r w:rsidRPr="00D81E20">
        <w:rPr>
          <w:rFonts w:ascii="Lato" w:hAnsi="Lato"/>
          <w:sz w:val="20"/>
          <w:szCs w:val="20"/>
        </w:rPr>
        <w:t>9 ust. 3</w:t>
      </w:r>
      <w:r w:rsidR="008B2169">
        <w:rPr>
          <w:rFonts w:ascii="Lato" w:hAnsi="Lato"/>
          <w:sz w:val="20"/>
          <w:szCs w:val="20"/>
        </w:rPr>
        <w:t>a</w:t>
      </w:r>
      <w:r w:rsidRPr="00D81E20">
        <w:rPr>
          <w:rFonts w:ascii="Lato" w:hAnsi="Lato"/>
          <w:sz w:val="20"/>
          <w:szCs w:val="20"/>
        </w:rPr>
        <w:t xml:space="preserve"> ustawy Prawo zamówień publicznych. </w:t>
      </w:r>
    </w:p>
    <w:p w14:paraId="08DF9EAB" w14:textId="77777777" w:rsidR="008A4B7E" w:rsidRPr="00236282" w:rsidRDefault="00D81E20" w:rsidP="00236282">
      <w:pPr>
        <w:autoSpaceDE w:val="0"/>
        <w:autoSpaceDN w:val="0"/>
        <w:adjustRightInd w:val="0"/>
        <w:spacing w:before="0" w:after="0"/>
        <w:rPr>
          <w:rFonts w:ascii="Lato" w:hAnsi="Lato"/>
          <w:b/>
          <w:bCs/>
          <w:sz w:val="20"/>
          <w:szCs w:val="20"/>
        </w:rPr>
      </w:pPr>
      <w:r w:rsidRPr="00D81E20">
        <w:rPr>
          <w:rFonts w:ascii="Lato" w:hAnsi="Lato"/>
          <w:sz w:val="20"/>
          <w:szCs w:val="20"/>
        </w:rPr>
        <w:t>Zamawiający wymaga, by czynności polegające na</w:t>
      </w:r>
      <w:r>
        <w:rPr>
          <w:rFonts w:ascii="Lato" w:hAnsi="Lato"/>
          <w:sz w:val="20"/>
          <w:szCs w:val="20"/>
        </w:rPr>
        <w:t xml:space="preserve"> usłudze polegającej</w:t>
      </w:r>
      <w:r w:rsidRPr="00D81E20">
        <w:rPr>
          <w:rFonts w:ascii="Lato" w:hAnsi="Lato"/>
          <w:sz w:val="20"/>
          <w:szCs w:val="20"/>
        </w:rPr>
        <w:t xml:space="preserve"> na budowie</w:t>
      </w:r>
      <w:r>
        <w:rPr>
          <w:rFonts w:ascii="Lato" w:hAnsi="Lato"/>
          <w:sz w:val="20"/>
          <w:szCs w:val="20"/>
        </w:rPr>
        <w:t xml:space="preserve"> i</w:t>
      </w:r>
      <w:r w:rsidRPr="00D81E20">
        <w:rPr>
          <w:rFonts w:ascii="Lato" w:hAnsi="Lato"/>
          <w:sz w:val="20"/>
          <w:szCs w:val="20"/>
        </w:rPr>
        <w:t xml:space="preserve"> wdrożeniu systemu informatycznego o ile nie będą wykonywane przez daną osobę w ramach prowadzonej przez nią działalności gospodarczej, były wykonywane przez osoby zatrudnione (przez Wykonawcę lub podwykonawcę) na podstawie umowy o pracę.</w:t>
      </w:r>
    </w:p>
    <w:p w14:paraId="05D6AB5D" w14:textId="77777777" w:rsidR="00937761" w:rsidRPr="00236282" w:rsidRDefault="00624BE6" w:rsidP="009E65F0">
      <w:pPr>
        <w:pStyle w:val="Akapitzlist"/>
        <w:numPr>
          <w:ilvl w:val="0"/>
          <w:numId w:val="30"/>
        </w:numPr>
        <w:spacing w:before="0" w:after="0"/>
        <w:ind w:left="284" w:hanging="284"/>
        <w:rPr>
          <w:rFonts w:ascii="Lato" w:eastAsia="Calibri" w:hAnsi="Lato"/>
          <w:b/>
          <w:sz w:val="20"/>
          <w:szCs w:val="20"/>
        </w:rPr>
      </w:pPr>
      <w:r w:rsidRPr="00236282">
        <w:rPr>
          <w:rFonts w:ascii="Lato" w:eastAsia="Calibri" w:hAnsi="Lato"/>
          <w:b/>
          <w:sz w:val="20"/>
          <w:szCs w:val="20"/>
        </w:rPr>
        <w:t xml:space="preserve">Symbol Centralnej Klasyfikacji Produktów wg </w:t>
      </w:r>
      <w:r w:rsidRPr="00236282">
        <w:rPr>
          <w:rFonts w:ascii="Lato" w:eastAsia="Calibri" w:hAnsi="Lato"/>
          <w:b/>
          <w:i/>
          <w:sz w:val="20"/>
          <w:szCs w:val="20"/>
        </w:rPr>
        <w:t>Wspólnego Słownika Zamówień</w:t>
      </w:r>
      <w:r w:rsidR="003C0A68">
        <w:rPr>
          <w:rFonts w:ascii="Lato" w:eastAsia="Calibri" w:hAnsi="Lato"/>
          <w:b/>
          <w:i/>
          <w:sz w:val="20"/>
          <w:szCs w:val="20"/>
        </w:rPr>
        <w:t xml:space="preserve"> </w:t>
      </w:r>
      <w:r w:rsidRPr="00236282">
        <w:rPr>
          <w:rFonts w:ascii="Lato" w:eastAsia="Calibri" w:hAnsi="Lato"/>
          <w:b/>
          <w:sz w:val="20"/>
          <w:szCs w:val="20"/>
        </w:rPr>
        <w:t>CPV</w:t>
      </w:r>
    </w:p>
    <w:p w14:paraId="1778CCD4" w14:textId="77777777" w:rsidR="003974C4" w:rsidRDefault="003974C4" w:rsidP="00582BD3">
      <w:pPr>
        <w:spacing w:before="0" w:after="0"/>
        <w:jc w:val="left"/>
        <w:rPr>
          <w:rFonts w:ascii="Lato" w:eastAsia="Calibri" w:hAnsi="Lato"/>
          <w:sz w:val="20"/>
          <w:szCs w:val="20"/>
        </w:rPr>
      </w:pPr>
      <w:r>
        <w:rPr>
          <w:rFonts w:ascii="Lato" w:eastAsia="Calibri" w:hAnsi="Lato"/>
          <w:sz w:val="20"/>
          <w:szCs w:val="20"/>
        </w:rPr>
        <w:t>48000000-8 Pakiety oprogramowania i systemy informatyczne;</w:t>
      </w:r>
    </w:p>
    <w:p w14:paraId="1056A3C8" w14:textId="77777777" w:rsidR="003974C4" w:rsidRDefault="003974C4" w:rsidP="00582BD3">
      <w:pPr>
        <w:spacing w:before="0" w:after="0"/>
        <w:jc w:val="left"/>
        <w:rPr>
          <w:rFonts w:ascii="Lato" w:eastAsia="Calibri" w:hAnsi="Lato"/>
          <w:sz w:val="20"/>
          <w:szCs w:val="20"/>
        </w:rPr>
      </w:pPr>
      <w:r>
        <w:rPr>
          <w:rFonts w:ascii="Lato" w:eastAsia="Calibri" w:hAnsi="Lato"/>
          <w:sz w:val="20"/>
          <w:szCs w:val="20"/>
        </w:rPr>
        <w:t>48219300-9 Pakiety oprogramowania administracyjnego;</w:t>
      </w:r>
    </w:p>
    <w:p w14:paraId="66D5DD10" w14:textId="77777777" w:rsidR="003974C4" w:rsidRDefault="003974C4" w:rsidP="00582BD3">
      <w:pPr>
        <w:spacing w:before="0" w:after="0"/>
        <w:jc w:val="left"/>
        <w:rPr>
          <w:rFonts w:ascii="Lato" w:eastAsia="Calibri" w:hAnsi="Lato"/>
          <w:sz w:val="20"/>
          <w:szCs w:val="20"/>
        </w:rPr>
      </w:pPr>
      <w:r>
        <w:rPr>
          <w:rFonts w:ascii="Lato" w:eastAsia="Calibri" w:hAnsi="Lato"/>
          <w:sz w:val="20"/>
          <w:szCs w:val="20"/>
        </w:rPr>
        <w:t>72260000-5 Usługi w zakresie oprogramowania;</w:t>
      </w:r>
    </w:p>
    <w:p w14:paraId="358E8B80" w14:textId="77777777" w:rsidR="003974C4" w:rsidRDefault="003974C4" w:rsidP="00582BD3">
      <w:pPr>
        <w:spacing w:before="0" w:after="0"/>
        <w:jc w:val="left"/>
        <w:rPr>
          <w:rFonts w:ascii="Lato" w:eastAsia="Calibri" w:hAnsi="Lato"/>
          <w:sz w:val="20"/>
          <w:szCs w:val="20"/>
        </w:rPr>
      </w:pPr>
      <w:r>
        <w:rPr>
          <w:rFonts w:ascii="Lato" w:eastAsia="Calibri" w:hAnsi="Lato"/>
          <w:sz w:val="20"/>
          <w:szCs w:val="20"/>
        </w:rPr>
        <w:t>72263000-6 Usługi wdrażania oprogramowania;</w:t>
      </w:r>
    </w:p>
    <w:p w14:paraId="388A7B6D" w14:textId="77777777" w:rsidR="00B728B4" w:rsidRPr="00582BD3" w:rsidRDefault="003974C4" w:rsidP="00582BD3">
      <w:pPr>
        <w:spacing w:before="0" w:after="0"/>
        <w:jc w:val="left"/>
        <w:rPr>
          <w:rFonts w:ascii="Lato" w:eastAsia="Calibri" w:hAnsi="Lato"/>
          <w:sz w:val="20"/>
          <w:szCs w:val="20"/>
        </w:rPr>
      </w:pPr>
      <w:r>
        <w:rPr>
          <w:rFonts w:ascii="Lato" w:eastAsia="Calibri" w:hAnsi="Lato"/>
          <w:sz w:val="20"/>
          <w:szCs w:val="20"/>
        </w:rPr>
        <w:t>72268000-1 Usługi dostawy oprogramowania</w:t>
      </w:r>
    </w:p>
    <w:p w14:paraId="33ADDAD7" w14:textId="77777777" w:rsidR="00624BE6" w:rsidRPr="00B728B4" w:rsidRDefault="00624BE6" w:rsidP="00582BD3">
      <w:pPr>
        <w:pStyle w:val="Nagwek1"/>
        <w:numPr>
          <w:ilvl w:val="0"/>
          <w:numId w:val="30"/>
        </w:numPr>
        <w:ind w:left="284"/>
        <w:rPr>
          <w:b w:val="0"/>
          <w:sz w:val="20"/>
        </w:rPr>
      </w:pPr>
      <w:r w:rsidRPr="00B728B4">
        <w:rPr>
          <w:sz w:val="20"/>
        </w:rPr>
        <w:t>Zastrzeżenie dotyczące osobistego wykonania części zamówienia.</w:t>
      </w:r>
    </w:p>
    <w:p w14:paraId="2FB14691" w14:textId="77777777" w:rsidR="00624BE6" w:rsidRPr="00B728B4" w:rsidRDefault="006956B4" w:rsidP="0038220F">
      <w:pPr>
        <w:pStyle w:val="Nagwek1"/>
        <w:rPr>
          <w:b w:val="0"/>
        </w:rPr>
      </w:pPr>
      <w:r w:rsidRPr="00B728B4">
        <w:rPr>
          <w:b w:val="0"/>
          <w:sz w:val="20"/>
        </w:rPr>
        <w:t>Zamawiający nie zastrzega obowiązku osobistego wykonania części zamówienia.</w:t>
      </w:r>
    </w:p>
    <w:p w14:paraId="3EED080F" w14:textId="77777777" w:rsidR="00891F33" w:rsidRPr="00236282" w:rsidRDefault="00891F33" w:rsidP="0038220F">
      <w:pPr>
        <w:pStyle w:val="Nagwek1"/>
        <w:rPr>
          <w:rFonts w:eastAsiaTheme="minorEastAsia"/>
        </w:rPr>
      </w:pPr>
    </w:p>
    <w:p w14:paraId="265B0A0F" w14:textId="77777777" w:rsidR="00891F33" w:rsidRPr="003C2F94" w:rsidRDefault="00E9409E" w:rsidP="004D1EB3">
      <w:pPr>
        <w:pStyle w:val="Nagwek1"/>
        <w:shd w:val="clear" w:color="auto" w:fill="D9D9D9" w:themeFill="background1" w:themeFillShade="D9"/>
        <w:rPr>
          <w:color w:val="FF3300"/>
        </w:rPr>
      </w:pPr>
      <w:r w:rsidRPr="003C2F94">
        <w:t>IV. Termin wykonania zamówienia</w:t>
      </w:r>
    </w:p>
    <w:p w14:paraId="0D9D966D" w14:textId="77777777" w:rsidR="00891F33" w:rsidRPr="00236282" w:rsidRDefault="00E9409E" w:rsidP="0038220F">
      <w:pPr>
        <w:pStyle w:val="Nagwek1"/>
      </w:pPr>
      <w:r w:rsidRPr="004D1EB3">
        <w:rPr>
          <w:rFonts w:eastAsia="Times New Roman"/>
          <w:b w:val="0"/>
          <w:sz w:val="20"/>
          <w:lang w:eastAsia="pl-PL"/>
        </w:rPr>
        <w:t xml:space="preserve">Wymagany termin wykonania zamówienia </w:t>
      </w:r>
      <w:r w:rsidRPr="00D81E20">
        <w:rPr>
          <w:rFonts w:eastAsia="Times New Roman"/>
          <w:b w:val="0"/>
          <w:color w:val="auto"/>
          <w:sz w:val="20"/>
          <w:lang w:eastAsia="pl-PL"/>
        </w:rPr>
        <w:t>–</w:t>
      </w:r>
      <w:r w:rsidR="00654387">
        <w:rPr>
          <w:rFonts w:eastAsia="Times New Roman"/>
          <w:b w:val="0"/>
          <w:color w:val="auto"/>
          <w:sz w:val="20"/>
          <w:lang w:eastAsia="pl-PL"/>
        </w:rPr>
        <w:t xml:space="preserve"> </w:t>
      </w:r>
      <w:r w:rsidR="00080FBC">
        <w:rPr>
          <w:rFonts w:eastAsia="Times New Roman"/>
          <w:b w:val="0"/>
          <w:color w:val="auto"/>
          <w:sz w:val="20"/>
          <w:lang w:eastAsia="pl-PL"/>
        </w:rPr>
        <w:t xml:space="preserve">40 tyg. od dnia podpisania umowy, nie później niż do 31 października 2019 r. </w:t>
      </w:r>
    </w:p>
    <w:p w14:paraId="71A0972E" w14:textId="77777777" w:rsidR="00891F33" w:rsidRPr="008A4B7E" w:rsidRDefault="00E9409E" w:rsidP="004D1EB3">
      <w:pPr>
        <w:pStyle w:val="Nagwek1"/>
        <w:shd w:val="clear" w:color="auto" w:fill="D9D9D9" w:themeFill="background1" w:themeFillShade="D9"/>
        <w:rPr>
          <w:color w:val="FF3300"/>
        </w:rPr>
      </w:pPr>
      <w:r w:rsidRPr="003C2F94">
        <w:t>V. Warunki udziału w postępowaniu</w:t>
      </w:r>
    </w:p>
    <w:p w14:paraId="38D4B9C5" w14:textId="77777777" w:rsidR="00891F33" w:rsidRPr="008F3739" w:rsidRDefault="00E9409E" w:rsidP="00E604FC">
      <w:pPr>
        <w:pStyle w:val="Akapitzlist"/>
        <w:numPr>
          <w:ilvl w:val="0"/>
          <w:numId w:val="36"/>
        </w:numPr>
        <w:spacing w:before="0" w:after="0"/>
        <w:ind w:left="426" w:hanging="426"/>
        <w:rPr>
          <w:rFonts w:ascii="Lato" w:hAnsi="Lato" w:cs="Arial"/>
          <w:bCs/>
          <w:sz w:val="20"/>
          <w:szCs w:val="20"/>
        </w:rPr>
      </w:pPr>
      <w:r w:rsidRPr="008F3739">
        <w:rPr>
          <w:rFonts w:ascii="Lato" w:hAnsi="Lato" w:cs="Arial"/>
          <w:bCs/>
          <w:sz w:val="20"/>
          <w:szCs w:val="20"/>
        </w:rPr>
        <w:t>O udzielenie zamówienia mogą ubiegać się Wykonawcy, którzy:</w:t>
      </w:r>
    </w:p>
    <w:p w14:paraId="53E7905C" w14:textId="77777777" w:rsidR="00937761" w:rsidRPr="008F3739" w:rsidRDefault="00F65756" w:rsidP="009E65F0">
      <w:pPr>
        <w:pStyle w:val="Akapitzlist"/>
        <w:numPr>
          <w:ilvl w:val="1"/>
          <w:numId w:val="33"/>
        </w:numPr>
        <w:spacing w:before="0" w:after="0"/>
        <w:ind w:left="709" w:hanging="425"/>
        <w:rPr>
          <w:rFonts w:ascii="Lato" w:hAnsi="Lato" w:cs="Arial"/>
          <w:b/>
          <w:sz w:val="20"/>
          <w:szCs w:val="20"/>
        </w:rPr>
      </w:pPr>
      <w:r w:rsidRPr="008F3739">
        <w:rPr>
          <w:rFonts w:ascii="Lato" w:hAnsi="Lato" w:cs="Arial"/>
          <w:b/>
          <w:sz w:val="20"/>
          <w:szCs w:val="20"/>
        </w:rPr>
        <w:t>nie podlegają wykluczeniu</w:t>
      </w:r>
      <w:r w:rsidR="003C0A68">
        <w:rPr>
          <w:rFonts w:ascii="Lato" w:hAnsi="Lato" w:cs="Arial"/>
          <w:b/>
          <w:sz w:val="20"/>
          <w:szCs w:val="20"/>
        </w:rPr>
        <w:t xml:space="preserve"> </w:t>
      </w:r>
      <w:r w:rsidR="00227B0E" w:rsidRPr="006956B4">
        <w:rPr>
          <w:rFonts w:ascii="Lato" w:hAnsi="Lato" w:cs="Arial"/>
          <w:b/>
          <w:color w:val="auto"/>
          <w:sz w:val="20"/>
          <w:szCs w:val="20"/>
        </w:rPr>
        <w:t xml:space="preserve">na podstawie art. 24 ust. 1 pkt 12-23 oraz ust. 5 pkt </w:t>
      </w:r>
      <w:r w:rsidR="00D00817" w:rsidRPr="006956B4">
        <w:rPr>
          <w:rFonts w:ascii="Lato" w:hAnsi="Lato" w:cs="Arial"/>
          <w:b/>
          <w:color w:val="auto"/>
          <w:sz w:val="20"/>
          <w:szCs w:val="20"/>
        </w:rPr>
        <w:t>1</w:t>
      </w:r>
      <w:r w:rsidR="00CD3A9D">
        <w:rPr>
          <w:rFonts w:ascii="Lato" w:hAnsi="Lato" w:cs="Arial"/>
          <w:b/>
          <w:color w:val="auto"/>
          <w:sz w:val="20"/>
          <w:szCs w:val="20"/>
        </w:rPr>
        <w:t>, 2, 4 i 8.</w:t>
      </w:r>
    </w:p>
    <w:p w14:paraId="7599F26F" w14:textId="77777777" w:rsidR="00A85625" w:rsidRDefault="00A85625" w:rsidP="00A85625">
      <w:pPr>
        <w:pStyle w:val="Akapitzlist"/>
        <w:spacing w:before="0" w:after="0"/>
        <w:ind w:left="709"/>
        <w:rPr>
          <w:rFonts w:ascii="Lato" w:hAnsi="Lato" w:cs="Arial"/>
          <w:sz w:val="20"/>
          <w:szCs w:val="20"/>
        </w:rPr>
      </w:pPr>
      <w:r w:rsidRPr="00A85625">
        <w:rPr>
          <w:rFonts w:ascii="Lato" w:hAnsi="Lato" w:cs="Arial"/>
          <w:sz w:val="20"/>
          <w:szCs w:val="20"/>
        </w:rPr>
        <w:t>Z postępowania o udzielenie zamówienia wyklucza się:</w:t>
      </w:r>
    </w:p>
    <w:p w14:paraId="2DF68470" w14:textId="77777777" w:rsidR="00427336" w:rsidRDefault="0022789D" w:rsidP="009E65F0">
      <w:pPr>
        <w:pStyle w:val="Akapitzlist"/>
        <w:numPr>
          <w:ilvl w:val="0"/>
          <w:numId w:val="38"/>
        </w:numPr>
        <w:spacing w:before="0" w:after="0"/>
        <w:ind w:left="993" w:hanging="284"/>
        <w:rPr>
          <w:rFonts w:ascii="Lato" w:hAnsi="Lato" w:cs="Arial"/>
          <w:sz w:val="20"/>
          <w:szCs w:val="20"/>
        </w:rPr>
      </w:pPr>
      <w:r>
        <w:rPr>
          <w:rFonts w:ascii="Lato" w:hAnsi="Lato" w:cs="Arial"/>
          <w:sz w:val="20"/>
          <w:szCs w:val="20"/>
        </w:rPr>
        <w:lastRenderedPageBreak/>
        <w:t>w</w:t>
      </w:r>
      <w:r w:rsidR="00DA009D" w:rsidRPr="00427336">
        <w:rPr>
          <w:rFonts w:ascii="Lato" w:hAnsi="Lato" w:cs="Arial"/>
          <w:sz w:val="20"/>
          <w:szCs w:val="20"/>
        </w:rPr>
        <w:t>ykonawcę, który nie wykazał spełnienia warunków udziału w postępowaniu lub nie wykazał braku podstaw wykluczenia,</w:t>
      </w:r>
    </w:p>
    <w:p w14:paraId="654376C1" w14:textId="77777777" w:rsidR="00DA009D" w:rsidRPr="00427336" w:rsidRDefault="00DA009D" w:rsidP="009E65F0">
      <w:pPr>
        <w:pStyle w:val="Akapitzlist"/>
        <w:numPr>
          <w:ilvl w:val="0"/>
          <w:numId w:val="38"/>
        </w:numPr>
        <w:spacing w:before="0" w:after="0"/>
        <w:ind w:left="993" w:hanging="284"/>
        <w:rPr>
          <w:rFonts w:ascii="Lato" w:hAnsi="Lato" w:cs="Arial"/>
          <w:sz w:val="20"/>
          <w:szCs w:val="20"/>
        </w:rPr>
      </w:pPr>
      <w:r w:rsidRPr="00427336">
        <w:rPr>
          <w:rFonts w:ascii="Lato" w:hAnsi="Lato" w:cs="Arial"/>
          <w:sz w:val="20"/>
          <w:szCs w:val="20"/>
        </w:rPr>
        <w:t>wykonawcę, będącego osob</w:t>
      </w:r>
      <w:r w:rsidR="00A92C13">
        <w:rPr>
          <w:rFonts w:ascii="Lato" w:hAnsi="Lato" w:cs="Arial"/>
          <w:sz w:val="20"/>
          <w:szCs w:val="20"/>
        </w:rPr>
        <w:t>ą</w:t>
      </w:r>
      <w:r w:rsidRPr="00427336">
        <w:rPr>
          <w:rFonts w:ascii="Lato" w:hAnsi="Lato" w:cs="Arial"/>
          <w:sz w:val="20"/>
          <w:szCs w:val="20"/>
        </w:rPr>
        <w:t xml:space="preserve"> fizyczną, którego prawomocnie skazano za przestępstwo:</w:t>
      </w:r>
    </w:p>
    <w:p w14:paraId="682FC18C" w14:textId="77777777" w:rsidR="00C908C7" w:rsidRDefault="00DA009D" w:rsidP="009E65F0">
      <w:pPr>
        <w:pStyle w:val="Akapitzlist"/>
        <w:numPr>
          <w:ilvl w:val="2"/>
          <w:numId w:val="39"/>
        </w:numPr>
        <w:spacing w:before="0" w:after="0"/>
        <w:ind w:left="1276" w:hanging="283"/>
        <w:rPr>
          <w:rFonts w:ascii="Lato" w:hAnsi="Lato" w:cs="Arial"/>
          <w:sz w:val="20"/>
          <w:szCs w:val="20"/>
        </w:rPr>
      </w:pPr>
      <w:r w:rsidRPr="00427336">
        <w:rPr>
          <w:rFonts w:ascii="Lato" w:hAnsi="Lato" w:cs="Arial"/>
          <w:sz w:val="20"/>
          <w:szCs w:val="20"/>
        </w:rPr>
        <w:t>o którym mowa w art. 165a, art. 181-188, art. 189a, art. 218-221, art. 228-230a, art. 250a, art. 258 lub art. 270-309 ustawy z dnia 6 czerwca 1997 r. – Kodeks karny  lub art. 46 lub art. 48 ustawy z d</w:t>
      </w:r>
      <w:r w:rsidR="00CF187E">
        <w:rPr>
          <w:rFonts w:ascii="Lato" w:hAnsi="Lato" w:cs="Arial"/>
          <w:sz w:val="20"/>
          <w:szCs w:val="20"/>
        </w:rPr>
        <w:t>nia 25 czerwca 2010 r. o sporcie</w:t>
      </w:r>
      <w:r w:rsidRPr="00427336">
        <w:rPr>
          <w:rFonts w:ascii="Lato" w:hAnsi="Lato" w:cs="Arial"/>
          <w:sz w:val="20"/>
          <w:szCs w:val="20"/>
        </w:rPr>
        <w:t>,</w:t>
      </w:r>
    </w:p>
    <w:p w14:paraId="0B21063B" w14:textId="77777777" w:rsidR="00C908C7" w:rsidRDefault="00DA009D" w:rsidP="009E65F0">
      <w:pPr>
        <w:pStyle w:val="Akapitzlist"/>
        <w:numPr>
          <w:ilvl w:val="2"/>
          <w:numId w:val="39"/>
        </w:numPr>
        <w:spacing w:before="0" w:after="0"/>
        <w:ind w:left="1276" w:hanging="283"/>
        <w:rPr>
          <w:rFonts w:ascii="Lato" w:hAnsi="Lato" w:cs="Arial"/>
          <w:sz w:val="20"/>
          <w:szCs w:val="20"/>
        </w:rPr>
      </w:pPr>
      <w:r w:rsidRPr="00C908C7">
        <w:rPr>
          <w:rFonts w:ascii="Lato" w:hAnsi="Lato" w:cs="Arial"/>
          <w:sz w:val="20"/>
          <w:szCs w:val="20"/>
        </w:rPr>
        <w:t xml:space="preserve">o charakterze terrorystycznym, o którym mowa w art. 115 § 20 ustawy z dnia 6 czerwca </w:t>
      </w:r>
      <w:r w:rsidRPr="00C908C7">
        <w:rPr>
          <w:rFonts w:ascii="Lato" w:hAnsi="Lato" w:cs="Arial"/>
          <w:sz w:val="20"/>
          <w:szCs w:val="20"/>
        </w:rPr>
        <w:br/>
        <w:t>1997 r. – Kodeks karny,</w:t>
      </w:r>
    </w:p>
    <w:p w14:paraId="0CF8CE44" w14:textId="77777777" w:rsidR="00C908C7" w:rsidRDefault="00DA009D" w:rsidP="009E65F0">
      <w:pPr>
        <w:pStyle w:val="Akapitzlist"/>
        <w:numPr>
          <w:ilvl w:val="2"/>
          <w:numId w:val="39"/>
        </w:numPr>
        <w:spacing w:before="0" w:after="0"/>
        <w:ind w:left="1276" w:hanging="283"/>
        <w:rPr>
          <w:rFonts w:ascii="Lato" w:hAnsi="Lato" w:cs="Arial"/>
          <w:sz w:val="20"/>
          <w:szCs w:val="20"/>
        </w:rPr>
      </w:pPr>
      <w:r w:rsidRPr="00C908C7">
        <w:rPr>
          <w:rFonts w:ascii="Lato" w:hAnsi="Lato" w:cs="Arial"/>
          <w:sz w:val="20"/>
          <w:szCs w:val="20"/>
        </w:rPr>
        <w:t>skarbowe,</w:t>
      </w:r>
    </w:p>
    <w:p w14:paraId="400DCF75" w14:textId="77777777" w:rsidR="00DA009D" w:rsidRPr="00C908C7" w:rsidRDefault="00DA009D" w:rsidP="009E65F0">
      <w:pPr>
        <w:pStyle w:val="Akapitzlist"/>
        <w:numPr>
          <w:ilvl w:val="2"/>
          <w:numId w:val="39"/>
        </w:numPr>
        <w:spacing w:before="0" w:after="0"/>
        <w:ind w:left="1276" w:hanging="283"/>
        <w:rPr>
          <w:rFonts w:ascii="Lato" w:hAnsi="Lato" w:cs="Arial"/>
          <w:sz w:val="20"/>
          <w:szCs w:val="20"/>
        </w:rPr>
      </w:pPr>
      <w:r w:rsidRPr="00C908C7">
        <w:rPr>
          <w:rFonts w:ascii="Lato" w:hAnsi="Lato" w:cs="Arial"/>
          <w:sz w:val="20"/>
          <w:szCs w:val="20"/>
        </w:rPr>
        <w:t>o którym mowa w art. 9 lub art. 10 ustawy z dnia 15 czerwca 2012 r. o skutkach powierzania wykonywania pracy cudzoziemcom przebywającym wbrew przepisom na teryt</w:t>
      </w:r>
      <w:r w:rsidR="00CF187E">
        <w:rPr>
          <w:rFonts w:ascii="Lato" w:hAnsi="Lato" w:cs="Arial"/>
          <w:sz w:val="20"/>
          <w:szCs w:val="20"/>
        </w:rPr>
        <w:t>orium Rzeczypospolitej Polskiej;</w:t>
      </w:r>
    </w:p>
    <w:p w14:paraId="6CDCA3A7" w14:textId="77777777" w:rsidR="00C908C7" w:rsidRDefault="00DA009D" w:rsidP="009E65F0">
      <w:pPr>
        <w:pStyle w:val="Akapitzlist"/>
        <w:numPr>
          <w:ilvl w:val="0"/>
          <w:numId w:val="38"/>
        </w:numPr>
        <w:spacing w:before="0" w:after="0"/>
        <w:ind w:left="993" w:hanging="284"/>
        <w:rPr>
          <w:rFonts w:ascii="Lato" w:hAnsi="Lato" w:cs="Arial"/>
          <w:sz w:val="20"/>
          <w:szCs w:val="20"/>
        </w:rPr>
      </w:pPr>
      <w:r w:rsidRPr="00C908C7">
        <w:rPr>
          <w:rFonts w:ascii="Lato" w:hAnsi="Lato"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C908C7" w:rsidRPr="006956B4">
        <w:rPr>
          <w:rFonts w:ascii="Lato" w:hAnsi="Lato" w:cs="Arial"/>
          <w:color w:val="auto"/>
          <w:sz w:val="20"/>
          <w:szCs w:val="20"/>
        </w:rPr>
        <w:t>p</w:t>
      </w:r>
      <w:r w:rsidRPr="006956B4">
        <w:rPr>
          <w:rFonts w:ascii="Lato" w:hAnsi="Lato" w:cs="Arial"/>
          <w:color w:val="auto"/>
          <w:sz w:val="20"/>
          <w:szCs w:val="20"/>
        </w:rPr>
        <w:t>pkt.</w:t>
      </w:r>
      <w:r w:rsidR="008F3739" w:rsidRPr="006956B4">
        <w:rPr>
          <w:rFonts w:ascii="Lato" w:hAnsi="Lato" w:cs="Arial"/>
          <w:color w:val="auto"/>
          <w:sz w:val="20"/>
          <w:szCs w:val="20"/>
        </w:rPr>
        <w:t>b</w:t>
      </w:r>
      <w:r w:rsidRPr="00C908C7">
        <w:rPr>
          <w:rFonts w:ascii="Lato" w:hAnsi="Lato" w:cs="Arial"/>
          <w:sz w:val="20"/>
          <w:szCs w:val="20"/>
        </w:rPr>
        <w:t>;</w:t>
      </w:r>
    </w:p>
    <w:p w14:paraId="677F29F0" w14:textId="77777777" w:rsidR="008F3739" w:rsidRDefault="00DA009D" w:rsidP="009E65F0">
      <w:pPr>
        <w:pStyle w:val="Akapitzlist"/>
        <w:numPr>
          <w:ilvl w:val="0"/>
          <w:numId w:val="38"/>
        </w:numPr>
        <w:spacing w:before="0" w:after="0"/>
        <w:ind w:left="993" w:hanging="284"/>
        <w:rPr>
          <w:rFonts w:ascii="Lato" w:hAnsi="Lato" w:cs="Arial"/>
          <w:sz w:val="20"/>
          <w:szCs w:val="20"/>
        </w:rPr>
      </w:pPr>
      <w:r w:rsidRPr="00C908C7">
        <w:rPr>
          <w:rFonts w:ascii="Lato" w:hAnsi="Lato" w:cs="Arial"/>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478C82A" w14:textId="77777777"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78A39CEA" w14:textId="77777777"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7C7BCE9" w14:textId="77777777"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bezprawnie wpływał lub próbował wpłynąć na czynności zamawiającego lub pozyskać informacje poufne, mogące dać mu przewagę w postępowaniu o udzielenie zamówienia;</w:t>
      </w:r>
    </w:p>
    <w:p w14:paraId="04A712E3" w14:textId="77777777"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88C3295" w14:textId="77777777"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z innymi wykonawcami zawarł porozumienie mające na celu zakłócenie konkurencji mi</w:t>
      </w:r>
      <w:r w:rsidR="00A92C13">
        <w:rPr>
          <w:rFonts w:ascii="Lato" w:hAnsi="Lato" w:cs="Arial"/>
          <w:sz w:val="20"/>
          <w:szCs w:val="20"/>
        </w:rPr>
        <w:t>ę</w:t>
      </w:r>
      <w:r w:rsidRPr="008F3739">
        <w:rPr>
          <w:rFonts w:ascii="Lato" w:hAnsi="Lato" w:cs="Arial"/>
          <w:sz w:val="20"/>
          <w:szCs w:val="20"/>
        </w:rPr>
        <w:t>dzy wykonawcami w postępowaniu o udzielenie zamówienia, co zamawiający jest w stanie wykazać za pomocą stosownych środków dowodowych;</w:t>
      </w:r>
    </w:p>
    <w:p w14:paraId="557D46BC" w14:textId="77777777"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będącego podmiotem zbiorowym, wobec którego sąd orzekł zakaz ubiegania się o zamówienia publiczne na podstawie ustawy z dnia 28 października 2002 r. o odpowiedzialności podmiotów zbiorowych za czyny zabronione pod groźbą kary;</w:t>
      </w:r>
    </w:p>
    <w:p w14:paraId="420F7483" w14:textId="77777777"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wobec którego orzeczono tytułem środka zapobiegawczego zakaz ubiegania się o zamówienie publiczne;</w:t>
      </w:r>
    </w:p>
    <w:p w14:paraId="65F593BD" w14:textId="77777777" w:rsidR="00DA009D"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wykonawców, którzy należąc do tej samej grupy kapitałowej, w rozumieniu ustawy z dnia 16 lutego 2007 r. o och</w:t>
      </w:r>
      <w:r w:rsidR="00D62554">
        <w:rPr>
          <w:rFonts w:ascii="Lato" w:hAnsi="Lato" w:cs="Arial"/>
          <w:sz w:val="20"/>
          <w:szCs w:val="20"/>
        </w:rPr>
        <w:t>ronie konkurencji i konsumentów, złożyli odrębne oferty</w:t>
      </w:r>
      <w:r w:rsidRPr="008F3739">
        <w:rPr>
          <w:rFonts w:ascii="Lato" w:hAnsi="Lato" w:cs="Arial"/>
          <w:sz w:val="20"/>
          <w:szCs w:val="20"/>
        </w:rPr>
        <w:t>, chyba że wykażą, że istniejące między nimi powiązania nie prowadzą do zakłócenia konkurencji w postę</w:t>
      </w:r>
      <w:r w:rsidR="008F3739">
        <w:rPr>
          <w:rFonts w:ascii="Lato" w:hAnsi="Lato" w:cs="Arial"/>
          <w:sz w:val="20"/>
          <w:szCs w:val="20"/>
        </w:rPr>
        <w:t>powaniu o udzielenie zamówienia;</w:t>
      </w:r>
    </w:p>
    <w:p w14:paraId="1931A4CF" w14:textId="77777777" w:rsidR="008F3739" w:rsidRDefault="001D3E47" w:rsidP="009E65F0">
      <w:pPr>
        <w:pStyle w:val="Akapitzlist"/>
        <w:numPr>
          <w:ilvl w:val="0"/>
          <w:numId w:val="38"/>
        </w:numPr>
        <w:spacing w:before="0" w:after="0"/>
        <w:ind w:left="993" w:hanging="284"/>
        <w:rPr>
          <w:rFonts w:ascii="Lato" w:hAnsi="Lato" w:cs="Arial"/>
          <w:sz w:val="20"/>
          <w:szCs w:val="20"/>
        </w:rPr>
      </w:pPr>
      <w:r w:rsidRPr="00236282">
        <w:rPr>
          <w:rFonts w:ascii="Lato" w:hAnsi="Lato" w:cs="Arial"/>
          <w:sz w:val="20"/>
          <w:szCs w:val="20"/>
        </w:rPr>
        <w:t xml:space="preserve">w stosunku do którego otwarto likwidację, w zatwierdzonym przez sąd układzie w postępowaniu restrukturyzacyjnym jest przewidziane zaspokojenie wierzycieli przez likwidację jego majątku lub sąd </w:t>
      </w:r>
      <w:r w:rsidRPr="00236282">
        <w:rPr>
          <w:rFonts w:ascii="Lato" w:hAnsi="Lato" w:cs="Arial"/>
          <w:sz w:val="20"/>
          <w:szCs w:val="20"/>
        </w:rPr>
        <w:lastRenderedPageBreak/>
        <w:t>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CD3A9D">
        <w:rPr>
          <w:rFonts w:ascii="Lato" w:hAnsi="Lato" w:cs="Arial"/>
          <w:sz w:val="20"/>
          <w:szCs w:val="20"/>
        </w:rPr>
        <w:t>;</w:t>
      </w:r>
    </w:p>
    <w:p w14:paraId="208C694D" w14:textId="77777777" w:rsidR="00CD3A9D" w:rsidRDefault="00CD3A9D" w:rsidP="009E65F0">
      <w:pPr>
        <w:pStyle w:val="Akapitzlist"/>
        <w:numPr>
          <w:ilvl w:val="0"/>
          <w:numId w:val="38"/>
        </w:numPr>
        <w:spacing w:before="0" w:after="0"/>
        <w:ind w:left="993" w:hanging="284"/>
        <w:rPr>
          <w:rFonts w:ascii="Lato" w:hAnsi="Lato" w:cs="Arial"/>
          <w:sz w:val="20"/>
          <w:szCs w:val="20"/>
        </w:rPr>
      </w:pPr>
      <w:r>
        <w:rPr>
          <w:rFonts w:ascii="Lato" w:hAnsi="Lato"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5B0691E" w14:textId="77777777" w:rsidR="007B2931" w:rsidRDefault="007B2931" w:rsidP="009E65F0">
      <w:pPr>
        <w:pStyle w:val="Akapitzlist"/>
        <w:numPr>
          <w:ilvl w:val="0"/>
          <w:numId w:val="38"/>
        </w:numPr>
        <w:spacing w:before="0" w:after="0"/>
        <w:ind w:left="993" w:hanging="284"/>
        <w:rPr>
          <w:rFonts w:ascii="Lato" w:hAnsi="Lato" w:cs="Arial"/>
          <w:sz w:val="20"/>
          <w:szCs w:val="20"/>
        </w:rPr>
      </w:pPr>
      <w:r>
        <w:rPr>
          <w:rFonts w:ascii="Lato" w:hAnsi="Lato"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BBD7BF1" w14:textId="77777777" w:rsidR="007B2931" w:rsidRDefault="007B2931" w:rsidP="009E65F0">
      <w:pPr>
        <w:pStyle w:val="Akapitzlist"/>
        <w:numPr>
          <w:ilvl w:val="0"/>
          <w:numId w:val="38"/>
        </w:numPr>
        <w:spacing w:before="0" w:after="0"/>
        <w:ind w:left="993" w:hanging="284"/>
        <w:rPr>
          <w:rFonts w:ascii="Lato" w:hAnsi="Lato" w:cs="Arial"/>
          <w:sz w:val="20"/>
          <w:szCs w:val="20"/>
        </w:rPr>
      </w:pPr>
      <w:r>
        <w:rPr>
          <w:rFonts w:ascii="Lato" w:hAnsi="Lato" w:cs="Arial"/>
          <w:sz w:val="20"/>
          <w:szCs w:val="20"/>
        </w:rPr>
        <w:t>który naruszył obowiązki dotyczące płatności podatków, opłat lub składek na ubezpieczenia społeczne lub zdrowotne, co zamawiający jest w stanie wykazać za pomocą stosowanych środków dowodowych, z wyjątkiem</w:t>
      </w:r>
      <w:r w:rsidR="00E910AB">
        <w:rPr>
          <w:rFonts w:ascii="Lato" w:hAnsi="Lato" w:cs="Arial"/>
          <w:sz w:val="20"/>
          <w:szCs w:val="20"/>
        </w:rPr>
        <w:t xml:space="preserve">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F48906F" w14:textId="77777777" w:rsidR="00E910AB" w:rsidRPr="008F3739" w:rsidRDefault="00E910AB" w:rsidP="00E910AB">
      <w:pPr>
        <w:pStyle w:val="Akapitzlist"/>
        <w:spacing w:before="0" w:after="0"/>
        <w:ind w:left="993"/>
        <w:rPr>
          <w:rFonts w:ascii="Lato" w:hAnsi="Lato" w:cs="Arial"/>
          <w:sz w:val="20"/>
          <w:szCs w:val="20"/>
        </w:rPr>
      </w:pPr>
    </w:p>
    <w:p w14:paraId="2DD9E1E5" w14:textId="77777777" w:rsidR="00937761" w:rsidRPr="00E37E3F" w:rsidRDefault="00E9409E" w:rsidP="009E65F0">
      <w:pPr>
        <w:pStyle w:val="Akapitzlist"/>
        <w:numPr>
          <w:ilvl w:val="1"/>
          <w:numId w:val="33"/>
        </w:numPr>
        <w:spacing w:before="0" w:after="0"/>
        <w:ind w:left="709" w:hanging="425"/>
        <w:rPr>
          <w:rFonts w:ascii="Lato" w:hAnsi="Lato" w:cs="Arial"/>
          <w:b/>
          <w:sz w:val="20"/>
          <w:szCs w:val="20"/>
        </w:rPr>
      </w:pPr>
      <w:r w:rsidRPr="00E37E3F">
        <w:rPr>
          <w:rFonts w:ascii="Lato" w:hAnsi="Lato" w:cs="Arial"/>
          <w:b/>
          <w:sz w:val="20"/>
          <w:szCs w:val="20"/>
        </w:rPr>
        <w:t xml:space="preserve">spełniają warunki </w:t>
      </w:r>
      <w:r w:rsidR="00EA0750" w:rsidRPr="006956B4">
        <w:rPr>
          <w:rFonts w:ascii="Lato" w:hAnsi="Lato" w:cs="Arial"/>
          <w:b/>
          <w:color w:val="auto"/>
          <w:sz w:val="20"/>
          <w:szCs w:val="20"/>
        </w:rPr>
        <w:t xml:space="preserve">udziału </w:t>
      </w:r>
      <w:r w:rsidRPr="006956B4">
        <w:rPr>
          <w:rFonts w:ascii="Lato" w:hAnsi="Lato" w:cs="Arial"/>
          <w:b/>
          <w:color w:val="auto"/>
          <w:sz w:val="20"/>
          <w:szCs w:val="20"/>
        </w:rPr>
        <w:t>w postępowaniu</w:t>
      </w:r>
      <w:r w:rsidR="002F3E97" w:rsidRPr="006956B4">
        <w:rPr>
          <w:rFonts w:ascii="Lato" w:hAnsi="Lato" w:cs="Arial"/>
          <w:b/>
          <w:color w:val="auto"/>
          <w:sz w:val="20"/>
          <w:szCs w:val="20"/>
        </w:rPr>
        <w:t xml:space="preserve"> dotyczące</w:t>
      </w:r>
      <w:r w:rsidR="002F3E97" w:rsidRPr="00E37E3F">
        <w:rPr>
          <w:rFonts w:ascii="Lato" w:hAnsi="Lato" w:cs="Arial"/>
          <w:b/>
          <w:sz w:val="20"/>
          <w:szCs w:val="20"/>
        </w:rPr>
        <w:t>:</w:t>
      </w:r>
    </w:p>
    <w:p w14:paraId="1ABBD36E" w14:textId="77777777" w:rsidR="00937761" w:rsidRPr="00236282" w:rsidRDefault="00F77348" w:rsidP="009E65F0">
      <w:pPr>
        <w:pStyle w:val="Akapitzlist"/>
        <w:numPr>
          <w:ilvl w:val="0"/>
          <w:numId w:val="34"/>
        </w:numPr>
        <w:spacing w:before="0" w:after="0"/>
        <w:ind w:left="1134" w:hanging="425"/>
        <w:rPr>
          <w:rFonts w:ascii="Lato" w:hAnsi="Lato" w:cs="Arial"/>
          <w:bCs/>
          <w:sz w:val="20"/>
          <w:szCs w:val="20"/>
        </w:rPr>
      </w:pPr>
      <w:r w:rsidRPr="00236282">
        <w:rPr>
          <w:rFonts w:ascii="Lato" w:hAnsi="Lato" w:cs="Arial"/>
          <w:bCs/>
          <w:sz w:val="20"/>
          <w:szCs w:val="20"/>
        </w:rPr>
        <w:t>kompetencji lub uprawnień do prowadzenia okre</w:t>
      </w:r>
      <w:r w:rsidR="00693981">
        <w:rPr>
          <w:rFonts w:ascii="Lato" w:hAnsi="Lato" w:cs="Arial"/>
          <w:bCs/>
          <w:sz w:val="20"/>
          <w:szCs w:val="20"/>
        </w:rPr>
        <w:t xml:space="preserve">ślonej działalności zawodowej, </w:t>
      </w:r>
      <w:r w:rsidRPr="00236282">
        <w:rPr>
          <w:rFonts w:ascii="Lato" w:hAnsi="Lato" w:cs="Arial"/>
          <w:bCs/>
          <w:sz w:val="20"/>
          <w:szCs w:val="20"/>
        </w:rPr>
        <w:t>o ile wynika to z odrębnych przepisów</w:t>
      </w:r>
      <w:r w:rsidR="00B27F0E" w:rsidRPr="00236282">
        <w:rPr>
          <w:rFonts w:ascii="Lato" w:hAnsi="Lato" w:cs="Arial"/>
          <w:bCs/>
          <w:sz w:val="20"/>
          <w:szCs w:val="20"/>
        </w:rPr>
        <w:t xml:space="preserve"> -</w:t>
      </w:r>
      <w:r w:rsidR="003731BF">
        <w:rPr>
          <w:rFonts w:ascii="Lato" w:hAnsi="Lato" w:cs="Arial"/>
          <w:bCs/>
          <w:sz w:val="20"/>
          <w:szCs w:val="20"/>
        </w:rPr>
        <w:t>z</w:t>
      </w:r>
      <w:r w:rsidRPr="00236282">
        <w:rPr>
          <w:rFonts w:ascii="Lato" w:hAnsi="Lato" w:cs="Arial"/>
          <w:bCs/>
          <w:sz w:val="20"/>
          <w:szCs w:val="20"/>
        </w:rPr>
        <w:t>amawiający nie stawia wymagań w tym zakresie</w:t>
      </w:r>
      <w:r w:rsidR="00982442" w:rsidRPr="00236282">
        <w:rPr>
          <w:rFonts w:ascii="Lato" w:hAnsi="Lato" w:cs="Arial"/>
          <w:bCs/>
          <w:sz w:val="20"/>
          <w:szCs w:val="20"/>
        </w:rPr>
        <w:t>;</w:t>
      </w:r>
    </w:p>
    <w:p w14:paraId="32AAD025" w14:textId="77777777" w:rsidR="00613BA0" w:rsidRPr="00236282" w:rsidRDefault="002F1127" w:rsidP="009E65F0">
      <w:pPr>
        <w:pStyle w:val="Akapitzlist"/>
        <w:numPr>
          <w:ilvl w:val="0"/>
          <w:numId w:val="34"/>
        </w:numPr>
        <w:spacing w:before="0" w:after="0"/>
        <w:ind w:left="1134" w:hanging="425"/>
        <w:rPr>
          <w:rFonts w:ascii="Lato" w:hAnsi="Lato" w:cs="Arial"/>
          <w:bCs/>
          <w:sz w:val="20"/>
          <w:szCs w:val="20"/>
        </w:rPr>
      </w:pPr>
      <w:r w:rsidRPr="00236282">
        <w:rPr>
          <w:rFonts w:ascii="Lato" w:hAnsi="Lato" w:cs="Arial"/>
          <w:bCs/>
          <w:sz w:val="20"/>
          <w:szCs w:val="20"/>
        </w:rPr>
        <w:t>s</w:t>
      </w:r>
      <w:r w:rsidR="00E9409E" w:rsidRPr="00236282">
        <w:rPr>
          <w:rFonts w:ascii="Lato" w:hAnsi="Lato" w:cs="Arial"/>
          <w:bCs/>
          <w:sz w:val="20"/>
          <w:szCs w:val="20"/>
        </w:rPr>
        <w:t>ytuacji ekonomicznej lub finansowej</w:t>
      </w:r>
      <w:r w:rsidR="00B27F0E" w:rsidRPr="00236282">
        <w:rPr>
          <w:rFonts w:ascii="Lato" w:hAnsi="Lato" w:cs="Arial"/>
          <w:bCs/>
          <w:sz w:val="20"/>
          <w:szCs w:val="20"/>
        </w:rPr>
        <w:t xml:space="preserve"> - </w:t>
      </w:r>
      <w:r w:rsidR="003731BF">
        <w:rPr>
          <w:rFonts w:ascii="Lato" w:hAnsi="Lato" w:cs="Arial"/>
          <w:bCs/>
          <w:sz w:val="20"/>
          <w:szCs w:val="20"/>
        </w:rPr>
        <w:t>z</w:t>
      </w:r>
      <w:r w:rsidR="00E9409E" w:rsidRPr="00236282">
        <w:rPr>
          <w:rFonts w:ascii="Lato" w:hAnsi="Lato" w:cs="Arial"/>
          <w:bCs/>
          <w:sz w:val="20"/>
          <w:szCs w:val="20"/>
        </w:rPr>
        <w:t>amawiający nie stawia wymagań w tym zakresie</w:t>
      </w:r>
      <w:r w:rsidR="00982442" w:rsidRPr="00236282">
        <w:rPr>
          <w:rFonts w:ascii="Lato" w:hAnsi="Lato" w:cs="Arial"/>
          <w:bCs/>
          <w:sz w:val="20"/>
          <w:szCs w:val="20"/>
        </w:rPr>
        <w:t>;</w:t>
      </w:r>
    </w:p>
    <w:p w14:paraId="5DFFE339" w14:textId="77777777" w:rsidR="00F61B58" w:rsidRPr="00236282" w:rsidRDefault="00F65756" w:rsidP="009E65F0">
      <w:pPr>
        <w:pStyle w:val="Akapitzlist"/>
        <w:numPr>
          <w:ilvl w:val="0"/>
          <w:numId w:val="34"/>
        </w:numPr>
        <w:spacing w:before="0" w:after="0"/>
        <w:ind w:left="1134" w:hanging="425"/>
        <w:rPr>
          <w:rFonts w:ascii="Lato" w:hAnsi="Lato" w:cs="Arial"/>
          <w:bCs/>
          <w:sz w:val="20"/>
          <w:szCs w:val="20"/>
        </w:rPr>
      </w:pPr>
      <w:r w:rsidRPr="00236282">
        <w:rPr>
          <w:rFonts w:ascii="Lato" w:hAnsi="Lato" w:cs="Arial"/>
          <w:bCs/>
          <w:sz w:val="20"/>
          <w:szCs w:val="20"/>
        </w:rPr>
        <w:t>z</w:t>
      </w:r>
      <w:r w:rsidR="00E9409E" w:rsidRPr="00236282">
        <w:rPr>
          <w:rFonts w:ascii="Lato" w:hAnsi="Lato" w:cs="Arial"/>
          <w:bCs/>
          <w:sz w:val="20"/>
          <w:szCs w:val="20"/>
        </w:rPr>
        <w:t>dolności technicznej lub zawodowej</w:t>
      </w:r>
      <w:r w:rsidR="00B27F0E" w:rsidRPr="00236282">
        <w:rPr>
          <w:rFonts w:ascii="Lato" w:hAnsi="Lato" w:cs="Arial"/>
          <w:b/>
          <w:bCs/>
          <w:sz w:val="20"/>
          <w:szCs w:val="20"/>
        </w:rPr>
        <w:t>-</w:t>
      </w:r>
      <w:r w:rsidR="00DC3BA4" w:rsidRPr="00236282">
        <w:rPr>
          <w:rFonts w:ascii="Lato" w:hAnsi="Lato" w:cs="Arial"/>
          <w:bCs/>
          <w:sz w:val="20"/>
          <w:szCs w:val="20"/>
        </w:rPr>
        <w:t>w</w:t>
      </w:r>
      <w:r w:rsidR="00E9409E" w:rsidRPr="00236282">
        <w:rPr>
          <w:rFonts w:ascii="Lato" w:hAnsi="Lato"/>
          <w:sz w:val="20"/>
          <w:szCs w:val="20"/>
        </w:rPr>
        <w:t>arunek zostanie spełniony jeśli</w:t>
      </w:r>
      <w:r w:rsidR="00F61B58" w:rsidRPr="00236282">
        <w:rPr>
          <w:rFonts w:ascii="Lato" w:hAnsi="Lato"/>
          <w:sz w:val="20"/>
          <w:szCs w:val="20"/>
        </w:rPr>
        <w:t>:</w:t>
      </w:r>
    </w:p>
    <w:p w14:paraId="3CBCDBFF" w14:textId="77777777" w:rsidR="00B05B10" w:rsidRPr="003974C4" w:rsidRDefault="003731BF" w:rsidP="009E65F0">
      <w:pPr>
        <w:pStyle w:val="Akapitzlist"/>
        <w:numPr>
          <w:ilvl w:val="0"/>
          <w:numId w:val="35"/>
        </w:numPr>
        <w:spacing w:before="0" w:after="0"/>
        <w:ind w:left="1418" w:hanging="284"/>
        <w:rPr>
          <w:rFonts w:ascii="Lato" w:hAnsi="Lato" w:cs="Arial"/>
          <w:bCs/>
          <w:sz w:val="20"/>
          <w:szCs w:val="20"/>
        </w:rPr>
      </w:pPr>
      <w:r w:rsidRPr="001E2B92">
        <w:rPr>
          <w:rFonts w:ascii="Lato" w:hAnsi="Lato"/>
          <w:sz w:val="20"/>
          <w:szCs w:val="20"/>
        </w:rPr>
        <w:t>w</w:t>
      </w:r>
      <w:r w:rsidR="00E9409E" w:rsidRPr="001E2B92">
        <w:rPr>
          <w:rFonts w:ascii="Lato" w:hAnsi="Lato"/>
          <w:sz w:val="20"/>
          <w:szCs w:val="20"/>
        </w:rPr>
        <w:t xml:space="preserve">ykonawca wykaże, że nie wcześniej niż w okresie ostatnich </w:t>
      </w:r>
      <w:r w:rsidR="001E2B92" w:rsidRPr="001E2B92">
        <w:rPr>
          <w:rFonts w:ascii="Lato" w:hAnsi="Lato"/>
          <w:sz w:val="20"/>
          <w:szCs w:val="20"/>
        </w:rPr>
        <w:t>trzech</w:t>
      </w:r>
      <w:r w:rsidR="00E9409E" w:rsidRPr="001E2B92">
        <w:rPr>
          <w:rFonts w:ascii="Lato" w:hAnsi="Lato"/>
          <w:sz w:val="20"/>
          <w:szCs w:val="20"/>
        </w:rPr>
        <w:t xml:space="preserve"> lat przed upływem terminu składania ofert, a jeżeli okres prowadzenia działalności jest kró</w:t>
      </w:r>
      <w:r w:rsidR="00F61B58" w:rsidRPr="001E2B92">
        <w:rPr>
          <w:rFonts w:ascii="Lato" w:hAnsi="Lato"/>
          <w:sz w:val="20"/>
          <w:szCs w:val="20"/>
        </w:rPr>
        <w:t>tszy, to w tym okresie, wykonał</w:t>
      </w:r>
      <w:r w:rsidR="001E2B92" w:rsidRPr="001E2B92">
        <w:rPr>
          <w:rFonts w:ascii="Lato" w:hAnsi="Lato"/>
          <w:sz w:val="20"/>
          <w:szCs w:val="20"/>
        </w:rPr>
        <w:t xml:space="preserve"> (a w przypadku świadczeń okresowych lub ciągłych wykonuje)</w:t>
      </w:r>
      <w:r w:rsidR="00E9409E" w:rsidRPr="001E2B92">
        <w:rPr>
          <w:rFonts w:ascii="Lato" w:hAnsi="Lato" w:cs="Arial"/>
          <w:color w:val="auto"/>
          <w:sz w:val="20"/>
          <w:szCs w:val="20"/>
        </w:rPr>
        <w:t xml:space="preserve">co najmniej </w:t>
      </w:r>
      <w:r w:rsidR="00851259">
        <w:rPr>
          <w:rFonts w:ascii="Lato" w:hAnsi="Lato" w:cs="Arial"/>
          <w:color w:val="auto"/>
          <w:sz w:val="20"/>
          <w:szCs w:val="20"/>
        </w:rPr>
        <w:t xml:space="preserve">jedną </w:t>
      </w:r>
      <w:r w:rsidR="00967517">
        <w:rPr>
          <w:rFonts w:ascii="Lato" w:hAnsi="Lato" w:cs="Arial"/>
          <w:color w:val="auto"/>
          <w:sz w:val="20"/>
          <w:szCs w:val="20"/>
        </w:rPr>
        <w:t>usługę</w:t>
      </w:r>
      <w:r w:rsidR="003C0A68">
        <w:rPr>
          <w:rFonts w:ascii="Lato" w:hAnsi="Lato" w:cs="Arial"/>
          <w:color w:val="auto"/>
          <w:sz w:val="20"/>
          <w:szCs w:val="20"/>
        </w:rPr>
        <w:t xml:space="preserve"> </w:t>
      </w:r>
      <w:r w:rsidR="001E2B92" w:rsidRPr="001E2B92">
        <w:rPr>
          <w:rFonts w:ascii="Lato" w:hAnsi="Lato" w:cs="Arial"/>
          <w:color w:val="auto"/>
          <w:sz w:val="20"/>
          <w:szCs w:val="20"/>
        </w:rPr>
        <w:t xml:space="preserve">polegającą na </w:t>
      </w:r>
      <w:r w:rsidR="00967517">
        <w:rPr>
          <w:rFonts w:ascii="Lato" w:hAnsi="Lato" w:cs="Arial"/>
          <w:color w:val="auto"/>
          <w:sz w:val="20"/>
          <w:szCs w:val="20"/>
        </w:rPr>
        <w:t>budowie</w:t>
      </w:r>
      <w:r w:rsidR="003C0A68">
        <w:rPr>
          <w:rFonts w:ascii="Lato" w:hAnsi="Lato" w:cs="Arial"/>
          <w:color w:val="auto"/>
          <w:sz w:val="20"/>
          <w:szCs w:val="20"/>
        </w:rPr>
        <w:t xml:space="preserve"> </w:t>
      </w:r>
      <w:r w:rsidR="001E2B92" w:rsidRPr="001E2B92">
        <w:rPr>
          <w:rFonts w:ascii="Lato" w:hAnsi="Lato" w:cs="Arial"/>
          <w:color w:val="auto"/>
          <w:sz w:val="20"/>
          <w:szCs w:val="20"/>
        </w:rPr>
        <w:t xml:space="preserve">i wdrożeniu systemu informatycznego o wartości </w:t>
      </w:r>
      <w:r w:rsidR="00E9409E" w:rsidRPr="001E2B92">
        <w:rPr>
          <w:rFonts w:ascii="Lato" w:hAnsi="Lato" w:cs="Arial"/>
          <w:b/>
          <w:color w:val="auto"/>
          <w:sz w:val="20"/>
          <w:szCs w:val="20"/>
        </w:rPr>
        <w:t>min.</w:t>
      </w:r>
      <w:r w:rsidR="00851259">
        <w:rPr>
          <w:rFonts w:ascii="Lato" w:hAnsi="Lato" w:cs="Arial"/>
          <w:b/>
          <w:color w:val="auto"/>
          <w:sz w:val="20"/>
          <w:szCs w:val="20"/>
        </w:rPr>
        <w:t>5</w:t>
      </w:r>
      <w:r w:rsidR="00FC4ED4" w:rsidRPr="001E2B92">
        <w:rPr>
          <w:rFonts w:ascii="Lato" w:hAnsi="Lato" w:cs="Arial"/>
          <w:b/>
          <w:color w:val="auto"/>
          <w:sz w:val="20"/>
          <w:szCs w:val="20"/>
        </w:rPr>
        <w:t>00.000,00 zł brutto</w:t>
      </w:r>
      <w:r w:rsidR="003974C4">
        <w:rPr>
          <w:rFonts w:ascii="Lato" w:hAnsi="Lato" w:cs="Arial"/>
          <w:b/>
          <w:color w:val="auto"/>
          <w:sz w:val="20"/>
          <w:szCs w:val="20"/>
        </w:rPr>
        <w:t>*</w:t>
      </w:r>
      <w:r w:rsidR="00B05B10" w:rsidRPr="001E2B92">
        <w:rPr>
          <w:rFonts w:ascii="Lato" w:hAnsi="Lato" w:cs="Arial"/>
          <w:b/>
          <w:color w:val="auto"/>
          <w:sz w:val="20"/>
          <w:szCs w:val="20"/>
        </w:rPr>
        <w:t>;</w:t>
      </w:r>
    </w:p>
    <w:p w14:paraId="34509AC2" w14:textId="77777777" w:rsidR="003974C4" w:rsidRDefault="003974C4" w:rsidP="003974C4">
      <w:pPr>
        <w:pStyle w:val="Akapitzlist"/>
        <w:spacing w:before="0" w:after="0"/>
        <w:ind w:left="1418"/>
        <w:rPr>
          <w:rFonts w:ascii="Lato" w:hAnsi="Lato"/>
          <w:sz w:val="20"/>
          <w:szCs w:val="20"/>
        </w:rPr>
      </w:pPr>
    </w:p>
    <w:p w14:paraId="134DC525" w14:textId="77777777" w:rsidR="003974C4" w:rsidRPr="003974C4" w:rsidRDefault="003974C4" w:rsidP="003974C4">
      <w:pPr>
        <w:pStyle w:val="Akapitzlist"/>
        <w:spacing w:before="0" w:after="0"/>
        <w:ind w:left="1418"/>
        <w:rPr>
          <w:rFonts w:ascii="Lato" w:hAnsi="Lato"/>
          <w:sz w:val="20"/>
          <w:szCs w:val="20"/>
          <w:u w:val="single"/>
        </w:rPr>
      </w:pPr>
      <w:r w:rsidRPr="003974C4">
        <w:rPr>
          <w:rFonts w:ascii="Lato" w:hAnsi="Lato"/>
          <w:sz w:val="20"/>
          <w:szCs w:val="20"/>
          <w:u w:val="single"/>
        </w:rPr>
        <w:t xml:space="preserve">Przez wartość jednej </w:t>
      </w:r>
      <w:r w:rsidR="007F19D2">
        <w:rPr>
          <w:rFonts w:ascii="Lato" w:hAnsi="Lato"/>
          <w:sz w:val="20"/>
          <w:szCs w:val="20"/>
          <w:u w:val="single"/>
        </w:rPr>
        <w:t>usługi</w:t>
      </w:r>
      <w:r w:rsidR="003C0A68">
        <w:rPr>
          <w:rFonts w:ascii="Lato" w:hAnsi="Lato"/>
          <w:sz w:val="20"/>
          <w:szCs w:val="20"/>
          <w:u w:val="single"/>
        </w:rPr>
        <w:t xml:space="preserve"> </w:t>
      </w:r>
      <w:r w:rsidRPr="003974C4">
        <w:rPr>
          <w:rFonts w:ascii="Lato" w:hAnsi="Lato"/>
          <w:sz w:val="20"/>
          <w:szCs w:val="20"/>
          <w:u w:val="single"/>
        </w:rPr>
        <w:t xml:space="preserve">Zamawiający rozumie łączną wartość </w:t>
      </w:r>
      <w:r w:rsidR="007F19D2">
        <w:rPr>
          <w:rFonts w:ascii="Lato" w:hAnsi="Lato"/>
          <w:sz w:val="20"/>
          <w:szCs w:val="20"/>
          <w:u w:val="single"/>
        </w:rPr>
        <w:t xml:space="preserve">usług </w:t>
      </w:r>
      <w:r w:rsidRPr="003974C4">
        <w:rPr>
          <w:rFonts w:ascii="Lato" w:hAnsi="Lato"/>
          <w:sz w:val="20"/>
          <w:szCs w:val="20"/>
          <w:u w:val="single"/>
        </w:rPr>
        <w:t>wykonanych w ramach jednej umowy.</w:t>
      </w:r>
    </w:p>
    <w:p w14:paraId="2990C68E" w14:textId="77777777" w:rsidR="003974C4" w:rsidRPr="001E2B92" w:rsidRDefault="003974C4" w:rsidP="003974C4">
      <w:pPr>
        <w:pStyle w:val="Akapitzlist"/>
        <w:spacing w:before="0" w:after="0"/>
        <w:ind w:left="1418"/>
        <w:rPr>
          <w:rFonts w:ascii="Lato" w:hAnsi="Lato" w:cs="Arial"/>
          <w:bCs/>
          <w:sz w:val="20"/>
          <w:szCs w:val="20"/>
        </w:rPr>
      </w:pPr>
    </w:p>
    <w:p w14:paraId="321DEC36" w14:textId="77777777" w:rsidR="001E2B92" w:rsidRPr="008C3051" w:rsidRDefault="003731BF" w:rsidP="009E65F0">
      <w:pPr>
        <w:pStyle w:val="Akapitzlist"/>
        <w:numPr>
          <w:ilvl w:val="0"/>
          <w:numId w:val="35"/>
        </w:numPr>
        <w:spacing w:before="0" w:after="0"/>
        <w:ind w:left="1418" w:hanging="284"/>
        <w:rPr>
          <w:rFonts w:ascii="Lato" w:hAnsi="Lato" w:cs="Arial"/>
          <w:bCs/>
          <w:sz w:val="20"/>
          <w:szCs w:val="20"/>
        </w:rPr>
      </w:pPr>
      <w:r w:rsidRPr="008C3051">
        <w:rPr>
          <w:rFonts w:ascii="Lato" w:eastAsia="Calibri" w:hAnsi="Lato" w:cs="Times New Roman"/>
          <w:color w:val="auto"/>
          <w:sz w:val="20"/>
          <w:szCs w:val="20"/>
          <w:lang w:bidi="ar-SA"/>
        </w:rPr>
        <w:t>w</w:t>
      </w:r>
      <w:r w:rsidR="00504E2D" w:rsidRPr="008C3051">
        <w:rPr>
          <w:rFonts w:ascii="Lato" w:eastAsia="Calibri" w:hAnsi="Lato" w:cs="Times New Roman"/>
          <w:color w:val="auto"/>
          <w:sz w:val="20"/>
          <w:szCs w:val="20"/>
          <w:lang w:bidi="ar-SA"/>
        </w:rPr>
        <w:t>ykonawca wykaże, że dysponuje lub będzie dysponował osobami zdolnymi do wykonania zamówienia tj.</w:t>
      </w:r>
    </w:p>
    <w:p w14:paraId="40FB970E" w14:textId="77777777" w:rsidR="008C3051" w:rsidRDefault="001E2B92" w:rsidP="008C3051">
      <w:pPr>
        <w:pStyle w:val="Akapitzlist"/>
        <w:spacing w:before="0" w:after="0"/>
        <w:ind w:left="1418"/>
        <w:rPr>
          <w:rFonts w:ascii="Lato" w:hAnsi="Lato" w:cs="Arial"/>
          <w:bCs/>
          <w:sz w:val="20"/>
          <w:szCs w:val="20"/>
        </w:rPr>
      </w:pPr>
      <w:r w:rsidRPr="008C3051">
        <w:rPr>
          <w:rFonts w:ascii="Lato" w:hAnsi="Lato" w:cs="Arial"/>
          <w:bCs/>
          <w:sz w:val="20"/>
          <w:szCs w:val="20"/>
        </w:rPr>
        <w:t>- co najmnie</w:t>
      </w:r>
      <w:r w:rsidR="008C3051">
        <w:rPr>
          <w:rFonts w:ascii="Lato" w:hAnsi="Lato" w:cs="Arial"/>
          <w:bCs/>
          <w:sz w:val="20"/>
          <w:szCs w:val="20"/>
        </w:rPr>
        <w:t>j</w:t>
      </w:r>
      <w:r w:rsidRPr="008C3051">
        <w:rPr>
          <w:rFonts w:ascii="Lato" w:hAnsi="Lato" w:cs="Arial"/>
          <w:bCs/>
          <w:sz w:val="20"/>
          <w:szCs w:val="20"/>
        </w:rPr>
        <w:t xml:space="preserve"> 1 osobą  - Senior front-end developer/designer – posiadającą co najmniej 4 letnie doświadczenie na w/w stanowisku</w:t>
      </w:r>
      <w:r w:rsidR="008C3051" w:rsidRPr="008C3051">
        <w:rPr>
          <w:rFonts w:ascii="Lato" w:hAnsi="Lato" w:cs="Arial"/>
          <w:bCs/>
          <w:sz w:val="20"/>
          <w:szCs w:val="20"/>
        </w:rPr>
        <w:t xml:space="preserve">, która pełniła tę funkcję przy minimum 2 projektach informatycznych o budżecie każdego projektu minimum </w:t>
      </w:r>
      <w:r w:rsidR="00C55030">
        <w:rPr>
          <w:rFonts w:ascii="Lato" w:hAnsi="Lato" w:cs="Arial"/>
          <w:bCs/>
          <w:sz w:val="20"/>
          <w:szCs w:val="20"/>
        </w:rPr>
        <w:t>5</w:t>
      </w:r>
      <w:r w:rsidR="008C3051" w:rsidRPr="008C3051">
        <w:rPr>
          <w:rFonts w:ascii="Lato" w:hAnsi="Lato" w:cs="Arial"/>
          <w:bCs/>
          <w:sz w:val="20"/>
          <w:szCs w:val="20"/>
        </w:rPr>
        <w:t>00.000,00 zł brutto</w:t>
      </w:r>
      <w:r w:rsidR="003974C4">
        <w:rPr>
          <w:rFonts w:ascii="Lato" w:hAnsi="Lato" w:cs="Arial"/>
          <w:bCs/>
          <w:sz w:val="20"/>
          <w:szCs w:val="20"/>
        </w:rPr>
        <w:t>*</w:t>
      </w:r>
      <w:r w:rsidR="008C3051" w:rsidRPr="008C3051">
        <w:rPr>
          <w:rFonts w:ascii="Lato" w:hAnsi="Lato" w:cs="Arial"/>
          <w:bCs/>
          <w:sz w:val="20"/>
          <w:szCs w:val="20"/>
        </w:rPr>
        <w:t>;</w:t>
      </w:r>
    </w:p>
    <w:p w14:paraId="0EDEB9D9" w14:textId="77777777" w:rsidR="008C3051" w:rsidRDefault="008C3051" w:rsidP="008C3051">
      <w:pPr>
        <w:pStyle w:val="Akapitzlist"/>
        <w:spacing w:before="0" w:after="0"/>
        <w:ind w:left="1418"/>
        <w:rPr>
          <w:rFonts w:ascii="Lato" w:hAnsi="Lato" w:cs="Arial"/>
          <w:bCs/>
          <w:sz w:val="20"/>
          <w:szCs w:val="20"/>
        </w:rPr>
      </w:pPr>
      <w:r w:rsidRPr="008C3051">
        <w:rPr>
          <w:rFonts w:ascii="Lato" w:hAnsi="Lato" w:cs="Arial"/>
          <w:bCs/>
          <w:sz w:val="20"/>
          <w:szCs w:val="20"/>
        </w:rPr>
        <w:t>- co najmnie</w:t>
      </w:r>
      <w:r>
        <w:rPr>
          <w:rFonts w:ascii="Lato" w:hAnsi="Lato" w:cs="Arial"/>
          <w:bCs/>
          <w:sz w:val="20"/>
          <w:szCs w:val="20"/>
        </w:rPr>
        <w:t>j</w:t>
      </w:r>
      <w:r w:rsidRPr="008C3051">
        <w:rPr>
          <w:rFonts w:ascii="Lato" w:hAnsi="Lato" w:cs="Arial"/>
          <w:bCs/>
          <w:sz w:val="20"/>
          <w:szCs w:val="20"/>
        </w:rPr>
        <w:t xml:space="preserve"> 1 osobą  - Senior </w:t>
      </w:r>
      <w:r>
        <w:rPr>
          <w:rFonts w:ascii="Lato" w:hAnsi="Lato" w:cs="Arial"/>
          <w:bCs/>
          <w:sz w:val="20"/>
          <w:szCs w:val="20"/>
        </w:rPr>
        <w:t>back</w:t>
      </w:r>
      <w:r w:rsidRPr="008C3051">
        <w:rPr>
          <w:rFonts w:ascii="Lato" w:hAnsi="Lato" w:cs="Arial"/>
          <w:bCs/>
          <w:sz w:val="20"/>
          <w:szCs w:val="20"/>
        </w:rPr>
        <w:t xml:space="preserve">-end developer/designer – posiadającą co najmniej 4 letnie doświadczenie na w/w stanowisku, która pełniła tę funkcję przy minimum 2 projektach informatycznych o budżecie każdego projektu minimum </w:t>
      </w:r>
      <w:r w:rsidR="00C55030">
        <w:rPr>
          <w:rFonts w:ascii="Lato" w:hAnsi="Lato" w:cs="Arial"/>
          <w:bCs/>
          <w:sz w:val="20"/>
          <w:szCs w:val="20"/>
        </w:rPr>
        <w:t>5</w:t>
      </w:r>
      <w:r w:rsidRPr="008C3051">
        <w:rPr>
          <w:rFonts w:ascii="Lato" w:hAnsi="Lato" w:cs="Arial"/>
          <w:bCs/>
          <w:sz w:val="20"/>
          <w:szCs w:val="20"/>
        </w:rPr>
        <w:t>00.000,00 zł brutto</w:t>
      </w:r>
      <w:r w:rsidR="003974C4">
        <w:rPr>
          <w:rFonts w:ascii="Lato" w:hAnsi="Lato" w:cs="Arial"/>
          <w:bCs/>
          <w:sz w:val="20"/>
          <w:szCs w:val="20"/>
        </w:rPr>
        <w:t>*</w:t>
      </w:r>
      <w:r>
        <w:rPr>
          <w:rFonts w:ascii="Lato" w:hAnsi="Lato" w:cs="Arial"/>
          <w:bCs/>
          <w:sz w:val="20"/>
          <w:szCs w:val="20"/>
        </w:rPr>
        <w:t>;</w:t>
      </w:r>
    </w:p>
    <w:p w14:paraId="118C716F" w14:textId="77777777" w:rsidR="008C3051" w:rsidRDefault="008C3051" w:rsidP="008C3051">
      <w:pPr>
        <w:pStyle w:val="Akapitzlist"/>
        <w:spacing w:before="0" w:after="0"/>
        <w:ind w:left="1418"/>
        <w:rPr>
          <w:rFonts w:ascii="Lato" w:hAnsi="Lato" w:cs="Arial"/>
          <w:bCs/>
          <w:sz w:val="20"/>
          <w:szCs w:val="20"/>
        </w:rPr>
      </w:pPr>
      <w:r>
        <w:rPr>
          <w:rFonts w:ascii="Lato" w:hAnsi="Lato" w:cs="Arial"/>
          <w:bCs/>
          <w:sz w:val="20"/>
          <w:szCs w:val="20"/>
        </w:rPr>
        <w:t xml:space="preserve">- </w:t>
      </w:r>
      <w:r w:rsidRPr="008C3051">
        <w:rPr>
          <w:rFonts w:ascii="Lato" w:hAnsi="Lato" w:cs="Arial"/>
          <w:bCs/>
          <w:sz w:val="20"/>
          <w:szCs w:val="20"/>
        </w:rPr>
        <w:t>co najmnie</w:t>
      </w:r>
      <w:r>
        <w:rPr>
          <w:rFonts w:ascii="Lato" w:hAnsi="Lato" w:cs="Arial"/>
          <w:bCs/>
          <w:sz w:val="20"/>
          <w:szCs w:val="20"/>
        </w:rPr>
        <w:t>j</w:t>
      </w:r>
      <w:r w:rsidRPr="008C3051">
        <w:rPr>
          <w:rFonts w:ascii="Lato" w:hAnsi="Lato" w:cs="Arial"/>
          <w:bCs/>
          <w:sz w:val="20"/>
          <w:szCs w:val="20"/>
        </w:rPr>
        <w:t xml:space="preserve"> 1 osobą  - Senior </w:t>
      </w:r>
      <w:r>
        <w:rPr>
          <w:rFonts w:ascii="Lato" w:hAnsi="Lato" w:cs="Arial"/>
          <w:bCs/>
          <w:sz w:val="20"/>
          <w:szCs w:val="20"/>
        </w:rPr>
        <w:t>BI</w:t>
      </w:r>
      <w:r w:rsidRPr="008C3051">
        <w:rPr>
          <w:rFonts w:ascii="Lato" w:hAnsi="Lato" w:cs="Arial"/>
          <w:bCs/>
          <w:sz w:val="20"/>
          <w:szCs w:val="20"/>
        </w:rPr>
        <w:t xml:space="preserve"> developer/designer – posiadającą co najmniej 4 letnie doświadczenie na w/w stanowisku</w:t>
      </w:r>
      <w:r>
        <w:rPr>
          <w:rFonts w:ascii="Lato" w:hAnsi="Lato" w:cs="Arial"/>
          <w:bCs/>
          <w:sz w:val="20"/>
          <w:szCs w:val="20"/>
        </w:rPr>
        <w:t>;</w:t>
      </w:r>
    </w:p>
    <w:p w14:paraId="53E85A42" w14:textId="77777777" w:rsidR="00937761" w:rsidRDefault="008C3051" w:rsidP="008C3051">
      <w:pPr>
        <w:pStyle w:val="Akapitzlist"/>
        <w:spacing w:before="0" w:after="0"/>
        <w:ind w:left="1418"/>
        <w:rPr>
          <w:rFonts w:ascii="Lato" w:hAnsi="Lato" w:cs="Arial"/>
          <w:bCs/>
          <w:sz w:val="20"/>
          <w:szCs w:val="20"/>
        </w:rPr>
      </w:pPr>
      <w:r>
        <w:rPr>
          <w:rFonts w:ascii="Lato" w:hAnsi="Lato" w:cs="Arial"/>
          <w:bCs/>
          <w:sz w:val="20"/>
          <w:szCs w:val="20"/>
        </w:rPr>
        <w:t xml:space="preserve">- </w:t>
      </w:r>
      <w:r w:rsidRPr="008C3051">
        <w:rPr>
          <w:rFonts w:ascii="Lato" w:hAnsi="Lato" w:cs="Arial"/>
          <w:bCs/>
          <w:sz w:val="20"/>
          <w:szCs w:val="20"/>
        </w:rPr>
        <w:t>co najmnie</w:t>
      </w:r>
      <w:r>
        <w:rPr>
          <w:rFonts w:ascii="Lato" w:hAnsi="Lato" w:cs="Arial"/>
          <w:bCs/>
          <w:sz w:val="20"/>
          <w:szCs w:val="20"/>
        </w:rPr>
        <w:t>j</w:t>
      </w:r>
      <w:r w:rsidRPr="008C3051">
        <w:rPr>
          <w:rFonts w:ascii="Lato" w:hAnsi="Lato" w:cs="Arial"/>
          <w:bCs/>
          <w:sz w:val="20"/>
          <w:szCs w:val="20"/>
        </w:rPr>
        <w:t xml:space="preserve"> 1 osobą  - </w:t>
      </w:r>
      <w:r>
        <w:rPr>
          <w:rFonts w:ascii="Lato" w:hAnsi="Lato" w:cs="Arial"/>
          <w:bCs/>
          <w:sz w:val="20"/>
          <w:szCs w:val="20"/>
        </w:rPr>
        <w:t>System Analyst</w:t>
      </w:r>
      <w:r w:rsidRPr="008C3051">
        <w:rPr>
          <w:rFonts w:ascii="Lato" w:hAnsi="Lato" w:cs="Arial"/>
          <w:bCs/>
          <w:sz w:val="20"/>
          <w:szCs w:val="20"/>
        </w:rPr>
        <w:t xml:space="preserve"> – posiadającą co najmniej 4 letnie doświadczenie na w/w stanowisku</w:t>
      </w:r>
      <w:r>
        <w:rPr>
          <w:rFonts w:ascii="Lato" w:hAnsi="Lato" w:cs="Arial"/>
          <w:bCs/>
          <w:sz w:val="20"/>
          <w:szCs w:val="20"/>
        </w:rPr>
        <w:t>;</w:t>
      </w:r>
    </w:p>
    <w:p w14:paraId="13DB72E4" w14:textId="77777777" w:rsidR="008C3051" w:rsidRDefault="008C3051" w:rsidP="008C3051">
      <w:pPr>
        <w:pStyle w:val="Akapitzlist"/>
        <w:spacing w:before="0" w:after="0"/>
        <w:ind w:left="1418"/>
        <w:rPr>
          <w:rFonts w:ascii="Lato" w:hAnsi="Lato" w:cs="Arial"/>
          <w:bCs/>
          <w:sz w:val="20"/>
          <w:szCs w:val="20"/>
        </w:rPr>
      </w:pPr>
    </w:p>
    <w:p w14:paraId="64D3514B" w14:textId="77777777" w:rsidR="008C3051" w:rsidRDefault="008C3051" w:rsidP="003974C4">
      <w:pPr>
        <w:pStyle w:val="Akapitzlist"/>
        <w:spacing w:before="0" w:after="0"/>
        <w:ind w:left="1418"/>
        <w:rPr>
          <w:rFonts w:ascii="Lato" w:hAnsi="Lato" w:cs="Arial"/>
          <w:bCs/>
          <w:sz w:val="20"/>
          <w:szCs w:val="20"/>
          <w:u w:val="single"/>
        </w:rPr>
      </w:pPr>
      <w:r w:rsidRPr="003974C4">
        <w:rPr>
          <w:rFonts w:ascii="Lato" w:hAnsi="Lato" w:cs="Arial"/>
          <w:bCs/>
          <w:sz w:val="20"/>
          <w:szCs w:val="20"/>
          <w:u w:val="single"/>
        </w:rPr>
        <w:t>W przypadku punktów tiret 1 i tir</w:t>
      </w:r>
      <w:r w:rsidR="00851259">
        <w:rPr>
          <w:rFonts w:ascii="Lato" w:hAnsi="Lato" w:cs="Arial"/>
          <w:bCs/>
          <w:sz w:val="20"/>
          <w:szCs w:val="20"/>
          <w:u w:val="single"/>
        </w:rPr>
        <w:t>e</w:t>
      </w:r>
      <w:r w:rsidRPr="003974C4">
        <w:rPr>
          <w:rFonts w:ascii="Lato" w:hAnsi="Lato" w:cs="Arial"/>
          <w:bCs/>
          <w:sz w:val="20"/>
          <w:szCs w:val="20"/>
          <w:u w:val="single"/>
        </w:rPr>
        <w:t>t 2 dopuszcza się łączenie w/w funkcji przez jedną osobę, pod warunkiem spełnienia wymagań określonych w SIWZ.</w:t>
      </w:r>
    </w:p>
    <w:p w14:paraId="19E29A7E" w14:textId="77777777" w:rsidR="003974C4" w:rsidRDefault="003974C4" w:rsidP="003974C4">
      <w:pPr>
        <w:pStyle w:val="Akapitzlist"/>
        <w:spacing w:before="0" w:after="0"/>
        <w:ind w:left="1418"/>
        <w:rPr>
          <w:rFonts w:ascii="Lato" w:hAnsi="Lato" w:cs="Arial"/>
          <w:bCs/>
          <w:sz w:val="20"/>
          <w:szCs w:val="20"/>
          <w:u w:val="single"/>
        </w:rPr>
      </w:pPr>
    </w:p>
    <w:p w14:paraId="254D8AFF" w14:textId="77777777" w:rsidR="003974C4" w:rsidRPr="003974C4" w:rsidRDefault="003974C4" w:rsidP="003974C4">
      <w:pPr>
        <w:pStyle w:val="Akapitzlist"/>
        <w:spacing w:before="0" w:after="0"/>
        <w:ind w:left="0"/>
        <w:rPr>
          <w:rFonts w:ascii="Lato" w:hAnsi="Lato" w:cs="Arial"/>
          <w:bCs/>
          <w:sz w:val="20"/>
          <w:szCs w:val="20"/>
        </w:rPr>
      </w:pPr>
      <w:r>
        <w:rPr>
          <w:rFonts w:ascii="Lato" w:hAnsi="Lato" w:cs="Arial"/>
          <w:bCs/>
          <w:sz w:val="20"/>
          <w:szCs w:val="20"/>
        </w:rPr>
        <w:t xml:space="preserve">* W przypadku, gdy wartości te wyrażone są w innej walucie niż PLN, wartości te należy podać w przeliczeniu na PLN z zastosowaniem średniego kursu wymiany NBP </w:t>
      </w:r>
      <w:r w:rsidR="003D65D6">
        <w:rPr>
          <w:rFonts w:ascii="Lato" w:hAnsi="Lato" w:cs="Arial"/>
          <w:bCs/>
          <w:sz w:val="20"/>
          <w:szCs w:val="20"/>
        </w:rPr>
        <w:t>z dnia publikacji ogłoszenia o niniejszym przetargu.</w:t>
      </w:r>
    </w:p>
    <w:p w14:paraId="2ADA2D75" w14:textId="77777777" w:rsidR="001D3E47" w:rsidRDefault="001D3E47" w:rsidP="00236282">
      <w:pPr>
        <w:autoSpaceDE w:val="0"/>
        <w:autoSpaceDN w:val="0"/>
        <w:adjustRightInd w:val="0"/>
        <w:spacing w:before="0" w:after="0"/>
        <w:rPr>
          <w:rFonts w:ascii="Lato" w:hAnsi="Lato" w:cs="Verdana"/>
          <w:sz w:val="20"/>
          <w:szCs w:val="20"/>
        </w:rPr>
      </w:pPr>
    </w:p>
    <w:p w14:paraId="0F0EACA9" w14:textId="77777777" w:rsidR="001D3E47" w:rsidRPr="00E37E3F" w:rsidRDefault="001D3E47" w:rsidP="00E37E3F">
      <w:pPr>
        <w:pStyle w:val="Tekstpodstawowy22"/>
        <w:spacing w:before="0" w:line="276" w:lineRule="auto"/>
        <w:rPr>
          <w:rFonts w:ascii="Lato" w:hAnsi="Lato" w:cs="Arial"/>
          <w:color w:val="00000A"/>
        </w:rPr>
      </w:pPr>
      <w:r w:rsidRPr="00236282">
        <w:rPr>
          <w:rFonts w:ascii="Lato" w:hAnsi="Lato" w:cs="Arial"/>
          <w:color w:val="00000A"/>
        </w:rPr>
        <w:t>Wykonawcy wspólnie ubiegając</w:t>
      </w:r>
      <w:r w:rsidR="008B2169">
        <w:rPr>
          <w:rFonts w:ascii="Lato" w:hAnsi="Lato" w:cs="Arial"/>
          <w:color w:val="00000A"/>
        </w:rPr>
        <w:t>y</w:t>
      </w:r>
      <w:r w:rsidRPr="00236282">
        <w:rPr>
          <w:rFonts w:ascii="Lato" w:hAnsi="Lato" w:cs="Arial"/>
          <w:color w:val="00000A"/>
        </w:rPr>
        <w:t xml:space="preserve"> się o udzielenie zamówienia (</w:t>
      </w:r>
      <w:r w:rsidRPr="00E37E3F">
        <w:rPr>
          <w:rFonts w:ascii="Lato" w:hAnsi="Lato" w:cs="Arial"/>
          <w:b/>
          <w:color w:val="00000A"/>
        </w:rPr>
        <w:t>konsorcjum</w:t>
      </w:r>
      <w:r w:rsidRPr="00236282">
        <w:rPr>
          <w:rFonts w:ascii="Lato" w:hAnsi="Lato" w:cs="Arial"/>
          <w:color w:val="00000A"/>
        </w:rPr>
        <w:t>), wskazane w rozdziale V SIWZ warunki udziału w postępowaniu mogą spełniać łącznie. Żaden z podmiotów występujących wspólnie nie może podlegać wykluczeniu na podstawie art. 24 ust. 1 i ust. 5 pkt 1</w:t>
      </w:r>
      <w:r w:rsidR="00E910AB">
        <w:rPr>
          <w:rFonts w:ascii="Lato" w:hAnsi="Lato" w:cs="Arial"/>
          <w:color w:val="00000A"/>
        </w:rPr>
        <w:t>,</w:t>
      </w:r>
      <w:r w:rsidR="009B3A4F">
        <w:rPr>
          <w:rFonts w:ascii="Lato" w:hAnsi="Lato" w:cs="Arial"/>
          <w:color w:val="00000A"/>
        </w:rPr>
        <w:t xml:space="preserve"> </w:t>
      </w:r>
      <w:r w:rsidR="00E910AB">
        <w:rPr>
          <w:rFonts w:ascii="Lato" w:hAnsi="Lato" w:cs="Arial"/>
          <w:color w:val="00000A"/>
        </w:rPr>
        <w:t>2, 4 i 8</w:t>
      </w:r>
      <w:r w:rsidRPr="00236282">
        <w:rPr>
          <w:rFonts w:ascii="Lato" w:hAnsi="Lato" w:cs="Arial"/>
          <w:color w:val="00000A"/>
        </w:rPr>
        <w:t xml:space="preserve"> ustawy P</w:t>
      </w:r>
      <w:r w:rsidR="003731BF">
        <w:rPr>
          <w:rFonts w:ascii="Lato" w:hAnsi="Lato" w:cs="Arial"/>
          <w:color w:val="00000A"/>
        </w:rPr>
        <w:t>zp</w:t>
      </w:r>
      <w:r w:rsidRPr="00236282">
        <w:rPr>
          <w:rFonts w:ascii="Lato" w:hAnsi="Lato" w:cs="Arial"/>
          <w:color w:val="00000A"/>
        </w:rPr>
        <w:t>.</w:t>
      </w:r>
      <w:r w:rsidR="003C0A68">
        <w:rPr>
          <w:rFonts w:ascii="Lato" w:hAnsi="Lato" w:cs="Arial"/>
          <w:color w:val="00000A"/>
        </w:rPr>
        <w:t xml:space="preserve"> </w:t>
      </w:r>
      <w:r w:rsidRPr="00E37E3F">
        <w:rPr>
          <w:rFonts w:ascii="Lato" w:hAnsi="Lato" w:cs="Arial"/>
          <w:color w:val="00000A"/>
          <w:u w:val="single"/>
        </w:rPr>
        <w:t>Niespełnienie choćby jednego z warunków skutkować będzie wykluczeniem Wykonawcy z postępowania</w:t>
      </w:r>
      <w:r w:rsidRPr="00236282">
        <w:rPr>
          <w:rFonts w:ascii="Lato" w:hAnsi="Lato" w:cs="Arial"/>
          <w:color w:val="00000A"/>
        </w:rPr>
        <w:t>.</w:t>
      </w:r>
    </w:p>
    <w:p w14:paraId="410289FD" w14:textId="77777777" w:rsidR="00CA1C24" w:rsidRPr="00236282" w:rsidRDefault="00CA1C24" w:rsidP="00236282">
      <w:pPr>
        <w:autoSpaceDE w:val="0"/>
        <w:autoSpaceDN w:val="0"/>
        <w:adjustRightInd w:val="0"/>
        <w:spacing w:before="0" w:after="0"/>
        <w:rPr>
          <w:rFonts w:ascii="Lato" w:hAnsi="Lato" w:cs="Verdana"/>
          <w:color w:val="auto"/>
          <w:sz w:val="20"/>
          <w:szCs w:val="20"/>
        </w:rPr>
      </w:pPr>
    </w:p>
    <w:p w14:paraId="19748A66" w14:textId="77777777" w:rsidR="00A67F40" w:rsidRPr="00A67F40" w:rsidRDefault="00A67F40" w:rsidP="009E65F0">
      <w:pPr>
        <w:pStyle w:val="Akapitzlist"/>
        <w:numPr>
          <w:ilvl w:val="0"/>
          <w:numId w:val="36"/>
        </w:numPr>
        <w:shd w:val="clear" w:color="auto" w:fill="FFFFFF"/>
        <w:spacing w:before="0" w:after="0"/>
        <w:ind w:left="284" w:hanging="284"/>
        <w:rPr>
          <w:rFonts w:ascii="Lato" w:hAnsi="Lato"/>
          <w:color w:val="FF3300"/>
          <w:sz w:val="20"/>
          <w:szCs w:val="20"/>
        </w:rPr>
      </w:pPr>
      <w:r w:rsidRPr="00236282">
        <w:rPr>
          <w:rFonts w:ascii="Lato" w:hAnsi="Lato" w:cs="Arial"/>
          <w:sz w:val="20"/>
          <w:szCs w:val="20"/>
        </w:rPr>
        <w:t>Ocena spełnienia warunków zostanie dokonana wg formuły: spełnia/nie spełnia.</w:t>
      </w:r>
    </w:p>
    <w:p w14:paraId="26EE3C94" w14:textId="77777777" w:rsidR="00A36A56" w:rsidRPr="00834961" w:rsidRDefault="00E9409E" w:rsidP="009E65F0">
      <w:pPr>
        <w:pStyle w:val="Akapitzlist"/>
        <w:numPr>
          <w:ilvl w:val="0"/>
          <w:numId w:val="36"/>
        </w:numPr>
        <w:shd w:val="clear" w:color="auto" w:fill="FFFFFF"/>
        <w:spacing w:before="0" w:after="0"/>
        <w:ind w:left="284" w:hanging="284"/>
        <w:rPr>
          <w:rFonts w:ascii="Lato" w:hAnsi="Lato"/>
          <w:color w:val="FF3300"/>
          <w:sz w:val="20"/>
          <w:szCs w:val="20"/>
        </w:rPr>
      </w:pPr>
      <w:r w:rsidRPr="00236282">
        <w:rPr>
          <w:rFonts w:ascii="Lato" w:hAnsi="Lato" w:cs="Arial"/>
          <w:sz w:val="20"/>
          <w:szCs w:val="20"/>
        </w:rPr>
        <w:t xml:space="preserve">Wykonawca może w celu potwierdzenia spełnienia warunków udziału w postępowaniu polegać na zdolnościach technicznych lub zawodowych lub sytuacji finansowej lub ekonomicznej innych </w:t>
      </w:r>
      <w:r w:rsidRPr="00834961">
        <w:rPr>
          <w:rFonts w:ascii="Lato" w:hAnsi="Lato" w:cs="Arial"/>
          <w:sz w:val="20"/>
          <w:szCs w:val="20"/>
        </w:rPr>
        <w:t>podmiotów, niezależnie od charakteru prawnego łącząc</w:t>
      </w:r>
      <w:r w:rsidR="00C443D7">
        <w:rPr>
          <w:rFonts w:ascii="Lato" w:hAnsi="Lato" w:cs="Arial"/>
          <w:sz w:val="20"/>
          <w:szCs w:val="20"/>
        </w:rPr>
        <w:t>ych</w:t>
      </w:r>
      <w:r w:rsidRPr="00834961">
        <w:rPr>
          <w:rFonts w:ascii="Lato" w:hAnsi="Lato" w:cs="Arial"/>
          <w:sz w:val="20"/>
          <w:szCs w:val="20"/>
        </w:rPr>
        <w:t xml:space="preserve"> go z nim stosunków prawnych.</w:t>
      </w:r>
    </w:p>
    <w:p w14:paraId="1C96C539" w14:textId="77777777" w:rsidR="00891F33" w:rsidRPr="00834961" w:rsidRDefault="00E9409E" w:rsidP="009E65F0">
      <w:pPr>
        <w:pStyle w:val="Akapitzlist"/>
        <w:numPr>
          <w:ilvl w:val="0"/>
          <w:numId w:val="36"/>
        </w:numPr>
        <w:shd w:val="clear" w:color="auto" w:fill="FFFFFF"/>
        <w:tabs>
          <w:tab w:val="left" w:pos="3119"/>
        </w:tabs>
        <w:spacing w:before="0" w:after="0"/>
        <w:ind w:left="284" w:hanging="284"/>
        <w:rPr>
          <w:rFonts w:ascii="Lato" w:hAnsi="Lato"/>
          <w:color w:val="FF3300"/>
          <w:sz w:val="20"/>
          <w:szCs w:val="20"/>
        </w:rPr>
      </w:pPr>
      <w:r w:rsidRPr="00834961">
        <w:rPr>
          <w:rFonts w:ascii="Lato" w:hAnsi="Lato" w:cs="Arial"/>
          <w:iCs/>
          <w:sz w:val="20"/>
          <w:szCs w:val="20"/>
        </w:rPr>
        <w:t xml:space="preserve">Jeżeli zdolności techniczne lub zawodowe lub sytuacja finansowa, podmiotu, na którego zdolnościach polega wykonawca, nie potwierdzają spełnienia przez wykonawcę warunków udziału w postępowaniu lub zachodzą wobec tych podmiotów podstawy wykluczenia, </w:t>
      </w:r>
      <w:r w:rsidR="0044474E">
        <w:rPr>
          <w:rFonts w:ascii="Lato" w:hAnsi="Lato" w:cs="Arial"/>
          <w:iCs/>
          <w:sz w:val="20"/>
          <w:szCs w:val="20"/>
        </w:rPr>
        <w:t>z</w:t>
      </w:r>
      <w:r w:rsidRPr="00834961">
        <w:rPr>
          <w:rFonts w:ascii="Lato" w:hAnsi="Lato" w:cs="Arial"/>
          <w:iCs/>
          <w:sz w:val="20"/>
          <w:szCs w:val="20"/>
        </w:rPr>
        <w:t xml:space="preserve">amawiający zażąda, aby wykonawca w terminie określonym przez </w:t>
      </w:r>
      <w:r w:rsidR="0044474E">
        <w:rPr>
          <w:rFonts w:ascii="Lato" w:hAnsi="Lato" w:cs="Arial"/>
          <w:iCs/>
          <w:sz w:val="20"/>
          <w:szCs w:val="20"/>
        </w:rPr>
        <w:t>z</w:t>
      </w:r>
      <w:r w:rsidRPr="00834961">
        <w:rPr>
          <w:rFonts w:ascii="Lato" w:hAnsi="Lato" w:cs="Arial"/>
          <w:iCs/>
          <w:sz w:val="20"/>
          <w:szCs w:val="20"/>
        </w:rPr>
        <w:t>amawiającego:</w:t>
      </w:r>
    </w:p>
    <w:p w14:paraId="5F18CBCF" w14:textId="77777777" w:rsidR="00937761" w:rsidRPr="00834961" w:rsidRDefault="00E9409E" w:rsidP="009E65F0">
      <w:pPr>
        <w:pStyle w:val="Tekstpodstawowy2"/>
        <w:numPr>
          <w:ilvl w:val="1"/>
          <w:numId w:val="31"/>
        </w:numPr>
        <w:spacing w:before="0" w:after="0" w:line="276" w:lineRule="auto"/>
        <w:ind w:left="709" w:hanging="425"/>
        <w:rPr>
          <w:rFonts w:ascii="Lato" w:hAnsi="Lato" w:cs="Arial"/>
          <w:iCs/>
          <w:sz w:val="20"/>
          <w:szCs w:val="20"/>
        </w:rPr>
      </w:pPr>
      <w:r w:rsidRPr="00834961">
        <w:rPr>
          <w:rFonts w:ascii="Lato" w:hAnsi="Lato" w:cs="Arial"/>
          <w:iCs/>
          <w:sz w:val="20"/>
          <w:szCs w:val="20"/>
        </w:rPr>
        <w:t>zastąpił ten podmiot innym podmiotem lub podmiotami lub</w:t>
      </w:r>
    </w:p>
    <w:p w14:paraId="554FB591" w14:textId="77777777" w:rsidR="00A36A56" w:rsidRPr="00834961" w:rsidRDefault="00E9409E" w:rsidP="009E65F0">
      <w:pPr>
        <w:pStyle w:val="Tekstpodstawowy2"/>
        <w:numPr>
          <w:ilvl w:val="1"/>
          <w:numId w:val="31"/>
        </w:numPr>
        <w:spacing w:before="0" w:after="0" w:line="276" w:lineRule="auto"/>
        <w:ind w:left="709" w:hanging="425"/>
        <w:rPr>
          <w:rFonts w:ascii="Lato" w:hAnsi="Lato" w:cs="Arial"/>
          <w:iCs/>
          <w:sz w:val="20"/>
          <w:szCs w:val="20"/>
        </w:rPr>
      </w:pPr>
      <w:r w:rsidRPr="00834961">
        <w:rPr>
          <w:rFonts w:ascii="Lato" w:hAnsi="Lato" w:cs="Arial"/>
          <w:iCs/>
          <w:sz w:val="20"/>
          <w:szCs w:val="20"/>
        </w:rPr>
        <w:t>zobowiązał się do osobistego wykonania odpowiedniej części zamówienia, jeżeli wykaże zdo</w:t>
      </w:r>
      <w:r w:rsidR="003A3DFE" w:rsidRPr="00834961">
        <w:rPr>
          <w:rFonts w:ascii="Lato" w:hAnsi="Lato" w:cs="Arial"/>
          <w:iCs/>
          <w:sz w:val="20"/>
          <w:szCs w:val="20"/>
        </w:rPr>
        <w:t>lności techniczne lub zawodowe</w:t>
      </w:r>
      <w:r w:rsidRPr="00834961">
        <w:rPr>
          <w:rFonts w:ascii="Lato" w:hAnsi="Lato" w:cs="Arial"/>
          <w:iCs/>
          <w:sz w:val="20"/>
          <w:szCs w:val="20"/>
        </w:rPr>
        <w:t xml:space="preserve">, o których mowa w ust. </w:t>
      </w:r>
      <w:r w:rsidR="0006113A" w:rsidRPr="00834961">
        <w:rPr>
          <w:rFonts w:ascii="Lato" w:hAnsi="Lato" w:cs="Arial"/>
          <w:iCs/>
          <w:sz w:val="20"/>
          <w:szCs w:val="20"/>
        </w:rPr>
        <w:t>1 pkt 2 ppkt</w:t>
      </w:r>
      <w:r w:rsidR="00A92C13">
        <w:rPr>
          <w:rFonts w:ascii="Lato" w:hAnsi="Lato" w:cs="Arial"/>
          <w:iCs/>
          <w:sz w:val="20"/>
          <w:szCs w:val="20"/>
        </w:rPr>
        <w:t>.</w:t>
      </w:r>
      <w:r w:rsidR="009B3A4F">
        <w:rPr>
          <w:rFonts w:ascii="Lato" w:hAnsi="Lato" w:cs="Arial"/>
          <w:iCs/>
          <w:sz w:val="20"/>
          <w:szCs w:val="20"/>
        </w:rPr>
        <w:t xml:space="preserve"> </w:t>
      </w:r>
      <w:r w:rsidR="0006113A" w:rsidRPr="00834961">
        <w:rPr>
          <w:rFonts w:ascii="Lato" w:hAnsi="Lato" w:cs="Arial"/>
          <w:iCs/>
          <w:sz w:val="20"/>
          <w:szCs w:val="20"/>
        </w:rPr>
        <w:t>c</w:t>
      </w:r>
      <w:r w:rsidR="003C0A68">
        <w:rPr>
          <w:rFonts w:ascii="Lato" w:hAnsi="Lato" w:cs="Arial"/>
          <w:iCs/>
          <w:sz w:val="20"/>
          <w:szCs w:val="20"/>
        </w:rPr>
        <w:t xml:space="preserve"> </w:t>
      </w:r>
      <w:r w:rsidRPr="00834961">
        <w:rPr>
          <w:rFonts w:ascii="Lato" w:hAnsi="Lato" w:cs="Arial"/>
          <w:iCs/>
          <w:sz w:val="20"/>
          <w:szCs w:val="20"/>
        </w:rPr>
        <w:t>rozdział</w:t>
      </w:r>
      <w:r w:rsidR="0006113A" w:rsidRPr="00834961">
        <w:rPr>
          <w:rFonts w:ascii="Lato" w:hAnsi="Lato" w:cs="Arial"/>
          <w:iCs/>
          <w:sz w:val="20"/>
          <w:szCs w:val="20"/>
        </w:rPr>
        <w:t>u</w:t>
      </w:r>
      <w:r w:rsidRPr="00834961">
        <w:rPr>
          <w:rFonts w:ascii="Lato" w:hAnsi="Lato" w:cs="Arial"/>
          <w:iCs/>
          <w:sz w:val="20"/>
          <w:szCs w:val="20"/>
        </w:rPr>
        <w:t xml:space="preserve"> V</w:t>
      </w:r>
      <w:r w:rsidR="003A3DFE" w:rsidRPr="00834961">
        <w:rPr>
          <w:rFonts w:ascii="Lato" w:hAnsi="Lato" w:cs="Arial"/>
          <w:iCs/>
          <w:sz w:val="20"/>
          <w:szCs w:val="20"/>
        </w:rPr>
        <w:t xml:space="preserve"> niniejszej SIWZ</w:t>
      </w:r>
      <w:r w:rsidRPr="00834961">
        <w:rPr>
          <w:rFonts w:ascii="Lato" w:hAnsi="Lato" w:cs="Arial"/>
          <w:iCs/>
          <w:sz w:val="20"/>
          <w:szCs w:val="20"/>
        </w:rPr>
        <w:t>.</w:t>
      </w:r>
    </w:p>
    <w:p w14:paraId="6DF54EB2" w14:textId="77777777" w:rsidR="00646583" w:rsidRDefault="00E9409E" w:rsidP="009E65F0">
      <w:pPr>
        <w:pStyle w:val="Tekstpodstawowy2"/>
        <w:numPr>
          <w:ilvl w:val="0"/>
          <w:numId w:val="37"/>
        </w:numPr>
        <w:spacing w:before="0" w:after="0" w:line="276" w:lineRule="auto"/>
        <w:ind w:left="284" w:hanging="284"/>
        <w:rPr>
          <w:rFonts w:ascii="Lato" w:hAnsi="Lato" w:cs="Arial"/>
          <w:sz w:val="20"/>
          <w:szCs w:val="20"/>
        </w:rPr>
      </w:pPr>
      <w:r w:rsidRPr="00190CE7">
        <w:rPr>
          <w:rFonts w:ascii="Lato" w:hAnsi="Lato" w:cs="Arial"/>
          <w:sz w:val="20"/>
          <w:szCs w:val="20"/>
        </w:rPr>
        <w:t>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w:t>
      </w:r>
      <w:r w:rsidR="003A3DFE" w:rsidRPr="00190CE7">
        <w:rPr>
          <w:rFonts w:ascii="Lato" w:hAnsi="Lato" w:cs="Arial"/>
          <w:sz w:val="20"/>
          <w:szCs w:val="20"/>
        </w:rPr>
        <w:t>. 1  i ust. 5 pkt 1</w:t>
      </w:r>
      <w:r w:rsidR="00E910AB">
        <w:rPr>
          <w:rFonts w:ascii="Lato" w:hAnsi="Lato" w:cs="Arial"/>
          <w:sz w:val="20"/>
          <w:szCs w:val="20"/>
        </w:rPr>
        <w:t>,</w:t>
      </w:r>
      <w:r w:rsidR="009B3A4F">
        <w:rPr>
          <w:rFonts w:ascii="Lato" w:hAnsi="Lato" w:cs="Arial"/>
          <w:sz w:val="20"/>
          <w:szCs w:val="20"/>
        </w:rPr>
        <w:t xml:space="preserve"> </w:t>
      </w:r>
      <w:r w:rsidR="00E910AB">
        <w:rPr>
          <w:rFonts w:ascii="Lato" w:hAnsi="Lato" w:cs="Arial"/>
          <w:sz w:val="20"/>
          <w:szCs w:val="20"/>
        </w:rPr>
        <w:t>2,</w:t>
      </w:r>
      <w:r w:rsidR="009B3A4F">
        <w:rPr>
          <w:rFonts w:ascii="Lato" w:hAnsi="Lato" w:cs="Arial"/>
          <w:sz w:val="20"/>
          <w:szCs w:val="20"/>
        </w:rPr>
        <w:t xml:space="preserve"> </w:t>
      </w:r>
      <w:r w:rsidR="00E910AB">
        <w:rPr>
          <w:rFonts w:ascii="Lato" w:hAnsi="Lato" w:cs="Arial"/>
          <w:sz w:val="20"/>
          <w:szCs w:val="20"/>
        </w:rPr>
        <w:t>4 i 8 ustawy Pzp</w:t>
      </w:r>
      <w:r w:rsidRPr="00190CE7">
        <w:rPr>
          <w:rFonts w:ascii="Lato" w:hAnsi="Lato" w:cs="Arial"/>
          <w:sz w:val="20"/>
          <w:szCs w:val="20"/>
        </w:rPr>
        <w:t>.</w:t>
      </w:r>
    </w:p>
    <w:p w14:paraId="76D8E664" w14:textId="77777777" w:rsidR="00646583" w:rsidRDefault="00E9409E" w:rsidP="009E65F0">
      <w:pPr>
        <w:pStyle w:val="Tekstpodstawowy2"/>
        <w:numPr>
          <w:ilvl w:val="0"/>
          <w:numId w:val="37"/>
        </w:numPr>
        <w:spacing w:before="0" w:after="0" w:line="276" w:lineRule="auto"/>
        <w:ind w:left="284" w:hanging="284"/>
        <w:rPr>
          <w:rFonts w:ascii="Lato" w:hAnsi="Lato" w:cs="Arial"/>
          <w:sz w:val="20"/>
          <w:szCs w:val="20"/>
        </w:rPr>
      </w:pPr>
      <w:r w:rsidRPr="00646583">
        <w:rPr>
          <w:rFonts w:ascii="Lato" w:hAnsi="Lato" w:cs="Arial"/>
          <w:sz w:val="20"/>
          <w:szCs w:val="20"/>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14:paraId="7A0B8189" w14:textId="77777777" w:rsidR="00646583" w:rsidRDefault="00E9409E" w:rsidP="009E65F0">
      <w:pPr>
        <w:pStyle w:val="Tekstpodstawowy2"/>
        <w:numPr>
          <w:ilvl w:val="0"/>
          <w:numId w:val="37"/>
        </w:numPr>
        <w:spacing w:before="0" w:after="0" w:line="276" w:lineRule="auto"/>
        <w:ind w:left="284" w:hanging="284"/>
        <w:rPr>
          <w:rFonts w:ascii="Lato" w:hAnsi="Lato" w:cs="Arial"/>
          <w:sz w:val="20"/>
          <w:szCs w:val="20"/>
        </w:rPr>
      </w:pPr>
      <w:r w:rsidRPr="00646583">
        <w:rPr>
          <w:rFonts w:ascii="Lato" w:hAnsi="Lato" w:cs="Arial"/>
          <w:sz w:val="20"/>
          <w:szCs w:val="20"/>
        </w:rPr>
        <w:t>Wykonawca, który polega na sytuacji finansowej lub ekonomicznej innych podmiotów, odpowiada solidarnie z podmiotem, który zobowiązał się do udostępnienia zasobów, za szkodę poniesioną przez zamawiającego powstał</w:t>
      </w:r>
      <w:r w:rsidR="00A92C13">
        <w:rPr>
          <w:rFonts w:ascii="Lato" w:hAnsi="Lato" w:cs="Arial"/>
          <w:sz w:val="20"/>
          <w:szCs w:val="20"/>
        </w:rPr>
        <w:t>ą</w:t>
      </w:r>
      <w:r w:rsidRPr="00646583">
        <w:rPr>
          <w:rFonts w:ascii="Lato" w:hAnsi="Lato" w:cs="Arial"/>
          <w:sz w:val="20"/>
          <w:szCs w:val="20"/>
        </w:rPr>
        <w:t xml:space="preserve"> wskutek nieudostępnienia chyba, że za nieudostępnienie zasobów nie ponosi winy.</w:t>
      </w:r>
    </w:p>
    <w:p w14:paraId="267564AD" w14:textId="77777777" w:rsidR="00891F33" w:rsidRPr="00646583" w:rsidRDefault="00E9409E" w:rsidP="009E65F0">
      <w:pPr>
        <w:pStyle w:val="Tekstpodstawowy2"/>
        <w:numPr>
          <w:ilvl w:val="0"/>
          <w:numId w:val="37"/>
        </w:numPr>
        <w:spacing w:before="0" w:after="0" w:line="276" w:lineRule="auto"/>
        <w:ind w:left="284" w:hanging="284"/>
        <w:rPr>
          <w:rFonts w:ascii="Lato" w:hAnsi="Lato" w:cs="Arial"/>
          <w:sz w:val="20"/>
          <w:szCs w:val="20"/>
        </w:rPr>
      </w:pPr>
      <w:r w:rsidRPr="00646583">
        <w:rPr>
          <w:rFonts w:ascii="Lato" w:hAnsi="Lato" w:cs="Arial"/>
          <w:sz w:val="20"/>
          <w:szCs w:val="20"/>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0A3F6BA" w14:textId="77777777" w:rsidR="00891F33" w:rsidRPr="00236282" w:rsidRDefault="00891F33" w:rsidP="00236282">
      <w:pPr>
        <w:pStyle w:val="Tekstpodstawowy22"/>
        <w:spacing w:before="0" w:line="276" w:lineRule="auto"/>
        <w:rPr>
          <w:rFonts w:ascii="Lato" w:hAnsi="Lato" w:cs="Arial"/>
          <w:color w:val="00000A"/>
        </w:rPr>
      </w:pPr>
    </w:p>
    <w:p w14:paraId="2D3CE1B0" w14:textId="77777777" w:rsidR="000A1044" w:rsidRPr="003C2F94" w:rsidRDefault="007C6E14" w:rsidP="002B4EB7">
      <w:pPr>
        <w:pStyle w:val="Nagwek1"/>
        <w:shd w:val="clear" w:color="auto" w:fill="D9D9D9" w:themeFill="background1" w:themeFillShade="D9"/>
        <w:ind w:left="426" w:hanging="426"/>
      </w:pPr>
      <w:r w:rsidRPr="003C2F94">
        <w:t>VI</w:t>
      </w:r>
      <w:r w:rsidR="00E9409E" w:rsidRPr="003C2F94">
        <w:t>. Wykaz oświadczeń lub dokumentów, potwierdzających spełnianie warunków udziału w postępowaniu oraz brak podstaw wykluczenia</w:t>
      </w:r>
    </w:p>
    <w:p w14:paraId="13AAE58C" w14:textId="77777777" w:rsidR="004239E3" w:rsidRPr="00EF23D3" w:rsidRDefault="0057149D" w:rsidP="009E65F0">
      <w:pPr>
        <w:pStyle w:val="Akapitzlist"/>
        <w:numPr>
          <w:ilvl w:val="1"/>
          <w:numId w:val="17"/>
        </w:numPr>
        <w:spacing w:before="0" w:after="0"/>
        <w:ind w:left="284" w:hanging="284"/>
        <w:rPr>
          <w:rFonts w:ascii="Lato" w:hAnsi="Lato"/>
          <w:sz w:val="20"/>
          <w:szCs w:val="20"/>
        </w:rPr>
      </w:pPr>
      <w:r w:rsidRPr="009A70AE">
        <w:rPr>
          <w:rFonts w:ascii="Lato" w:hAnsi="Lato" w:cs="Arial"/>
          <w:b/>
          <w:bCs/>
          <w:sz w:val="20"/>
          <w:szCs w:val="20"/>
        </w:rPr>
        <w:t>Do oferty</w:t>
      </w:r>
      <w:r w:rsidR="003C0A68">
        <w:rPr>
          <w:rFonts w:ascii="Lato" w:hAnsi="Lato" w:cs="Arial"/>
          <w:b/>
          <w:bCs/>
          <w:sz w:val="20"/>
          <w:szCs w:val="20"/>
        </w:rPr>
        <w:t xml:space="preserve"> </w:t>
      </w:r>
      <w:r w:rsidR="00E9409E" w:rsidRPr="008628FA">
        <w:rPr>
          <w:rFonts w:ascii="Lato" w:hAnsi="Lato" w:cs="Arial"/>
          <w:b/>
          <w:bCs/>
          <w:sz w:val="20"/>
          <w:szCs w:val="20"/>
        </w:rPr>
        <w:t xml:space="preserve">wykonawca </w:t>
      </w:r>
      <w:r w:rsidR="009A70AE" w:rsidRPr="008628FA">
        <w:rPr>
          <w:rFonts w:ascii="Lato" w:hAnsi="Lato" w:cs="Arial"/>
          <w:b/>
          <w:bCs/>
          <w:sz w:val="20"/>
          <w:szCs w:val="20"/>
        </w:rPr>
        <w:t>składa</w:t>
      </w:r>
      <w:r w:rsidR="003C0A68">
        <w:rPr>
          <w:rFonts w:ascii="Lato" w:hAnsi="Lato" w:cs="Arial"/>
          <w:b/>
          <w:bCs/>
          <w:sz w:val="20"/>
          <w:szCs w:val="20"/>
        </w:rPr>
        <w:t xml:space="preserve"> </w:t>
      </w:r>
      <w:r w:rsidR="00E9409E" w:rsidRPr="00EF23D3">
        <w:rPr>
          <w:rFonts w:ascii="Lato" w:hAnsi="Lato" w:cs="Arial"/>
          <w:b/>
          <w:sz w:val="20"/>
          <w:szCs w:val="20"/>
        </w:rPr>
        <w:t>oświadczenie</w:t>
      </w:r>
      <w:r w:rsidR="004E3FD7" w:rsidRPr="00EF23D3">
        <w:rPr>
          <w:rFonts w:ascii="Lato" w:hAnsi="Lato" w:cs="Arial"/>
          <w:b/>
          <w:sz w:val="20"/>
          <w:szCs w:val="20"/>
        </w:rPr>
        <w:t>, że nie podlega</w:t>
      </w:r>
      <w:r w:rsidR="003C0A68">
        <w:rPr>
          <w:rFonts w:ascii="Lato" w:hAnsi="Lato" w:cs="Arial"/>
          <w:b/>
          <w:sz w:val="20"/>
          <w:szCs w:val="20"/>
        </w:rPr>
        <w:t xml:space="preserve"> </w:t>
      </w:r>
      <w:r w:rsidR="004E3FD7" w:rsidRPr="00EF23D3">
        <w:rPr>
          <w:rFonts w:ascii="Lato" w:hAnsi="Lato" w:cs="Arial"/>
          <w:b/>
          <w:sz w:val="20"/>
          <w:szCs w:val="20"/>
        </w:rPr>
        <w:t xml:space="preserve">wykluczeniu z postępowania oraz </w:t>
      </w:r>
      <w:r w:rsidR="00E9409E" w:rsidRPr="00EF23D3">
        <w:rPr>
          <w:rFonts w:ascii="Lato" w:hAnsi="Lato" w:cs="Arial"/>
          <w:b/>
          <w:sz w:val="20"/>
          <w:szCs w:val="20"/>
        </w:rPr>
        <w:t>o spełnieniu warunków udziału</w:t>
      </w:r>
      <w:r w:rsidR="009A70AE" w:rsidRPr="00EF23D3">
        <w:rPr>
          <w:rFonts w:ascii="Lato" w:hAnsi="Lato" w:cs="Arial"/>
          <w:b/>
          <w:sz w:val="20"/>
          <w:szCs w:val="20"/>
        </w:rPr>
        <w:t xml:space="preserve"> w postępowaniu</w:t>
      </w:r>
      <w:r w:rsidR="00E9409E" w:rsidRPr="009A70AE">
        <w:rPr>
          <w:rFonts w:ascii="Lato" w:hAnsi="Lato" w:cs="Arial"/>
          <w:sz w:val="20"/>
          <w:szCs w:val="20"/>
        </w:rPr>
        <w:t xml:space="preserve"> (zwane dalej </w:t>
      </w:r>
      <w:r w:rsidR="00E9409E" w:rsidRPr="00DF65E4">
        <w:rPr>
          <w:rFonts w:ascii="Lato" w:hAnsi="Lato" w:cs="Arial"/>
          <w:color w:val="auto"/>
          <w:sz w:val="20"/>
          <w:szCs w:val="20"/>
        </w:rPr>
        <w:t>Oświadczeni</w:t>
      </w:r>
      <w:r w:rsidR="00C845DF" w:rsidRPr="00DF65E4">
        <w:rPr>
          <w:rFonts w:ascii="Lato" w:hAnsi="Lato" w:cs="Arial"/>
          <w:color w:val="auto"/>
          <w:sz w:val="20"/>
          <w:szCs w:val="20"/>
        </w:rPr>
        <w:t>ami</w:t>
      </w:r>
      <w:r w:rsidR="00E9409E" w:rsidRPr="00DF65E4">
        <w:rPr>
          <w:rFonts w:ascii="Lato" w:hAnsi="Lato" w:cs="Arial"/>
          <w:color w:val="auto"/>
          <w:sz w:val="20"/>
          <w:szCs w:val="20"/>
        </w:rPr>
        <w:t>)</w:t>
      </w:r>
      <w:r w:rsidR="004E3FD7" w:rsidRPr="00EF23D3">
        <w:rPr>
          <w:rFonts w:ascii="Lato" w:hAnsi="Lato" w:cs="Arial"/>
          <w:sz w:val="20"/>
          <w:szCs w:val="20"/>
        </w:rPr>
        <w:t xml:space="preserve">- wg </w:t>
      </w:r>
      <w:r w:rsidR="00E9409E" w:rsidRPr="00EF23D3">
        <w:rPr>
          <w:rFonts w:ascii="Lato" w:hAnsi="Lato" w:cs="Arial"/>
          <w:sz w:val="20"/>
          <w:szCs w:val="20"/>
        </w:rPr>
        <w:t>załącznik</w:t>
      </w:r>
      <w:r w:rsidR="004E3FD7" w:rsidRPr="00EF23D3">
        <w:rPr>
          <w:rFonts w:ascii="Lato" w:hAnsi="Lato" w:cs="Arial"/>
          <w:sz w:val="20"/>
          <w:szCs w:val="20"/>
        </w:rPr>
        <w:t>a</w:t>
      </w:r>
      <w:r w:rsidR="00E9409E" w:rsidRPr="00EF23D3">
        <w:rPr>
          <w:rFonts w:ascii="Lato" w:hAnsi="Lato" w:cs="Arial"/>
          <w:sz w:val="20"/>
          <w:szCs w:val="20"/>
        </w:rPr>
        <w:t xml:space="preserve"> nr 2 i 3 do SIWZ</w:t>
      </w:r>
      <w:r w:rsidR="004239E3" w:rsidRPr="00EF23D3">
        <w:rPr>
          <w:rFonts w:ascii="Lato" w:hAnsi="Lato" w:cs="Arial"/>
          <w:sz w:val="20"/>
          <w:szCs w:val="20"/>
        </w:rPr>
        <w:t>.</w:t>
      </w:r>
    </w:p>
    <w:p w14:paraId="1E34EB37" w14:textId="77777777" w:rsidR="004239E3" w:rsidRPr="00DD0D43" w:rsidRDefault="00E9409E" w:rsidP="009E65F0">
      <w:pPr>
        <w:pStyle w:val="Akapitzlist"/>
        <w:numPr>
          <w:ilvl w:val="1"/>
          <w:numId w:val="17"/>
        </w:numPr>
        <w:spacing w:before="0" w:after="0"/>
        <w:ind w:left="284" w:hanging="284"/>
        <w:rPr>
          <w:rFonts w:ascii="Lato" w:hAnsi="Lato"/>
          <w:sz w:val="20"/>
          <w:szCs w:val="20"/>
        </w:rPr>
      </w:pPr>
      <w:r w:rsidRPr="004239E3">
        <w:rPr>
          <w:rFonts w:ascii="Lato" w:hAnsi="Lato" w:cs="Arial"/>
          <w:sz w:val="20"/>
          <w:szCs w:val="20"/>
        </w:rPr>
        <w:t xml:space="preserve">W przypadku </w:t>
      </w:r>
      <w:r w:rsidRPr="009C7D84">
        <w:rPr>
          <w:rFonts w:ascii="Lato" w:hAnsi="Lato" w:cs="Arial"/>
          <w:sz w:val="20"/>
          <w:szCs w:val="20"/>
          <w:u w:val="single"/>
        </w:rPr>
        <w:t>wspólnego ubiegania się o zamówienie przez wykonawców,</w:t>
      </w:r>
      <w:r w:rsidRPr="004239E3">
        <w:rPr>
          <w:rFonts w:ascii="Lato" w:hAnsi="Lato" w:cs="Arial"/>
          <w:sz w:val="20"/>
          <w:szCs w:val="20"/>
        </w:rPr>
        <w:t xml:space="preserve"> Oświadczeni</w:t>
      </w:r>
      <w:r w:rsidR="004B1099">
        <w:rPr>
          <w:rFonts w:ascii="Lato" w:hAnsi="Lato" w:cs="Arial"/>
          <w:sz w:val="20"/>
          <w:szCs w:val="20"/>
        </w:rPr>
        <w:t xml:space="preserve">e o niepodleganiu wykluczeniu składa każdy z wykonawców </w:t>
      </w:r>
      <w:r w:rsidRPr="004239E3">
        <w:rPr>
          <w:rFonts w:ascii="Lato" w:hAnsi="Lato" w:cs="Arial"/>
          <w:sz w:val="20"/>
          <w:szCs w:val="20"/>
        </w:rPr>
        <w:t>wspólnie ubiegających się o zamówienie.</w:t>
      </w:r>
    </w:p>
    <w:p w14:paraId="6F30536A" w14:textId="77777777" w:rsidR="00DD0D43" w:rsidRPr="009B4ED6" w:rsidRDefault="00DD0D43" w:rsidP="009E65F0">
      <w:pPr>
        <w:pStyle w:val="Akapitzlist"/>
        <w:numPr>
          <w:ilvl w:val="1"/>
          <w:numId w:val="17"/>
        </w:numPr>
        <w:spacing w:before="0" w:after="0"/>
        <w:ind w:left="284" w:hanging="284"/>
        <w:rPr>
          <w:rFonts w:ascii="Lato" w:hAnsi="Lato"/>
          <w:color w:val="auto"/>
          <w:sz w:val="20"/>
          <w:szCs w:val="20"/>
        </w:rPr>
      </w:pPr>
      <w:r w:rsidRPr="004239E3">
        <w:rPr>
          <w:rFonts w:ascii="Lato" w:hAnsi="Lato" w:cs="Arial"/>
          <w:sz w:val="20"/>
          <w:szCs w:val="20"/>
        </w:rPr>
        <w:t xml:space="preserve">Wykonawca, który </w:t>
      </w:r>
      <w:r w:rsidRPr="009C7D84">
        <w:rPr>
          <w:rFonts w:ascii="Lato" w:hAnsi="Lato" w:cs="Arial"/>
          <w:sz w:val="20"/>
          <w:szCs w:val="20"/>
          <w:u w:val="single"/>
        </w:rPr>
        <w:t>powołuje się na zasoby innych podmiotów</w:t>
      </w:r>
      <w:r w:rsidRPr="004239E3">
        <w:rPr>
          <w:rFonts w:ascii="Lato" w:hAnsi="Lato" w:cs="Arial"/>
          <w:sz w:val="20"/>
          <w:szCs w:val="20"/>
        </w:rPr>
        <w:t>, w celu wykazania braku istnienia wobec nich podstaw wykluczenia oraz spełnienia, w zakresie, w jakim powołuje się na ich zasoby, warunków udziału w postępowaniu</w:t>
      </w:r>
      <w:r w:rsidRPr="009B4ED6">
        <w:rPr>
          <w:rFonts w:ascii="Lato" w:hAnsi="Lato" w:cs="Arial"/>
          <w:color w:val="auto"/>
          <w:sz w:val="20"/>
          <w:szCs w:val="20"/>
        </w:rPr>
        <w:t>: umieszcza informację o tych podmiotach w Oświadczeniach w pkt 2.</w:t>
      </w:r>
    </w:p>
    <w:p w14:paraId="2BFCF512" w14:textId="77777777" w:rsidR="00D35667" w:rsidRPr="009B4ED6" w:rsidRDefault="0095063F" w:rsidP="009E65F0">
      <w:pPr>
        <w:pStyle w:val="Akapitzlist"/>
        <w:numPr>
          <w:ilvl w:val="1"/>
          <w:numId w:val="17"/>
        </w:numPr>
        <w:spacing w:before="0" w:after="0"/>
        <w:ind w:left="284" w:hanging="284"/>
        <w:rPr>
          <w:rFonts w:ascii="Lato" w:hAnsi="Lato"/>
          <w:color w:val="auto"/>
          <w:sz w:val="20"/>
          <w:szCs w:val="20"/>
        </w:rPr>
      </w:pPr>
      <w:r w:rsidRPr="009B4ED6">
        <w:rPr>
          <w:rFonts w:ascii="Lato" w:hAnsi="Lato"/>
          <w:color w:val="auto"/>
          <w:sz w:val="20"/>
        </w:rPr>
        <w:t>Wykonawca, który</w:t>
      </w:r>
      <w:r w:rsidR="003C0A68">
        <w:rPr>
          <w:rFonts w:ascii="Lato" w:hAnsi="Lato"/>
          <w:color w:val="auto"/>
          <w:sz w:val="20"/>
        </w:rPr>
        <w:t xml:space="preserve"> </w:t>
      </w:r>
      <w:r w:rsidRPr="009B4ED6">
        <w:rPr>
          <w:rFonts w:ascii="Lato" w:hAnsi="Lato"/>
          <w:color w:val="auto"/>
          <w:sz w:val="20"/>
          <w:u w:val="single"/>
        </w:rPr>
        <w:t>powołuje się na zasoby innych podmiotów</w:t>
      </w:r>
      <w:r w:rsidR="003C0A68">
        <w:rPr>
          <w:rFonts w:ascii="Lato" w:hAnsi="Lato"/>
          <w:color w:val="auto"/>
          <w:sz w:val="20"/>
          <w:u w:val="single"/>
        </w:rPr>
        <w:t xml:space="preserve"> </w:t>
      </w:r>
      <w:r w:rsidRPr="009B4ED6">
        <w:rPr>
          <w:rFonts w:ascii="Lato" w:hAnsi="Lato"/>
          <w:color w:val="auto"/>
          <w:sz w:val="20"/>
        </w:rPr>
        <w:t xml:space="preserve">dołącza </w:t>
      </w:r>
      <w:r w:rsidRPr="009B4ED6">
        <w:rPr>
          <w:rFonts w:ascii="Lato" w:hAnsi="Lato"/>
          <w:b/>
          <w:color w:val="auto"/>
          <w:sz w:val="20"/>
        </w:rPr>
        <w:t>zobowiązanie innych podmiotów</w:t>
      </w:r>
      <w:r w:rsidRPr="009B4ED6">
        <w:rPr>
          <w:rFonts w:ascii="Lato" w:hAnsi="Lato"/>
          <w:color w:val="auto"/>
          <w:sz w:val="20"/>
        </w:rPr>
        <w:t xml:space="preserve"> do oddania </w:t>
      </w:r>
      <w:r w:rsidR="00FE6244">
        <w:rPr>
          <w:rFonts w:ascii="Lato" w:hAnsi="Lato"/>
          <w:color w:val="auto"/>
          <w:sz w:val="20"/>
        </w:rPr>
        <w:t>w</w:t>
      </w:r>
      <w:r w:rsidRPr="009B4ED6">
        <w:rPr>
          <w:rFonts w:ascii="Lato" w:hAnsi="Lato"/>
          <w:color w:val="auto"/>
          <w:sz w:val="20"/>
        </w:rPr>
        <w:t xml:space="preserve">ykonawcy do dyspozycji niezbędnych zasobów na potrzeby realizacji zamówienia– </w:t>
      </w:r>
      <w:r w:rsidRPr="00932F34">
        <w:rPr>
          <w:rFonts w:ascii="Lato" w:hAnsi="Lato"/>
          <w:color w:val="auto"/>
          <w:sz w:val="20"/>
        </w:rPr>
        <w:t>zał</w:t>
      </w:r>
      <w:r w:rsidR="00637523" w:rsidRPr="00932F34">
        <w:rPr>
          <w:rFonts w:ascii="Lato" w:hAnsi="Lato"/>
          <w:color w:val="auto"/>
          <w:sz w:val="20"/>
        </w:rPr>
        <w:t>.</w:t>
      </w:r>
      <w:r w:rsidRPr="00932F34">
        <w:rPr>
          <w:rFonts w:ascii="Lato" w:hAnsi="Lato"/>
          <w:color w:val="auto"/>
          <w:sz w:val="20"/>
        </w:rPr>
        <w:t xml:space="preserve"> nr 4 do SIWZ</w:t>
      </w:r>
      <w:r w:rsidRPr="009B4ED6">
        <w:rPr>
          <w:rFonts w:ascii="Lato" w:hAnsi="Lato"/>
          <w:color w:val="auto"/>
          <w:sz w:val="20"/>
        </w:rPr>
        <w:t>(zobowiązanie tych podmiotów powinno być złożone w oryginale).</w:t>
      </w:r>
    </w:p>
    <w:p w14:paraId="22527075" w14:textId="77777777" w:rsidR="007D499F" w:rsidRPr="007D499F" w:rsidRDefault="009419FE" w:rsidP="009E65F0">
      <w:pPr>
        <w:pStyle w:val="Akapitzlist"/>
        <w:numPr>
          <w:ilvl w:val="1"/>
          <w:numId w:val="17"/>
        </w:numPr>
        <w:spacing w:before="0" w:after="0"/>
        <w:ind w:left="284" w:hanging="284"/>
        <w:rPr>
          <w:rFonts w:ascii="Lato" w:hAnsi="Lato"/>
          <w:sz w:val="20"/>
          <w:szCs w:val="20"/>
        </w:rPr>
      </w:pPr>
      <w:r w:rsidRPr="009419FE">
        <w:rPr>
          <w:rFonts w:ascii="Lato" w:hAnsi="Lato" w:cs="Arial"/>
          <w:bCs/>
          <w:sz w:val="20"/>
          <w:szCs w:val="20"/>
        </w:rPr>
        <w:t xml:space="preserve">Wykonawca oraz wykonawcy występujący wspólnie zobowiązani są przekazać </w:t>
      </w:r>
      <w:r w:rsidR="00FE6244">
        <w:rPr>
          <w:rFonts w:ascii="Lato" w:hAnsi="Lato" w:cs="Arial"/>
          <w:bCs/>
          <w:sz w:val="20"/>
          <w:szCs w:val="20"/>
        </w:rPr>
        <w:t>z</w:t>
      </w:r>
      <w:r w:rsidRPr="009419FE">
        <w:rPr>
          <w:rFonts w:ascii="Lato" w:hAnsi="Lato" w:cs="Arial"/>
          <w:bCs/>
          <w:sz w:val="20"/>
          <w:szCs w:val="20"/>
        </w:rPr>
        <w:t xml:space="preserve">amawiającemu </w:t>
      </w:r>
      <w:r w:rsidRPr="003A109F">
        <w:rPr>
          <w:rFonts w:ascii="Lato" w:hAnsi="Lato" w:cs="Arial"/>
          <w:b/>
          <w:bCs/>
          <w:sz w:val="20"/>
          <w:szCs w:val="20"/>
        </w:rPr>
        <w:t>oświadczenie o przynależności lub braku przynależności do tej samej grupy kapitałowej</w:t>
      </w:r>
      <w:r w:rsidR="003C0A68">
        <w:rPr>
          <w:rFonts w:ascii="Lato" w:hAnsi="Lato" w:cs="Arial"/>
          <w:b/>
          <w:bCs/>
          <w:sz w:val="20"/>
          <w:szCs w:val="20"/>
        </w:rPr>
        <w:t xml:space="preserve"> </w:t>
      </w:r>
      <w:r w:rsidR="00EF23D3" w:rsidRPr="003A109F">
        <w:rPr>
          <w:rFonts w:ascii="Lato" w:hAnsi="Lato" w:cs="Arial"/>
          <w:b/>
          <w:bCs/>
          <w:sz w:val="20"/>
          <w:szCs w:val="20"/>
        </w:rPr>
        <w:t>w</w:t>
      </w:r>
      <w:r w:rsidR="00E9409E" w:rsidRPr="003A109F">
        <w:rPr>
          <w:rFonts w:ascii="Lato" w:hAnsi="Lato" w:cs="Arial"/>
          <w:b/>
          <w:bCs/>
          <w:sz w:val="20"/>
          <w:szCs w:val="20"/>
        </w:rPr>
        <w:t xml:space="preserve"> terminie 3 dni od zamieszczenia na stronie internetowej zamawiającego informacji z otwarcia ofert</w:t>
      </w:r>
      <w:r w:rsidR="00E9409E" w:rsidRPr="009419FE">
        <w:rPr>
          <w:rFonts w:ascii="Lato" w:hAnsi="Lato" w:cs="Arial"/>
          <w:bCs/>
          <w:sz w:val="20"/>
          <w:szCs w:val="20"/>
        </w:rPr>
        <w:t xml:space="preserve"> –</w:t>
      </w:r>
      <w:r w:rsidR="003A109F">
        <w:rPr>
          <w:rFonts w:ascii="Lato" w:hAnsi="Lato" w:cs="Arial"/>
          <w:bCs/>
          <w:sz w:val="20"/>
          <w:szCs w:val="20"/>
        </w:rPr>
        <w:t xml:space="preserve"> wg</w:t>
      </w:r>
      <w:r w:rsidR="003C0A68">
        <w:rPr>
          <w:rFonts w:ascii="Lato" w:hAnsi="Lato" w:cs="Arial"/>
          <w:bCs/>
          <w:sz w:val="20"/>
          <w:szCs w:val="20"/>
        </w:rPr>
        <w:t xml:space="preserve"> </w:t>
      </w:r>
      <w:r w:rsidR="00E9409E" w:rsidRPr="009419FE">
        <w:rPr>
          <w:rFonts w:ascii="Lato" w:hAnsi="Lato" w:cs="Arial"/>
          <w:bCs/>
          <w:sz w:val="20"/>
          <w:szCs w:val="20"/>
        </w:rPr>
        <w:t>zał</w:t>
      </w:r>
      <w:r w:rsidR="00637523" w:rsidRPr="009419FE">
        <w:rPr>
          <w:rFonts w:ascii="Lato" w:hAnsi="Lato" w:cs="Arial"/>
          <w:bCs/>
          <w:sz w:val="20"/>
          <w:szCs w:val="20"/>
        </w:rPr>
        <w:t>.</w:t>
      </w:r>
      <w:r w:rsidR="00E9409E" w:rsidRPr="009419FE">
        <w:rPr>
          <w:rFonts w:ascii="Lato" w:hAnsi="Lato" w:cs="Arial"/>
          <w:bCs/>
          <w:sz w:val="20"/>
          <w:szCs w:val="20"/>
        </w:rPr>
        <w:t xml:space="preserve"> nr </w:t>
      </w:r>
      <w:r w:rsidR="009D1BE7">
        <w:rPr>
          <w:rFonts w:ascii="Lato" w:hAnsi="Lato" w:cs="Arial"/>
          <w:bCs/>
          <w:sz w:val="20"/>
          <w:szCs w:val="20"/>
        </w:rPr>
        <w:t>5</w:t>
      </w:r>
      <w:r w:rsidR="009B3A4F">
        <w:rPr>
          <w:rFonts w:ascii="Lato" w:hAnsi="Lato" w:cs="Arial"/>
          <w:bCs/>
          <w:sz w:val="20"/>
          <w:szCs w:val="20"/>
        </w:rPr>
        <w:t xml:space="preserve"> </w:t>
      </w:r>
      <w:r w:rsidR="00637523" w:rsidRPr="009419FE">
        <w:rPr>
          <w:rFonts w:ascii="Lato" w:hAnsi="Lato" w:cs="Arial"/>
          <w:bCs/>
          <w:sz w:val="20"/>
          <w:szCs w:val="20"/>
        </w:rPr>
        <w:t>do SIWZ</w:t>
      </w:r>
      <w:r w:rsidR="00F50180">
        <w:rPr>
          <w:rFonts w:ascii="Lato" w:hAnsi="Lato" w:cs="Arial"/>
          <w:bCs/>
          <w:sz w:val="20"/>
          <w:szCs w:val="20"/>
        </w:rPr>
        <w:t>.</w:t>
      </w:r>
    </w:p>
    <w:p w14:paraId="4FB105D4" w14:textId="77777777" w:rsidR="00937761" w:rsidRPr="000B7A8D" w:rsidRDefault="007D499F" w:rsidP="009E65F0">
      <w:pPr>
        <w:pStyle w:val="Akapitzlist"/>
        <w:numPr>
          <w:ilvl w:val="1"/>
          <w:numId w:val="17"/>
        </w:numPr>
        <w:spacing w:before="0" w:after="0"/>
        <w:ind w:left="284" w:hanging="284"/>
        <w:rPr>
          <w:rFonts w:ascii="Lato" w:hAnsi="Lato" w:cs="Arial"/>
          <w:b/>
          <w:bCs/>
          <w:sz w:val="20"/>
          <w:szCs w:val="20"/>
        </w:rPr>
      </w:pPr>
      <w:r w:rsidRPr="000B7A8D">
        <w:rPr>
          <w:rFonts w:ascii="Lato" w:hAnsi="Lato" w:cs="Arial"/>
          <w:b/>
          <w:bCs/>
          <w:sz w:val="20"/>
          <w:szCs w:val="20"/>
        </w:rPr>
        <w:lastRenderedPageBreak/>
        <w:t xml:space="preserve">Zamawiający przed udzieleniem zamówienia, wezwie </w:t>
      </w:r>
      <w:r w:rsidR="00733F93" w:rsidRPr="000B7A8D">
        <w:rPr>
          <w:rFonts w:ascii="Lato" w:hAnsi="Lato" w:cs="Arial"/>
          <w:b/>
          <w:bCs/>
          <w:sz w:val="20"/>
          <w:szCs w:val="20"/>
        </w:rPr>
        <w:t>w</w:t>
      </w:r>
      <w:r w:rsidRPr="000B7A8D">
        <w:rPr>
          <w:rFonts w:ascii="Lato" w:hAnsi="Lato" w:cs="Arial"/>
          <w:b/>
          <w:bCs/>
          <w:sz w:val="20"/>
          <w:szCs w:val="20"/>
        </w:rPr>
        <w:t>ykonawcę</w:t>
      </w:r>
      <w:r w:rsidR="00833932" w:rsidRPr="000B7A8D">
        <w:rPr>
          <w:rFonts w:ascii="Lato" w:hAnsi="Lato" w:cs="Arial"/>
          <w:b/>
          <w:bCs/>
          <w:sz w:val="20"/>
          <w:szCs w:val="20"/>
        </w:rPr>
        <w:t xml:space="preserve"> lub </w:t>
      </w:r>
      <w:r w:rsidR="00733F93" w:rsidRPr="000B7A8D">
        <w:rPr>
          <w:rFonts w:ascii="Lato" w:hAnsi="Lato" w:cs="Arial"/>
          <w:b/>
          <w:bCs/>
          <w:sz w:val="20"/>
          <w:szCs w:val="20"/>
        </w:rPr>
        <w:t>w</w:t>
      </w:r>
      <w:r w:rsidR="00833932" w:rsidRPr="000B7A8D">
        <w:rPr>
          <w:rFonts w:ascii="Lato" w:hAnsi="Lato" w:cs="Arial"/>
          <w:b/>
          <w:bCs/>
          <w:sz w:val="20"/>
          <w:szCs w:val="20"/>
        </w:rPr>
        <w:t>ykonawców występujących wspólnie</w:t>
      </w:r>
      <w:r w:rsidRPr="000B7A8D">
        <w:rPr>
          <w:rFonts w:ascii="Lato" w:hAnsi="Lato" w:cs="Arial"/>
          <w:b/>
          <w:bCs/>
          <w:sz w:val="20"/>
          <w:szCs w:val="20"/>
        </w:rPr>
        <w:t>, którego</w:t>
      </w:r>
      <w:r w:rsidR="00833932" w:rsidRPr="000B7A8D">
        <w:rPr>
          <w:rFonts w:ascii="Lato" w:hAnsi="Lato" w:cs="Arial"/>
          <w:b/>
          <w:bCs/>
          <w:sz w:val="20"/>
          <w:szCs w:val="20"/>
        </w:rPr>
        <w:t>/których</w:t>
      </w:r>
      <w:r w:rsidRPr="000B7A8D">
        <w:rPr>
          <w:rFonts w:ascii="Lato" w:hAnsi="Lato" w:cs="Arial"/>
          <w:b/>
          <w:bCs/>
          <w:sz w:val="20"/>
          <w:szCs w:val="20"/>
        </w:rPr>
        <w:t xml:space="preserve"> oferta została najwyżej oceniona, do złożenia w wyznaczonym, nie krótszym niż 5 dni, terminie aktualnych na dzień złożenia następujących oświadczeń lub dokumentów:</w:t>
      </w:r>
    </w:p>
    <w:p w14:paraId="5539813D" w14:textId="77777777" w:rsidR="00D9624B" w:rsidRDefault="00C1151D" w:rsidP="00AC0A0D">
      <w:pPr>
        <w:pStyle w:val="Akapitzlist"/>
        <w:numPr>
          <w:ilvl w:val="0"/>
          <w:numId w:val="16"/>
        </w:numPr>
        <w:spacing w:before="0" w:after="0"/>
        <w:rPr>
          <w:rFonts w:ascii="Lato" w:eastAsia="TimesNewRoman" w:hAnsi="Lato" w:cs="Arial"/>
          <w:sz w:val="20"/>
          <w:szCs w:val="20"/>
        </w:rPr>
      </w:pPr>
      <w:r>
        <w:rPr>
          <w:rFonts w:ascii="Lato" w:eastAsia="TimesNewRoman" w:hAnsi="Lato" w:cs="Arial"/>
          <w:b/>
          <w:sz w:val="20"/>
          <w:szCs w:val="20"/>
        </w:rPr>
        <w:t>W</w:t>
      </w:r>
      <w:r w:rsidR="00E9409E" w:rsidRPr="00D9624B">
        <w:rPr>
          <w:rFonts w:ascii="Lato" w:eastAsia="TimesNewRoman" w:hAnsi="Lato" w:cs="Arial"/>
          <w:b/>
          <w:sz w:val="20"/>
          <w:szCs w:val="20"/>
        </w:rPr>
        <w:t>ykaz</w:t>
      </w:r>
      <w:r w:rsidR="00EA3A20" w:rsidRPr="00D9624B">
        <w:rPr>
          <w:rFonts w:ascii="Lato" w:eastAsia="TimesNewRoman" w:hAnsi="Lato" w:cs="Arial"/>
          <w:b/>
          <w:sz w:val="20"/>
          <w:szCs w:val="20"/>
        </w:rPr>
        <w:t>u</w:t>
      </w:r>
      <w:r w:rsidR="003C0A68">
        <w:rPr>
          <w:rFonts w:ascii="Lato" w:eastAsia="TimesNewRoman" w:hAnsi="Lato" w:cs="Arial"/>
          <w:b/>
          <w:sz w:val="20"/>
          <w:szCs w:val="20"/>
        </w:rPr>
        <w:t xml:space="preserve"> </w:t>
      </w:r>
      <w:r w:rsidR="00AC0A0D">
        <w:rPr>
          <w:rFonts w:ascii="Lato" w:eastAsia="TimesNewRoman" w:hAnsi="Lato" w:cs="Arial"/>
          <w:b/>
          <w:sz w:val="20"/>
          <w:szCs w:val="20"/>
        </w:rPr>
        <w:t>usług</w:t>
      </w:r>
      <w:r w:rsidR="003C0A68">
        <w:rPr>
          <w:rFonts w:ascii="Lato" w:eastAsia="TimesNewRoman" w:hAnsi="Lato" w:cs="Arial"/>
          <w:b/>
          <w:sz w:val="20"/>
          <w:szCs w:val="20"/>
        </w:rPr>
        <w:t xml:space="preserve"> </w:t>
      </w:r>
      <w:r w:rsidR="00D9624B" w:rsidRPr="00D9624B">
        <w:rPr>
          <w:rFonts w:ascii="Lato" w:hAnsi="Lato"/>
          <w:color w:val="333333"/>
          <w:sz w:val="20"/>
          <w:szCs w:val="20"/>
          <w:shd w:val="clear" w:color="auto" w:fill="FFFFFF"/>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AC0A0D" w:rsidRPr="00AC0A0D">
        <w:rPr>
          <w:rFonts w:ascii="Lato" w:hAnsi="Lato"/>
          <w:color w:val="333333"/>
          <w:sz w:val="20"/>
          <w:szCs w:val="20"/>
          <w:shd w:val="clear" w:color="auto" w:fill="FFFFFF"/>
        </w:rPr>
        <w:t>usługi</w:t>
      </w:r>
      <w:r w:rsidR="00D9624B" w:rsidRPr="00D9624B">
        <w:rPr>
          <w:rFonts w:ascii="Lato" w:hAnsi="Lato"/>
          <w:color w:val="333333"/>
          <w:sz w:val="20"/>
          <w:szCs w:val="20"/>
          <w:shd w:val="clear" w:color="auto" w:fill="FFFFFF"/>
        </w:rPr>
        <w:t xml:space="preserve"> zostały wykonane, oraz załączeniem dowodów określających czy te </w:t>
      </w:r>
      <w:r w:rsidR="00AC0A0D" w:rsidRPr="00AC0A0D">
        <w:rPr>
          <w:rFonts w:ascii="Lato" w:hAnsi="Lato"/>
          <w:color w:val="333333"/>
          <w:sz w:val="20"/>
          <w:szCs w:val="20"/>
          <w:shd w:val="clear" w:color="auto" w:fill="FFFFFF"/>
        </w:rPr>
        <w:t>usługi</w:t>
      </w:r>
      <w:r w:rsidR="003C0A68">
        <w:rPr>
          <w:rFonts w:ascii="Lato" w:hAnsi="Lato"/>
          <w:color w:val="333333"/>
          <w:sz w:val="20"/>
          <w:szCs w:val="20"/>
          <w:shd w:val="clear" w:color="auto" w:fill="FFFFFF"/>
        </w:rPr>
        <w:t xml:space="preserve"> </w:t>
      </w:r>
      <w:r w:rsidR="00D9624B" w:rsidRPr="00D9624B">
        <w:rPr>
          <w:rFonts w:ascii="Lato" w:hAnsi="Lato"/>
          <w:color w:val="333333"/>
          <w:sz w:val="20"/>
          <w:szCs w:val="20"/>
          <w:shd w:val="clear" w:color="auto" w:fill="FFFFFF"/>
        </w:rPr>
        <w:t xml:space="preserve">zostały wykonane lub są wykonywane należycie, przy czym dowodami, o których mowa, są referencje bądź inne dokumenty wystawione przez podmiot, na rzecz którego </w:t>
      </w:r>
      <w:r w:rsidR="00AC0A0D" w:rsidRPr="00AC0A0D">
        <w:rPr>
          <w:rFonts w:ascii="Lato" w:hAnsi="Lato"/>
          <w:color w:val="333333"/>
          <w:sz w:val="20"/>
          <w:szCs w:val="20"/>
          <w:shd w:val="clear" w:color="auto" w:fill="FFFFFF"/>
        </w:rPr>
        <w:t>usługi</w:t>
      </w:r>
      <w:r w:rsidR="00D9624B" w:rsidRPr="00D9624B">
        <w:rPr>
          <w:rFonts w:ascii="Lato" w:hAnsi="Lato"/>
          <w:color w:val="333333"/>
          <w:sz w:val="20"/>
          <w:szCs w:val="20"/>
          <w:shd w:val="clear" w:color="auto" w:fill="FFFFFF"/>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9B3A4F">
        <w:rPr>
          <w:rFonts w:ascii="Lato" w:hAnsi="Lato"/>
          <w:color w:val="333333"/>
          <w:sz w:val="20"/>
          <w:szCs w:val="20"/>
          <w:shd w:val="clear" w:color="auto" w:fill="FFFFFF"/>
        </w:rPr>
        <w:t xml:space="preserve"> – wg. zał. nr 6 do SIWZ</w:t>
      </w:r>
      <w:r w:rsidR="00D9624B">
        <w:rPr>
          <w:rFonts w:ascii="Open Sans" w:hAnsi="Open Sans"/>
          <w:color w:val="333333"/>
          <w:shd w:val="clear" w:color="auto" w:fill="FFFFFF"/>
        </w:rPr>
        <w:t>;</w:t>
      </w:r>
    </w:p>
    <w:p w14:paraId="1A1FD83B" w14:textId="77777777" w:rsidR="0087124F" w:rsidRPr="00D9624B" w:rsidRDefault="00FB3112" w:rsidP="001E2B92">
      <w:pPr>
        <w:pStyle w:val="Akapitzlist"/>
        <w:numPr>
          <w:ilvl w:val="0"/>
          <w:numId w:val="16"/>
        </w:numPr>
        <w:spacing w:before="0" w:after="0"/>
        <w:ind w:left="709" w:hanging="425"/>
        <w:rPr>
          <w:rFonts w:ascii="Lato" w:eastAsia="TimesNewRoman" w:hAnsi="Lato" w:cs="Arial"/>
          <w:sz w:val="20"/>
          <w:szCs w:val="20"/>
        </w:rPr>
      </w:pPr>
      <w:r w:rsidRPr="00D9624B">
        <w:rPr>
          <w:rFonts w:ascii="Lato" w:eastAsia="TimesNewRoman" w:hAnsi="Lato" w:cs="TimesNewRoman"/>
          <w:b/>
          <w:color w:val="auto"/>
          <w:sz w:val="20"/>
          <w:szCs w:val="20"/>
          <w:lang w:bidi="ar-SA"/>
        </w:rPr>
        <w:t>w</w:t>
      </w:r>
      <w:r w:rsidR="00504E2D" w:rsidRPr="00D9624B">
        <w:rPr>
          <w:rFonts w:ascii="Lato" w:eastAsia="TimesNewRoman" w:hAnsi="Lato" w:cs="TimesNewRoman"/>
          <w:b/>
          <w:color w:val="auto"/>
          <w:sz w:val="20"/>
          <w:szCs w:val="20"/>
          <w:lang w:bidi="ar-SA"/>
        </w:rPr>
        <w:t>ykaz</w:t>
      </w:r>
      <w:r w:rsidR="00EA3A20" w:rsidRPr="00D9624B">
        <w:rPr>
          <w:rFonts w:ascii="Lato" w:eastAsia="TimesNewRoman" w:hAnsi="Lato" w:cs="TimesNewRoman"/>
          <w:b/>
          <w:color w:val="auto"/>
          <w:sz w:val="20"/>
          <w:szCs w:val="20"/>
          <w:lang w:bidi="ar-SA"/>
        </w:rPr>
        <w:t>u</w:t>
      </w:r>
      <w:r w:rsidR="00504E2D" w:rsidRPr="00D9624B">
        <w:rPr>
          <w:rFonts w:ascii="Lato" w:eastAsia="TimesNewRoman" w:hAnsi="Lato" w:cs="TimesNewRoman"/>
          <w:b/>
          <w:color w:val="auto"/>
          <w:sz w:val="20"/>
          <w:szCs w:val="20"/>
          <w:lang w:bidi="ar-SA"/>
        </w:rPr>
        <w:t xml:space="preserve"> osób</w:t>
      </w:r>
      <w:r w:rsidR="00504E2D" w:rsidRPr="00D9624B">
        <w:rPr>
          <w:rFonts w:ascii="Lato" w:eastAsia="TimesNewRoman" w:hAnsi="Lato" w:cs="TimesNewRoman"/>
          <w:color w:val="auto"/>
          <w:sz w:val="20"/>
          <w:szCs w:val="20"/>
          <w:lang w:bidi="ar-SA"/>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04E2D" w:rsidRPr="00D9624B">
        <w:rPr>
          <w:rFonts w:ascii="Lato" w:eastAsia="TimesNewRoman" w:hAnsi="Lato" w:cs="TimesNewRoman"/>
          <w:b/>
          <w:color w:val="auto"/>
          <w:sz w:val="20"/>
          <w:szCs w:val="20"/>
          <w:lang w:bidi="ar-SA"/>
        </w:rPr>
        <w:t xml:space="preserve">– </w:t>
      </w:r>
      <w:r w:rsidRPr="00D9624B">
        <w:rPr>
          <w:rFonts w:ascii="Lato" w:eastAsia="TimesNewRoman" w:hAnsi="Lato" w:cs="TimesNewRoman"/>
          <w:color w:val="auto"/>
          <w:sz w:val="20"/>
          <w:szCs w:val="20"/>
          <w:lang w:bidi="ar-SA"/>
        </w:rPr>
        <w:t>wg zał.</w:t>
      </w:r>
      <w:r w:rsidR="00504E2D" w:rsidRPr="00D9624B">
        <w:rPr>
          <w:rFonts w:ascii="Lato" w:eastAsia="TimesNewRoman" w:hAnsi="Lato" w:cs="TimesNewRoman"/>
          <w:color w:val="auto"/>
          <w:sz w:val="20"/>
          <w:szCs w:val="20"/>
          <w:lang w:bidi="ar-SA"/>
        </w:rPr>
        <w:t xml:space="preserve"> nr </w:t>
      </w:r>
      <w:r w:rsidR="009D1BE7" w:rsidRPr="00D9624B">
        <w:rPr>
          <w:rFonts w:ascii="Lato" w:eastAsia="TimesNewRoman" w:hAnsi="Lato" w:cs="TimesNewRoman"/>
          <w:color w:val="auto"/>
          <w:sz w:val="20"/>
          <w:szCs w:val="20"/>
          <w:lang w:bidi="ar-SA"/>
        </w:rPr>
        <w:t xml:space="preserve">7 </w:t>
      </w:r>
      <w:r w:rsidRPr="00D9624B">
        <w:rPr>
          <w:rFonts w:ascii="Lato" w:eastAsia="TimesNewRoman" w:hAnsi="Lato" w:cs="TimesNewRoman"/>
          <w:color w:val="auto"/>
          <w:sz w:val="20"/>
          <w:szCs w:val="20"/>
          <w:lang w:bidi="ar-SA"/>
        </w:rPr>
        <w:t>do SIWZ</w:t>
      </w:r>
      <w:r w:rsidR="0087124F" w:rsidRPr="00D9624B">
        <w:rPr>
          <w:rFonts w:ascii="Lato" w:eastAsia="TimesNewRoman" w:hAnsi="Lato" w:cs="TimesNewRoman"/>
          <w:b/>
          <w:color w:val="auto"/>
          <w:sz w:val="20"/>
          <w:szCs w:val="20"/>
          <w:lang w:bidi="ar-SA"/>
        </w:rPr>
        <w:t>;</w:t>
      </w:r>
    </w:p>
    <w:p w14:paraId="52B70575" w14:textId="77777777" w:rsidR="00891F33" w:rsidRPr="0042550A" w:rsidRDefault="00E9409E" w:rsidP="00EA3A20">
      <w:pPr>
        <w:pStyle w:val="Akapitzlist"/>
        <w:numPr>
          <w:ilvl w:val="0"/>
          <w:numId w:val="16"/>
        </w:numPr>
        <w:spacing w:before="0" w:after="0"/>
        <w:ind w:left="709" w:hanging="425"/>
        <w:rPr>
          <w:rFonts w:ascii="Lato" w:eastAsia="TimesNewRoman" w:hAnsi="Lato" w:cs="Arial"/>
          <w:color w:val="auto"/>
          <w:sz w:val="20"/>
          <w:szCs w:val="20"/>
        </w:rPr>
      </w:pPr>
      <w:r w:rsidRPr="00DD68A5">
        <w:rPr>
          <w:rFonts w:ascii="Lato" w:hAnsi="Lato" w:cs="Arial"/>
          <w:b/>
          <w:sz w:val="20"/>
          <w:szCs w:val="20"/>
        </w:rPr>
        <w:t>odpis</w:t>
      </w:r>
      <w:r w:rsidR="00EA3A20">
        <w:rPr>
          <w:rFonts w:ascii="Lato" w:hAnsi="Lato" w:cs="Arial"/>
          <w:b/>
          <w:sz w:val="20"/>
          <w:szCs w:val="20"/>
        </w:rPr>
        <w:t>u</w:t>
      </w:r>
      <w:r w:rsidRPr="00DD68A5">
        <w:rPr>
          <w:rFonts w:ascii="Lato" w:hAnsi="Lato" w:cs="Arial"/>
          <w:b/>
          <w:sz w:val="20"/>
          <w:szCs w:val="20"/>
        </w:rPr>
        <w:t xml:space="preserve"> z właściwego rejestru lub z centralnej ewidencji i informacji o działalności gospodarczej</w:t>
      </w:r>
      <w:r w:rsidRPr="0087124F">
        <w:rPr>
          <w:rFonts w:ascii="Lato" w:hAnsi="Lato" w:cs="Arial"/>
          <w:sz w:val="20"/>
          <w:szCs w:val="20"/>
        </w:rPr>
        <w:t>, jeżeli odrębne przepisy wymagają wpisu do rejestru lub ewidencji, w celu potwierdzenia braku podstaw do wykluczenia na podsta</w:t>
      </w:r>
      <w:r w:rsidR="0087124F">
        <w:rPr>
          <w:rFonts w:ascii="Lato" w:hAnsi="Lato" w:cs="Arial"/>
          <w:sz w:val="20"/>
          <w:szCs w:val="20"/>
        </w:rPr>
        <w:t>wie art. 24 ust. 5 pkt 1</w:t>
      </w:r>
      <w:r w:rsidR="009B3A4F">
        <w:rPr>
          <w:rFonts w:ascii="Lato" w:hAnsi="Lato" w:cs="Arial"/>
          <w:sz w:val="20"/>
          <w:szCs w:val="20"/>
        </w:rPr>
        <w:t xml:space="preserve"> </w:t>
      </w:r>
      <w:r w:rsidR="006E6E89">
        <w:rPr>
          <w:rFonts w:ascii="Lato" w:hAnsi="Lato" w:cs="Arial"/>
          <w:sz w:val="20"/>
          <w:szCs w:val="20"/>
        </w:rPr>
        <w:t>ustawy</w:t>
      </w:r>
      <w:r w:rsidR="009B3A4F">
        <w:rPr>
          <w:rFonts w:ascii="Lato" w:hAnsi="Lato" w:cs="Arial"/>
          <w:sz w:val="20"/>
          <w:szCs w:val="20"/>
        </w:rPr>
        <w:t xml:space="preserve"> </w:t>
      </w:r>
      <w:r w:rsidR="0087124F">
        <w:rPr>
          <w:rFonts w:ascii="Lato" w:hAnsi="Lato" w:cs="Arial"/>
          <w:sz w:val="20"/>
          <w:szCs w:val="20"/>
        </w:rPr>
        <w:t>Pzp</w:t>
      </w:r>
      <w:r w:rsidR="00C1151D">
        <w:rPr>
          <w:rFonts w:ascii="Lato" w:hAnsi="Lato" w:cs="Arial"/>
          <w:color w:val="auto"/>
          <w:sz w:val="20"/>
          <w:szCs w:val="20"/>
        </w:rPr>
        <w:t>.</w:t>
      </w:r>
    </w:p>
    <w:p w14:paraId="525931EB" w14:textId="77777777" w:rsidR="0042550A" w:rsidRPr="0042550A" w:rsidRDefault="0042550A" w:rsidP="0042550A">
      <w:pPr>
        <w:pStyle w:val="Akapitzlist"/>
        <w:numPr>
          <w:ilvl w:val="0"/>
          <w:numId w:val="16"/>
        </w:numPr>
        <w:spacing w:before="0" w:after="0"/>
        <w:ind w:left="709" w:hanging="425"/>
        <w:rPr>
          <w:rFonts w:ascii="Lato" w:eastAsia="TimesNewRoman" w:hAnsi="Lato" w:cs="Arial"/>
          <w:color w:val="auto"/>
          <w:sz w:val="20"/>
          <w:szCs w:val="20"/>
        </w:rPr>
      </w:pPr>
      <w:r w:rsidRPr="0042550A">
        <w:rPr>
          <w:rFonts w:ascii="Lato" w:eastAsia="Times New Roman" w:hAnsi="Lato" w:cs="Times New Roman"/>
          <w:b/>
          <w:color w:val="333333"/>
          <w:sz w:val="20"/>
          <w:szCs w:val="20"/>
          <w:lang w:eastAsia="pl-PL" w:bidi="ar-SA"/>
        </w:rPr>
        <w:t>zaświadczenia właściwego naczelnika urzędu skarbowego</w:t>
      </w:r>
      <w:r w:rsidRPr="0042550A">
        <w:rPr>
          <w:rFonts w:ascii="Lato" w:eastAsia="Times New Roman" w:hAnsi="Lato" w:cs="Times New Roman"/>
          <w:color w:val="333333"/>
          <w:sz w:val="20"/>
          <w:szCs w:val="20"/>
          <w:lang w:eastAsia="pl-PL" w:bidi="ar-SA"/>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2DCEB19" w14:textId="77777777" w:rsidR="0042550A" w:rsidRPr="001F30C0" w:rsidRDefault="0042550A" w:rsidP="0042550A">
      <w:pPr>
        <w:pStyle w:val="Akapitzlist"/>
        <w:numPr>
          <w:ilvl w:val="0"/>
          <w:numId w:val="16"/>
        </w:numPr>
        <w:spacing w:before="0" w:after="0"/>
        <w:ind w:left="709" w:hanging="425"/>
        <w:rPr>
          <w:rFonts w:ascii="Lato" w:eastAsia="TimesNewRoman" w:hAnsi="Lato" w:cs="Arial"/>
          <w:color w:val="auto"/>
          <w:sz w:val="20"/>
          <w:szCs w:val="20"/>
        </w:rPr>
      </w:pPr>
      <w:r w:rsidRPr="0042550A">
        <w:rPr>
          <w:rFonts w:ascii="Lato" w:eastAsia="Times New Roman" w:hAnsi="Lato" w:cs="Times New Roman"/>
          <w:b/>
          <w:color w:val="auto"/>
          <w:sz w:val="20"/>
          <w:szCs w:val="20"/>
          <w:lang w:eastAsia="pl-PL" w:bidi="ar-SA"/>
        </w:rPr>
        <w:t>zaświadczenia właściwej terenowej jednostki organizacyjnej Zakładu Ubezpieczeń Społecznych lub Kasy Rolniczego Ubezpieczenia Społecznego</w:t>
      </w:r>
      <w:r w:rsidR="003C0A68">
        <w:rPr>
          <w:rFonts w:ascii="Lato" w:eastAsia="Times New Roman" w:hAnsi="Lato" w:cs="Times New Roman"/>
          <w:b/>
          <w:color w:val="auto"/>
          <w:sz w:val="20"/>
          <w:szCs w:val="20"/>
          <w:lang w:eastAsia="pl-PL" w:bidi="ar-SA"/>
        </w:rPr>
        <w:t xml:space="preserve"> </w:t>
      </w:r>
      <w:r w:rsidRPr="0042550A">
        <w:rPr>
          <w:rFonts w:ascii="Lato" w:eastAsia="Times New Roman" w:hAnsi="Lato" w:cs="Times New Roman"/>
          <w:color w:val="333333"/>
          <w:sz w:val="20"/>
          <w:szCs w:val="20"/>
          <w:lang w:eastAsia="pl-PL" w:bidi="ar-SA"/>
        </w:rPr>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33F90C" w14:textId="77777777" w:rsidR="00475658" w:rsidRDefault="00475658" w:rsidP="001F30C0">
      <w:pPr>
        <w:spacing w:before="0" w:after="0"/>
        <w:ind w:left="709"/>
        <w:rPr>
          <w:rFonts w:ascii="Lato" w:eastAsia="TimesNewRoman" w:hAnsi="Lato" w:cs="Arial"/>
          <w:color w:val="auto"/>
          <w:sz w:val="20"/>
          <w:szCs w:val="20"/>
        </w:rPr>
      </w:pPr>
    </w:p>
    <w:p w14:paraId="54E60877" w14:textId="77777777" w:rsidR="00475658" w:rsidRPr="001F30C0" w:rsidRDefault="00C1151D" w:rsidP="001F30C0">
      <w:pPr>
        <w:spacing w:before="0" w:after="0"/>
        <w:rPr>
          <w:rFonts w:ascii="Lato" w:eastAsia="TimesNewRoman" w:hAnsi="Lato" w:cs="Arial"/>
          <w:color w:val="auto"/>
          <w:sz w:val="20"/>
          <w:szCs w:val="20"/>
        </w:rPr>
      </w:pPr>
      <w:r>
        <w:rPr>
          <w:rFonts w:ascii="Lato" w:eastAsia="TimesNewRoman" w:hAnsi="Lato" w:cs="Arial"/>
          <w:color w:val="auto"/>
          <w:sz w:val="20"/>
          <w:szCs w:val="20"/>
        </w:rPr>
        <w:t>Jeżeli Wykonawca polega na zdolnościach lub sytuacji innych podmiotów na zasadach określonych</w:t>
      </w:r>
      <w:r w:rsidR="003C0A68">
        <w:rPr>
          <w:rFonts w:ascii="Lato" w:eastAsia="TimesNewRoman" w:hAnsi="Lato" w:cs="Arial"/>
          <w:color w:val="auto"/>
          <w:sz w:val="20"/>
          <w:szCs w:val="20"/>
        </w:rPr>
        <w:t xml:space="preserve"> </w:t>
      </w:r>
      <w:r>
        <w:rPr>
          <w:rFonts w:ascii="Lato" w:eastAsia="TimesNewRoman" w:hAnsi="Lato" w:cs="Arial"/>
          <w:color w:val="auto"/>
          <w:sz w:val="20"/>
          <w:szCs w:val="20"/>
        </w:rPr>
        <w:t>w art. 22a ustawy Pzp składa w odniesieniu do tych podmiotów dokumenty wymienione w Rozdziale VI</w:t>
      </w:r>
      <w:r w:rsidR="007F19D2">
        <w:rPr>
          <w:rFonts w:ascii="Lato" w:eastAsia="TimesNewRoman" w:hAnsi="Lato" w:cs="Arial"/>
          <w:color w:val="auto"/>
          <w:sz w:val="20"/>
          <w:szCs w:val="20"/>
        </w:rPr>
        <w:t xml:space="preserve"> ust. 6 pkt</w:t>
      </w:r>
      <w:r>
        <w:rPr>
          <w:rFonts w:ascii="Lato" w:eastAsia="TimesNewRoman" w:hAnsi="Lato" w:cs="Arial"/>
          <w:color w:val="auto"/>
          <w:sz w:val="20"/>
          <w:szCs w:val="20"/>
        </w:rPr>
        <w:t xml:space="preserve"> 3-5 niniejszej specyfikacji.</w:t>
      </w:r>
    </w:p>
    <w:p w14:paraId="17DFA589" w14:textId="77777777" w:rsidR="0042550A" w:rsidRPr="009B4ED6" w:rsidRDefault="0042550A" w:rsidP="0042550A">
      <w:pPr>
        <w:pStyle w:val="Akapitzlist"/>
        <w:spacing w:before="0" w:after="0"/>
        <w:ind w:left="709"/>
        <w:rPr>
          <w:rFonts w:ascii="Lato" w:eastAsia="TimesNewRoman" w:hAnsi="Lato" w:cs="Arial"/>
          <w:color w:val="auto"/>
          <w:sz w:val="20"/>
          <w:szCs w:val="20"/>
        </w:rPr>
      </w:pPr>
    </w:p>
    <w:p w14:paraId="79DE263F" w14:textId="77777777" w:rsidR="00183020" w:rsidRDefault="00183020" w:rsidP="00236282">
      <w:pPr>
        <w:spacing w:before="0" w:after="0"/>
        <w:rPr>
          <w:rFonts w:ascii="Lato" w:hAnsi="Lato" w:cs="Arial"/>
          <w:bCs/>
          <w:sz w:val="20"/>
          <w:szCs w:val="20"/>
        </w:rPr>
      </w:pPr>
    </w:p>
    <w:p w14:paraId="5A6E48E7" w14:textId="77777777" w:rsidR="0042550A" w:rsidRDefault="00E9409E" w:rsidP="00236282">
      <w:pPr>
        <w:spacing w:before="0" w:after="0"/>
        <w:rPr>
          <w:rFonts w:ascii="Lato" w:hAnsi="Lato" w:cs="Arial"/>
          <w:sz w:val="20"/>
          <w:szCs w:val="20"/>
        </w:rPr>
      </w:pPr>
      <w:r w:rsidRPr="00236282">
        <w:rPr>
          <w:rFonts w:ascii="Lato" w:hAnsi="Lato" w:cs="Arial"/>
          <w:sz w:val="20"/>
          <w:szCs w:val="20"/>
        </w:rPr>
        <w:t>Jeżeli wykonawca ma siedzibę lub miejsce zamieszkania poza terytorium Rzeczypospolitej Polskiej zamiast dokumentów</w:t>
      </w:r>
      <w:r w:rsidR="006E6E89">
        <w:rPr>
          <w:rFonts w:ascii="Lato" w:hAnsi="Lato" w:cs="Arial"/>
          <w:sz w:val="20"/>
          <w:szCs w:val="20"/>
        </w:rPr>
        <w:t>,</w:t>
      </w:r>
      <w:r w:rsidRPr="00236282">
        <w:rPr>
          <w:rFonts w:ascii="Lato" w:hAnsi="Lato" w:cs="Arial"/>
          <w:sz w:val="20"/>
          <w:szCs w:val="20"/>
        </w:rPr>
        <w:t xml:space="preserve"> o któr</w:t>
      </w:r>
      <w:r w:rsidR="0078712E" w:rsidRPr="00236282">
        <w:rPr>
          <w:rFonts w:ascii="Lato" w:hAnsi="Lato" w:cs="Arial"/>
          <w:sz w:val="20"/>
          <w:szCs w:val="20"/>
        </w:rPr>
        <w:t xml:space="preserve">ych mowa w rozdziale </w:t>
      </w:r>
      <w:r w:rsidR="0078712E" w:rsidRPr="006E6E89">
        <w:rPr>
          <w:rFonts w:ascii="Lato" w:hAnsi="Lato" w:cs="Arial"/>
          <w:sz w:val="20"/>
          <w:szCs w:val="20"/>
        </w:rPr>
        <w:t>VI</w:t>
      </w:r>
      <w:r w:rsidR="007207D2" w:rsidRPr="006E6E89">
        <w:rPr>
          <w:rFonts w:ascii="Lato" w:hAnsi="Lato" w:cs="Arial"/>
          <w:sz w:val="20"/>
          <w:szCs w:val="20"/>
        </w:rPr>
        <w:t xml:space="preserve"> ust. </w:t>
      </w:r>
      <w:r w:rsidR="007F19D2">
        <w:rPr>
          <w:rFonts w:ascii="Lato" w:hAnsi="Lato" w:cs="Arial"/>
          <w:sz w:val="20"/>
          <w:szCs w:val="20"/>
        </w:rPr>
        <w:t>6</w:t>
      </w:r>
      <w:r w:rsidR="0078712E" w:rsidRPr="006E6E89">
        <w:rPr>
          <w:rFonts w:ascii="Lato" w:hAnsi="Lato" w:cs="Arial"/>
          <w:sz w:val="20"/>
          <w:szCs w:val="20"/>
        </w:rPr>
        <w:t xml:space="preserve"> pkt</w:t>
      </w:r>
      <w:r w:rsidR="00FB46A3" w:rsidRPr="006E6E89">
        <w:rPr>
          <w:rFonts w:ascii="Lato" w:hAnsi="Lato" w:cs="Arial"/>
          <w:sz w:val="20"/>
          <w:szCs w:val="20"/>
        </w:rPr>
        <w:t>3</w:t>
      </w:r>
      <w:r w:rsidR="0042550A">
        <w:rPr>
          <w:rFonts w:ascii="Lato" w:hAnsi="Lato" w:cs="Arial"/>
          <w:sz w:val="20"/>
          <w:szCs w:val="20"/>
        </w:rPr>
        <w:t>-5</w:t>
      </w:r>
      <w:r w:rsidRPr="00236282">
        <w:rPr>
          <w:rFonts w:ascii="Lato" w:hAnsi="Lato" w:cs="Arial"/>
          <w:sz w:val="20"/>
          <w:szCs w:val="20"/>
        </w:rPr>
        <w:t>niniejszej specyfikacji składa dokument wystawiony w kraju, w którym ma siedzibę lub miejsce zamieszkania potwierdzający odpowiednio, że</w:t>
      </w:r>
      <w:r w:rsidR="0042550A">
        <w:rPr>
          <w:rFonts w:ascii="Lato" w:hAnsi="Lato" w:cs="Arial"/>
          <w:sz w:val="20"/>
          <w:szCs w:val="20"/>
        </w:rPr>
        <w:t>:</w:t>
      </w:r>
    </w:p>
    <w:p w14:paraId="53EFB63C" w14:textId="77777777" w:rsidR="0042550A" w:rsidRDefault="0042550A" w:rsidP="00236282">
      <w:pPr>
        <w:spacing w:before="0" w:after="0"/>
        <w:rPr>
          <w:rFonts w:ascii="Lato" w:hAnsi="Lato" w:cs="Arial"/>
          <w:sz w:val="20"/>
          <w:szCs w:val="20"/>
        </w:rPr>
      </w:pPr>
    </w:p>
    <w:p w14:paraId="2E2F005A" w14:textId="77777777" w:rsidR="00891F33" w:rsidRPr="0042550A" w:rsidRDefault="00E9409E" w:rsidP="0042550A">
      <w:pPr>
        <w:pStyle w:val="Akapitzlist"/>
        <w:numPr>
          <w:ilvl w:val="2"/>
          <w:numId w:val="33"/>
        </w:numPr>
        <w:spacing w:before="0" w:after="0"/>
        <w:ind w:left="709"/>
        <w:rPr>
          <w:rFonts w:ascii="Lato" w:hAnsi="Lato" w:cs="Arial"/>
          <w:sz w:val="20"/>
          <w:szCs w:val="20"/>
        </w:rPr>
      </w:pPr>
      <w:r w:rsidRPr="0042550A">
        <w:rPr>
          <w:rFonts w:ascii="Lato" w:hAnsi="Lato" w:cs="Arial"/>
          <w:sz w:val="20"/>
          <w:szCs w:val="20"/>
        </w:rPr>
        <w:t>nie otwarto jego likwidacji ani nie ogłoszono upadłośc</w:t>
      </w:r>
      <w:r w:rsidR="00FB46A3" w:rsidRPr="0042550A">
        <w:rPr>
          <w:rFonts w:ascii="Lato" w:hAnsi="Lato" w:cs="Arial"/>
          <w:sz w:val="20"/>
          <w:szCs w:val="20"/>
        </w:rPr>
        <w:t>i, wystawione nie wcześniej niż</w:t>
      </w:r>
      <w:r w:rsidRPr="0042550A">
        <w:rPr>
          <w:rFonts w:ascii="Lato" w:hAnsi="Lato" w:cs="Arial"/>
          <w:sz w:val="20"/>
          <w:szCs w:val="20"/>
        </w:rPr>
        <w:t xml:space="preserve"> 6 miesięcy przed upływem terminu składania ofert albo wniosków o dopuszczenie do udziału w postępowaniu.</w:t>
      </w:r>
    </w:p>
    <w:p w14:paraId="5C2D4D64" w14:textId="77777777" w:rsidR="0042550A" w:rsidRPr="0042550A" w:rsidRDefault="0042550A" w:rsidP="0042550A">
      <w:pPr>
        <w:pStyle w:val="Akapitzlist"/>
        <w:numPr>
          <w:ilvl w:val="2"/>
          <w:numId w:val="33"/>
        </w:numPr>
        <w:spacing w:before="0" w:after="0"/>
        <w:ind w:left="709"/>
        <w:rPr>
          <w:rFonts w:ascii="Lato" w:hAnsi="Lato" w:cs="Arial"/>
          <w:sz w:val="20"/>
          <w:szCs w:val="20"/>
        </w:rPr>
      </w:pPr>
      <w:r w:rsidRPr="0042550A">
        <w:rPr>
          <w:rFonts w:ascii="Lato" w:hAnsi="Lato" w:cs="Arial"/>
          <w:sz w:val="20"/>
          <w:szCs w:val="20"/>
        </w:rPr>
        <w:lastRenderedPageBreak/>
        <w:t>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14:paraId="50FEE738" w14:textId="77777777" w:rsidR="0042550A" w:rsidRPr="0042550A" w:rsidRDefault="0042550A" w:rsidP="0042550A">
      <w:pPr>
        <w:pStyle w:val="Akapitzlist"/>
        <w:spacing w:before="0" w:after="0"/>
        <w:ind w:left="2340"/>
        <w:rPr>
          <w:rFonts w:ascii="Lato" w:hAnsi="Lato" w:cs="Arial"/>
          <w:sz w:val="20"/>
          <w:szCs w:val="20"/>
        </w:rPr>
      </w:pPr>
    </w:p>
    <w:p w14:paraId="5DF92CC7" w14:textId="77777777" w:rsidR="00424D9D" w:rsidRDefault="00E9409E" w:rsidP="00236282">
      <w:pPr>
        <w:spacing w:before="0" w:after="0"/>
        <w:rPr>
          <w:rFonts w:ascii="Lato" w:hAnsi="Lato" w:cs="Arial"/>
          <w:sz w:val="20"/>
          <w:szCs w:val="20"/>
        </w:rPr>
      </w:pPr>
      <w:r w:rsidRPr="00236282">
        <w:rPr>
          <w:rFonts w:ascii="Lato" w:hAnsi="Lato" w:cs="Arial"/>
          <w:sz w:val="20"/>
          <w:szCs w:val="20"/>
        </w:rPr>
        <w:t>Jeżeli w kraju, w którym wykonawca ma siedzibę lub miejsce zamieszkania ma osoba, której dokument dotyczy, nie wydaje się dokumentów</w:t>
      </w:r>
      <w:r w:rsidR="00FD5FB2">
        <w:rPr>
          <w:rFonts w:ascii="Lato" w:hAnsi="Lato" w:cs="Arial"/>
          <w:sz w:val="20"/>
          <w:szCs w:val="20"/>
        </w:rPr>
        <w:t>,</w:t>
      </w:r>
      <w:r w:rsidRPr="00236282">
        <w:rPr>
          <w:rFonts w:ascii="Lato" w:hAnsi="Lato" w:cs="Arial"/>
          <w:sz w:val="20"/>
          <w:szCs w:val="20"/>
        </w:rPr>
        <w:t xml:space="preserve"> o których mowa powyżej</w:t>
      </w:r>
      <w:r w:rsidR="009E2D67">
        <w:rPr>
          <w:rFonts w:ascii="Lato" w:hAnsi="Lato" w:cs="Arial"/>
          <w:sz w:val="20"/>
          <w:szCs w:val="20"/>
        </w:rPr>
        <w:t>,</w:t>
      </w:r>
      <w:r w:rsidRPr="00236282">
        <w:rPr>
          <w:rFonts w:ascii="Lato" w:hAnsi="Lato"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w:t>
      </w:r>
      <w:r w:rsidR="006E6E89">
        <w:rPr>
          <w:rFonts w:ascii="Lato" w:hAnsi="Lato" w:cs="Arial"/>
          <w:sz w:val="20"/>
          <w:szCs w:val="20"/>
        </w:rPr>
        <w:t>ą</w:t>
      </w:r>
      <w:r w:rsidRPr="00236282">
        <w:rPr>
          <w:rFonts w:ascii="Lato" w:hAnsi="Lato" w:cs="Arial"/>
          <w:sz w:val="20"/>
          <w:szCs w:val="20"/>
        </w:rPr>
        <w:t>dowym, administracyjnym albo organem samorządu zawodowego lub gospodarczego właściwym ze względu na siedzibę lub miejsce zamieszkania wykonawcy lub miejsce zamieszkania tej osoby.</w:t>
      </w:r>
    </w:p>
    <w:p w14:paraId="3B37BB8A" w14:textId="77777777" w:rsidR="00ED50B9" w:rsidRPr="00236282" w:rsidRDefault="00ED50B9" w:rsidP="00236282">
      <w:pPr>
        <w:spacing w:before="0" w:after="0"/>
        <w:rPr>
          <w:rFonts w:ascii="Lato" w:hAnsi="Lato" w:cs="Arial"/>
          <w:sz w:val="20"/>
          <w:szCs w:val="20"/>
        </w:rPr>
      </w:pPr>
    </w:p>
    <w:p w14:paraId="64227087" w14:textId="77777777" w:rsidR="009721D4" w:rsidRDefault="00E9409E" w:rsidP="009E65F0">
      <w:pPr>
        <w:pStyle w:val="Akapitzlist"/>
        <w:numPr>
          <w:ilvl w:val="1"/>
          <w:numId w:val="17"/>
        </w:numPr>
        <w:spacing w:before="0" w:after="0"/>
        <w:ind w:left="284" w:hanging="284"/>
        <w:rPr>
          <w:rFonts w:ascii="Lato" w:hAnsi="Lato" w:cs="Arial"/>
          <w:sz w:val="20"/>
          <w:szCs w:val="20"/>
        </w:rPr>
      </w:pPr>
      <w:r w:rsidRPr="009721D4">
        <w:rPr>
          <w:rFonts w:ascii="Lato" w:hAnsi="Lato" w:cs="Arial"/>
          <w:sz w:val="20"/>
          <w:szCs w:val="20"/>
        </w:rPr>
        <w:t>Oświadczenia, o których mowa w rozporządzeniu dotyczące wykonawcy i innych podmiotów, na których zdolnościach lub sytuacji polega wykonawca na zasadach określonych w art. 22a ustawy oraz dotyczące podwykonawców, składane są w oryginale.</w:t>
      </w:r>
    </w:p>
    <w:p w14:paraId="1843CB41" w14:textId="77777777" w:rsidR="009721D4" w:rsidRDefault="00E9409E" w:rsidP="009E65F0">
      <w:pPr>
        <w:pStyle w:val="Akapitzlist"/>
        <w:numPr>
          <w:ilvl w:val="1"/>
          <w:numId w:val="17"/>
        </w:numPr>
        <w:spacing w:before="0" w:after="0"/>
        <w:ind w:left="284" w:hanging="284"/>
        <w:rPr>
          <w:rFonts w:ascii="Lato" w:hAnsi="Lato" w:cs="Arial"/>
          <w:sz w:val="20"/>
          <w:szCs w:val="20"/>
        </w:rPr>
      </w:pPr>
      <w:r w:rsidRPr="009721D4">
        <w:rPr>
          <w:rFonts w:ascii="Lato" w:hAnsi="Lato" w:cs="Arial"/>
          <w:sz w:val="20"/>
          <w:szCs w:val="20"/>
        </w:rPr>
        <w:t>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14:paraId="7BD938C7" w14:textId="77777777" w:rsidR="00A421C1" w:rsidRPr="009721D4" w:rsidRDefault="00E9409E" w:rsidP="009E65F0">
      <w:pPr>
        <w:pStyle w:val="Akapitzlist"/>
        <w:numPr>
          <w:ilvl w:val="1"/>
          <w:numId w:val="17"/>
        </w:numPr>
        <w:spacing w:before="0" w:after="0"/>
        <w:ind w:left="284" w:hanging="284"/>
        <w:rPr>
          <w:rFonts w:ascii="Lato" w:hAnsi="Lato" w:cs="Arial"/>
          <w:sz w:val="20"/>
          <w:szCs w:val="20"/>
        </w:rPr>
      </w:pPr>
      <w:r w:rsidRPr="009721D4">
        <w:rPr>
          <w:rFonts w:ascii="Lato" w:hAnsi="Lato" w:cs="Arial"/>
          <w:sz w:val="20"/>
          <w:szCs w:val="20"/>
        </w:rPr>
        <w:t>Dokumenty sporządzone w języku obcym są składane wraz z tłumaczeniem na język polski.</w:t>
      </w:r>
    </w:p>
    <w:p w14:paraId="57642506" w14:textId="77777777" w:rsidR="006F1C39" w:rsidRDefault="006F1C39" w:rsidP="0038220F">
      <w:pPr>
        <w:pStyle w:val="Nagwek1"/>
      </w:pPr>
    </w:p>
    <w:p w14:paraId="37ED4566" w14:textId="77777777" w:rsidR="00891F33" w:rsidRPr="003C2F94" w:rsidRDefault="0078712E" w:rsidP="006E6E89">
      <w:pPr>
        <w:pStyle w:val="Nagwek1"/>
        <w:shd w:val="clear" w:color="auto" w:fill="D9D9D9" w:themeFill="background1" w:themeFillShade="D9"/>
        <w:ind w:left="426" w:hanging="426"/>
        <w:rPr>
          <w:color w:val="FF3300"/>
        </w:rPr>
      </w:pPr>
      <w:r w:rsidRPr="003C2F94">
        <w:t>VII</w:t>
      </w:r>
      <w:r w:rsidR="00E9409E" w:rsidRPr="003C2F94">
        <w:t xml:space="preserve">. Informacje o sposobie porozumiewania się </w:t>
      </w:r>
      <w:r w:rsidR="00562412">
        <w:t>z</w:t>
      </w:r>
      <w:r w:rsidR="00E9409E" w:rsidRPr="003C2F94">
        <w:t xml:space="preserve">amawiającego </w:t>
      </w:r>
      <w:r w:rsidR="006E6E89">
        <w:t xml:space="preserve">z </w:t>
      </w:r>
      <w:r w:rsidR="00562412">
        <w:t>w</w:t>
      </w:r>
      <w:r w:rsidR="006E6E89">
        <w:t xml:space="preserve">ykonawcami oraz </w:t>
      </w:r>
      <w:r w:rsidR="00E9409E" w:rsidRPr="003C2F94">
        <w:t xml:space="preserve">przekazywania oświadczeń lub dokumentów, a także wskazanie osób uprawnionych do porozumiewania się z </w:t>
      </w:r>
      <w:r w:rsidR="00562412">
        <w:t>w</w:t>
      </w:r>
      <w:r w:rsidR="00E9409E" w:rsidRPr="003C2F94">
        <w:t>ykonawcami</w:t>
      </w:r>
    </w:p>
    <w:p w14:paraId="248C3B50" w14:textId="77777777" w:rsidR="00891F33" w:rsidRPr="00236282" w:rsidRDefault="00E9409E" w:rsidP="00070042">
      <w:pPr>
        <w:pStyle w:val="Tretekstu"/>
        <w:numPr>
          <w:ilvl w:val="0"/>
          <w:numId w:val="1"/>
        </w:numPr>
        <w:spacing w:before="0" w:line="276" w:lineRule="auto"/>
        <w:ind w:left="284" w:hanging="284"/>
        <w:rPr>
          <w:rFonts w:ascii="Lato" w:hAnsi="Lato" w:cs="Arial"/>
          <w:b w:val="0"/>
          <w:i w:val="0"/>
          <w:sz w:val="20"/>
          <w:szCs w:val="20"/>
        </w:rPr>
      </w:pPr>
      <w:r w:rsidRPr="00236282">
        <w:rPr>
          <w:rFonts w:ascii="Lato" w:hAnsi="Lato" w:cs="Arial"/>
          <w:b w:val="0"/>
          <w:i w:val="0"/>
          <w:sz w:val="20"/>
          <w:szCs w:val="20"/>
        </w:rPr>
        <w:t xml:space="preserve">Wszelkie oświadczenia i dokumenty, jakie </w:t>
      </w:r>
      <w:r w:rsidR="00562412">
        <w:rPr>
          <w:rFonts w:ascii="Lato" w:hAnsi="Lato" w:cs="Arial"/>
          <w:b w:val="0"/>
          <w:i w:val="0"/>
          <w:sz w:val="20"/>
          <w:szCs w:val="20"/>
        </w:rPr>
        <w:t>w</w:t>
      </w:r>
      <w:r w:rsidRPr="00236282">
        <w:rPr>
          <w:rFonts w:ascii="Lato" w:hAnsi="Lato" w:cs="Arial"/>
          <w:b w:val="0"/>
          <w:i w:val="0"/>
          <w:sz w:val="20"/>
          <w:szCs w:val="20"/>
        </w:rPr>
        <w:t xml:space="preserve">ykonawcy obowiązani są dostarczyć </w:t>
      </w:r>
      <w:r w:rsidR="00562412">
        <w:rPr>
          <w:rFonts w:ascii="Lato" w:hAnsi="Lato" w:cs="Arial"/>
          <w:b w:val="0"/>
          <w:i w:val="0"/>
          <w:sz w:val="20"/>
          <w:szCs w:val="20"/>
        </w:rPr>
        <w:t>z</w:t>
      </w:r>
      <w:r w:rsidRPr="00236282">
        <w:rPr>
          <w:rFonts w:ascii="Lato" w:hAnsi="Lato" w:cs="Arial"/>
          <w:b w:val="0"/>
          <w:i w:val="0"/>
          <w:sz w:val="20"/>
          <w:szCs w:val="20"/>
        </w:rPr>
        <w:t xml:space="preserve">amawiającemu, a wymienione w </w:t>
      </w:r>
      <w:r w:rsidR="003E659F">
        <w:rPr>
          <w:rFonts w:ascii="Lato" w:hAnsi="Lato" w:cs="Arial"/>
          <w:b w:val="0"/>
          <w:i w:val="0"/>
          <w:sz w:val="20"/>
          <w:szCs w:val="20"/>
        </w:rPr>
        <w:t>SIWZ</w:t>
      </w:r>
      <w:r w:rsidRPr="00236282">
        <w:rPr>
          <w:rFonts w:ascii="Lato" w:hAnsi="Lato" w:cs="Arial"/>
          <w:b w:val="0"/>
          <w:i w:val="0"/>
          <w:sz w:val="20"/>
          <w:szCs w:val="20"/>
        </w:rPr>
        <w:t xml:space="preserve">, przekazywane są pisemnie wraz z Ofertą. </w:t>
      </w:r>
    </w:p>
    <w:p w14:paraId="32CC3D10" w14:textId="77777777" w:rsidR="00891F33" w:rsidRPr="00236282" w:rsidRDefault="00E9409E" w:rsidP="00070042">
      <w:pPr>
        <w:pStyle w:val="Tretekstu"/>
        <w:numPr>
          <w:ilvl w:val="0"/>
          <w:numId w:val="1"/>
        </w:numPr>
        <w:spacing w:before="0" w:line="276" w:lineRule="auto"/>
        <w:ind w:left="284" w:hanging="284"/>
        <w:rPr>
          <w:rFonts w:ascii="Lato" w:hAnsi="Lato" w:cs="Arial"/>
          <w:b w:val="0"/>
          <w:i w:val="0"/>
          <w:sz w:val="20"/>
          <w:szCs w:val="20"/>
        </w:rPr>
      </w:pPr>
      <w:r w:rsidRPr="00236282">
        <w:rPr>
          <w:rFonts w:ascii="Lato" w:hAnsi="Lato" w:cs="Arial"/>
          <w:b w:val="0"/>
          <w:i w:val="0"/>
          <w:sz w:val="20"/>
          <w:szCs w:val="20"/>
        </w:rPr>
        <w:t xml:space="preserve">Komunikacja między </w:t>
      </w:r>
      <w:r w:rsidR="00562412">
        <w:rPr>
          <w:rFonts w:ascii="Lato" w:hAnsi="Lato" w:cs="Arial"/>
          <w:b w:val="0"/>
          <w:i w:val="0"/>
          <w:sz w:val="20"/>
          <w:szCs w:val="20"/>
        </w:rPr>
        <w:t>z</w:t>
      </w:r>
      <w:r w:rsidRPr="00236282">
        <w:rPr>
          <w:rFonts w:ascii="Lato" w:hAnsi="Lato" w:cs="Arial"/>
          <w:b w:val="0"/>
          <w:i w:val="0"/>
          <w:sz w:val="20"/>
          <w:szCs w:val="20"/>
        </w:rPr>
        <w:t>amawi</w:t>
      </w:r>
      <w:r w:rsidR="003E659F">
        <w:rPr>
          <w:rFonts w:ascii="Lato" w:hAnsi="Lato" w:cs="Arial"/>
          <w:b w:val="0"/>
          <w:i w:val="0"/>
          <w:sz w:val="20"/>
          <w:szCs w:val="20"/>
        </w:rPr>
        <w:t xml:space="preserve">ającym a </w:t>
      </w:r>
      <w:r w:rsidR="00562412">
        <w:rPr>
          <w:rFonts w:ascii="Lato" w:hAnsi="Lato" w:cs="Arial"/>
          <w:b w:val="0"/>
          <w:i w:val="0"/>
          <w:sz w:val="20"/>
          <w:szCs w:val="20"/>
        </w:rPr>
        <w:t>w</w:t>
      </w:r>
      <w:r w:rsidR="003E659F">
        <w:rPr>
          <w:rFonts w:ascii="Lato" w:hAnsi="Lato" w:cs="Arial"/>
          <w:b w:val="0"/>
          <w:i w:val="0"/>
          <w:sz w:val="20"/>
          <w:szCs w:val="20"/>
        </w:rPr>
        <w:t>ykonawcami odbywa się</w:t>
      </w:r>
      <w:r w:rsidRPr="00236282">
        <w:rPr>
          <w:rFonts w:ascii="Lato" w:hAnsi="Lato" w:cs="Arial"/>
          <w:b w:val="0"/>
          <w:i w:val="0"/>
          <w:sz w:val="20"/>
          <w:szCs w:val="20"/>
        </w:rPr>
        <w:t>:</w:t>
      </w:r>
    </w:p>
    <w:p w14:paraId="604F4FD9" w14:textId="77777777" w:rsidR="00891F33" w:rsidRPr="00236282" w:rsidRDefault="00E9409E" w:rsidP="00070042">
      <w:pPr>
        <w:pStyle w:val="Tretekstu"/>
        <w:numPr>
          <w:ilvl w:val="0"/>
          <w:numId w:val="2"/>
        </w:numPr>
        <w:spacing w:before="0" w:line="276" w:lineRule="auto"/>
        <w:ind w:left="709" w:hanging="425"/>
        <w:rPr>
          <w:rFonts w:ascii="Lato" w:hAnsi="Lato" w:cs="Arial"/>
          <w:b w:val="0"/>
          <w:i w:val="0"/>
          <w:sz w:val="20"/>
          <w:szCs w:val="20"/>
        </w:rPr>
      </w:pPr>
      <w:r w:rsidRPr="00236282">
        <w:rPr>
          <w:rFonts w:ascii="Lato" w:hAnsi="Lato" w:cs="Arial"/>
          <w:b w:val="0"/>
          <w:i w:val="0"/>
          <w:sz w:val="20"/>
          <w:szCs w:val="20"/>
        </w:rPr>
        <w:t>za pośrednictwem operatora pocztowego w rozumieniu ustawy z dnia 23 listopada 2012 r. – Prawo pocztowe (Dz. U. z 201</w:t>
      </w:r>
      <w:r w:rsidR="007F33D0" w:rsidRPr="00236282">
        <w:rPr>
          <w:rFonts w:ascii="Lato" w:hAnsi="Lato" w:cs="Arial"/>
          <w:b w:val="0"/>
          <w:i w:val="0"/>
          <w:sz w:val="20"/>
          <w:szCs w:val="20"/>
        </w:rPr>
        <w:t>7</w:t>
      </w:r>
      <w:r w:rsidRPr="00236282">
        <w:rPr>
          <w:rFonts w:ascii="Lato" w:hAnsi="Lato" w:cs="Arial"/>
          <w:b w:val="0"/>
          <w:i w:val="0"/>
          <w:sz w:val="20"/>
          <w:szCs w:val="20"/>
        </w:rPr>
        <w:t xml:space="preserve"> r.</w:t>
      </w:r>
      <w:r w:rsidR="007F33D0" w:rsidRPr="00236282">
        <w:rPr>
          <w:rFonts w:ascii="Lato" w:hAnsi="Lato" w:cs="Arial"/>
          <w:b w:val="0"/>
          <w:i w:val="0"/>
          <w:sz w:val="20"/>
          <w:szCs w:val="20"/>
        </w:rPr>
        <w:t xml:space="preserve"> poz. 1481 z późniejszymi zmianami</w:t>
      </w:r>
      <w:r w:rsidRPr="00236282">
        <w:rPr>
          <w:rFonts w:ascii="Lato" w:hAnsi="Lato" w:cs="Arial"/>
          <w:b w:val="0"/>
          <w:i w:val="0"/>
          <w:sz w:val="20"/>
          <w:szCs w:val="20"/>
        </w:rPr>
        <w:t>)</w:t>
      </w:r>
      <w:r w:rsidR="009B3A4F">
        <w:rPr>
          <w:rFonts w:ascii="Lato" w:hAnsi="Lato" w:cs="Arial"/>
          <w:b w:val="0"/>
          <w:i w:val="0"/>
          <w:sz w:val="20"/>
          <w:szCs w:val="20"/>
        </w:rPr>
        <w:t xml:space="preserve"> pod adres: Kancelaria Doradztwa Prawnego Paweł Granecki, Al. Szucha 3 lok. 4, 00-580 Warszawa</w:t>
      </w:r>
      <w:r w:rsidRPr="00236282">
        <w:rPr>
          <w:rFonts w:ascii="Lato" w:hAnsi="Lato" w:cs="Arial"/>
          <w:b w:val="0"/>
          <w:i w:val="0"/>
          <w:sz w:val="20"/>
          <w:szCs w:val="20"/>
        </w:rPr>
        <w:t xml:space="preserve">, </w:t>
      </w:r>
    </w:p>
    <w:p w14:paraId="5DB72B25" w14:textId="77777777" w:rsidR="00891F33" w:rsidRPr="00236282" w:rsidRDefault="00E9409E" w:rsidP="00070042">
      <w:pPr>
        <w:pStyle w:val="Tretekstu"/>
        <w:numPr>
          <w:ilvl w:val="0"/>
          <w:numId w:val="2"/>
        </w:numPr>
        <w:spacing w:before="0" w:line="276" w:lineRule="auto"/>
        <w:ind w:left="709" w:hanging="425"/>
        <w:rPr>
          <w:rFonts w:ascii="Lato" w:hAnsi="Lato" w:cs="Arial"/>
          <w:b w:val="0"/>
          <w:i w:val="0"/>
          <w:sz w:val="20"/>
          <w:szCs w:val="20"/>
        </w:rPr>
      </w:pPr>
      <w:r w:rsidRPr="00236282">
        <w:rPr>
          <w:rFonts w:ascii="Lato" w:hAnsi="Lato" w:cs="Arial"/>
          <w:b w:val="0"/>
          <w:i w:val="0"/>
          <w:sz w:val="20"/>
          <w:szCs w:val="20"/>
        </w:rPr>
        <w:t xml:space="preserve">osobiście, </w:t>
      </w:r>
    </w:p>
    <w:p w14:paraId="56FF192F" w14:textId="77777777" w:rsidR="00891F33" w:rsidRPr="00236282" w:rsidRDefault="00E9409E" w:rsidP="00070042">
      <w:pPr>
        <w:pStyle w:val="Tretekstu"/>
        <w:numPr>
          <w:ilvl w:val="0"/>
          <w:numId w:val="2"/>
        </w:numPr>
        <w:spacing w:before="0" w:line="276" w:lineRule="auto"/>
        <w:ind w:left="709" w:hanging="425"/>
        <w:rPr>
          <w:rFonts w:ascii="Lato" w:hAnsi="Lato" w:cs="Arial"/>
          <w:b w:val="0"/>
          <w:i w:val="0"/>
          <w:sz w:val="20"/>
          <w:szCs w:val="20"/>
        </w:rPr>
      </w:pPr>
      <w:r w:rsidRPr="00236282">
        <w:rPr>
          <w:rFonts w:ascii="Lato" w:hAnsi="Lato" w:cs="Arial"/>
          <w:b w:val="0"/>
          <w:i w:val="0"/>
          <w:sz w:val="20"/>
          <w:szCs w:val="20"/>
        </w:rPr>
        <w:t xml:space="preserve">za pośrednictwem posłańca, </w:t>
      </w:r>
    </w:p>
    <w:p w14:paraId="13760BC0" w14:textId="77777777" w:rsidR="00891F33" w:rsidRPr="00236282" w:rsidRDefault="00E9409E" w:rsidP="00AC0A0D">
      <w:pPr>
        <w:pStyle w:val="Tretekstu"/>
        <w:numPr>
          <w:ilvl w:val="0"/>
          <w:numId w:val="2"/>
        </w:numPr>
        <w:spacing w:before="0" w:line="276" w:lineRule="auto"/>
        <w:rPr>
          <w:rFonts w:ascii="Lato" w:hAnsi="Lato" w:cs="Arial"/>
          <w:b w:val="0"/>
          <w:i w:val="0"/>
          <w:sz w:val="20"/>
          <w:szCs w:val="20"/>
        </w:rPr>
      </w:pPr>
      <w:r w:rsidRPr="00236282">
        <w:rPr>
          <w:rFonts w:ascii="Lato" w:hAnsi="Lato" w:cs="Arial"/>
          <w:b w:val="0"/>
          <w:i w:val="0"/>
          <w:sz w:val="20"/>
          <w:szCs w:val="20"/>
        </w:rPr>
        <w:t xml:space="preserve">przy użyciu środków komunikacji elektronicznej w rozumieniu ustawy z dnia 18 lipca 2002 r. o świadczeniu usług drogą elektroniczną (Dz. U. z </w:t>
      </w:r>
      <w:r w:rsidR="007F33D0" w:rsidRPr="00236282">
        <w:rPr>
          <w:rFonts w:ascii="Lato" w:hAnsi="Lato" w:cs="Arial"/>
          <w:b w:val="0"/>
          <w:i w:val="0"/>
          <w:sz w:val="20"/>
          <w:szCs w:val="20"/>
        </w:rPr>
        <w:t>2017 poz. 1219</w:t>
      </w:r>
      <w:r w:rsidR="008D1903" w:rsidRPr="00236282">
        <w:rPr>
          <w:rFonts w:ascii="Lato" w:hAnsi="Lato" w:cs="Arial"/>
          <w:b w:val="0"/>
          <w:i w:val="0"/>
          <w:sz w:val="20"/>
          <w:szCs w:val="20"/>
        </w:rPr>
        <w:t xml:space="preserve"> z późn. zm.</w:t>
      </w:r>
      <w:r w:rsidR="007F33D0" w:rsidRPr="00236282">
        <w:rPr>
          <w:rFonts w:ascii="Lato" w:hAnsi="Lato" w:cs="Arial"/>
          <w:b w:val="0"/>
          <w:i w:val="0"/>
          <w:sz w:val="20"/>
          <w:szCs w:val="20"/>
        </w:rPr>
        <w:t>)</w:t>
      </w:r>
      <w:r w:rsidRPr="00236282">
        <w:rPr>
          <w:rFonts w:ascii="Lato" w:hAnsi="Lato" w:cs="Arial"/>
          <w:b w:val="0"/>
          <w:i w:val="0"/>
          <w:sz w:val="20"/>
          <w:szCs w:val="20"/>
        </w:rPr>
        <w:t xml:space="preserve"> - porozumiewanie się w formie poczty </w:t>
      </w:r>
      <w:r w:rsidRPr="00AC0A0D">
        <w:rPr>
          <w:rFonts w:ascii="Lato" w:hAnsi="Lato" w:cs="Arial"/>
          <w:b w:val="0"/>
          <w:i w:val="0"/>
          <w:color w:val="auto"/>
          <w:sz w:val="20"/>
          <w:szCs w:val="20"/>
        </w:rPr>
        <w:t>elektronicznej – na adres:</w:t>
      </w:r>
      <w:r w:rsidR="00AC0A0D" w:rsidRPr="00AC0A0D">
        <w:rPr>
          <w:rFonts w:ascii="Lato" w:hAnsi="Lato" w:cs="Arial"/>
          <w:b w:val="0"/>
          <w:i w:val="0"/>
          <w:color w:val="auto"/>
          <w:sz w:val="20"/>
          <w:szCs w:val="20"/>
        </w:rPr>
        <w:t>i.granecka@ipzp.com.pl</w:t>
      </w:r>
    </w:p>
    <w:p w14:paraId="32AD78E7" w14:textId="689803B6" w:rsidR="00FD06E4" w:rsidRPr="00236282" w:rsidRDefault="00FD06E4" w:rsidP="00236282">
      <w:pPr>
        <w:pStyle w:val="Tretekstu"/>
        <w:numPr>
          <w:ilvl w:val="0"/>
          <w:numId w:val="1"/>
        </w:numPr>
        <w:spacing w:before="0" w:line="276" w:lineRule="auto"/>
        <w:rPr>
          <w:rFonts w:ascii="Lato" w:hAnsi="Lato" w:cs="Arial"/>
          <w:b w:val="0"/>
          <w:i w:val="0"/>
          <w:sz w:val="20"/>
          <w:szCs w:val="20"/>
        </w:rPr>
      </w:pPr>
      <w:r w:rsidRPr="00236282">
        <w:rPr>
          <w:rFonts w:ascii="Lato" w:hAnsi="Lato" w:cs="Arial"/>
          <w:b w:val="0"/>
          <w:i w:val="0"/>
          <w:sz w:val="20"/>
          <w:szCs w:val="20"/>
        </w:rPr>
        <w:t xml:space="preserve">Uzupełnienia dokumentów, oświadczeń lub pełnomocnictw dla swej skuteczności powinny zostać dostarczone </w:t>
      </w:r>
      <w:r w:rsidR="009B3A4F">
        <w:rPr>
          <w:rFonts w:ascii="Lato" w:hAnsi="Lato" w:cs="Arial"/>
          <w:b w:val="0"/>
          <w:i w:val="0"/>
          <w:sz w:val="20"/>
          <w:szCs w:val="20"/>
        </w:rPr>
        <w:t>pod adres: Kancelaria Doradztwa Prawnego Paweł Granecki, Al. Szucha 3 lok. 4, 00-580 Warszawa</w:t>
      </w:r>
      <w:r w:rsidRPr="00236282">
        <w:rPr>
          <w:rFonts w:ascii="Lato" w:hAnsi="Lato" w:cs="Arial"/>
          <w:b w:val="0"/>
          <w:i w:val="0"/>
          <w:sz w:val="20"/>
          <w:szCs w:val="20"/>
        </w:rPr>
        <w:t xml:space="preserve"> w formie pisemnej przed upływem wyznaczonego przez </w:t>
      </w:r>
      <w:r w:rsidR="00562412">
        <w:rPr>
          <w:rFonts w:ascii="Lato" w:hAnsi="Lato" w:cs="Arial"/>
          <w:b w:val="0"/>
          <w:i w:val="0"/>
          <w:sz w:val="20"/>
          <w:szCs w:val="20"/>
        </w:rPr>
        <w:t>z</w:t>
      </w:r>
      <w:r w:rsidRPr="00236282">
        <w:rPr>
          <w:rFonts w:ascii="Lato" w:hAnsi="Lato" w:cs="Arial"/>
          <w:b w:val="0"/>
          <w:i w:val="0"/>
          <w:sz w:val="20"/>
          <w:szCs w:val="20"/>
        </w:rPr>
        <w:t>amawiającego terminu.</w:t>
      </w:r>
    </w:p>
    <w:p w14:paraId="4403F994" w14:textId="2AD35574" w:rsidR="00C31B9F" w:rsidRDefault="00E9409E" w:rsidP="00C31B9F">
      <w:pPr>
        <w:pStyle w:val="Tretekstu"/>
        <w:numPr>
          <w:ilvl w:val="0"/>
          <w:numId w:val="1"/>
        </w:numPr>
        <w:spacing w:before="0" w:line="276" w:lineRule="auto"/>
        <w:rPr>
          <w:rFonts w:ascii="Lato" w:hAnsi="Lato" w:cs="Arial"/>
          <w:b w:val="0"/>
          <w:i w:val="0"/>
          <w:sz w:val="20"/>
          <w:szCs w:val="20"/>
        </w:rPr>
      </w:pPr>
      <w:r w:rsidRPr="00236282">
        <w:rPr>
          <w:rFonts w:ascii="Lato" w:hAnsi="Lato" w:cs="Arial"/>
          <w:b w:val="0"/>
          <w:i w:val="0"/>
          <w:sz w:val="20"/>
          <w:szCs w:val="20"/>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78A7D6D" w14:textId="77777777" w:rsidR="005A4F03" w:rsidRPr="00FB46A3" w:rsidRDefault="005A4F03" w:rsidP="00BF122F">
      <w:pPr>
        <w:numPr>
          <w:ilvl w:val="0"/>
          <w:numId w:val="1"/>
        </w:numPr>
        <w:tabs>
          <w:tab w:val="left" w:pos="426"/>
        </w:tabs>
        <w:spacing w:before="0" w:after="0"/>
        <w:rPr>
          <w:rFonts w:ascii="Lato" w:hAnsi="Lato" w:cs="Segoe UI"/>
          <w:color w:val="auto"/>
          <w:sz w:val="20"/>
          <w:szCs w:val="20"/>
        </w:rPr>
      </w:pPr>
      <w:r w:rsidRPr="00FB46A3">
        <w:rPr>
          <w:rFonts w:ascii="Lato" w:hAnsi="Lato" w:cs="Segoe UI"/>
          <w:color w:val="auto"/>
          <w:sz w:val="20"/>
          <w:szCs w:val="20"/>
        </w:rPr>
        <w:t xml:space="preserve">Wykonawca może zwrócić się do </w:t>
      </w:r>
      <w:r w:rsidR="00D26860">
        <w:rPr>
          <w:rFonts w:ascii="Lato" w:hAnsi="Lato" w:cs="Segoe UI"/>
          <w:color w:val="auto"/>
          <w:sz w:val="20"/>
          <w:szCs w:val="20"/>
        </w:rPr>
        <w:t>z</w:t>
      </w:r>
      <w:r w:rsidRPr="00FB46A3">
        <w:rPr>
          <w:rFonts w:ascii="Lato" w:hAnsi="Lato" w:cs="Segoe UI"/>
          <w:color w:val="auto"/>
          <w:sz w:val="20"/>
          <w:szCs w:val="20"/>
        </w:rPr>
        <w:t xml:space="preserve">amawiającego o wyjaśnienie treści SIWZ. </w:t>
      </w:r>
    </w:p>
    <w:p w14:paraId="46FAB68F" w14:textId="77777777" w:rsidR="005A4F03" w:rsidRPr="00FB46A3" w:rsidRDefault="005A4F03" w:rsidP="00BF122F">
      <w:pPr>
        <w:numPr>
          <w:ilvl w:val="0"/>
          <w:numId w:val="1"/>
        </w:numPr>
        <w:tabs>
          <w:tab w:val="left" w:pos="426"/>
        </w:tabs>
        <w:spacing w:before="0" w:after="0"/>
        <w:rPr>
          <w:rFonts w:ascii="Lato" w:hAnsi="Lato" w:cs="Segoe UI"/>
          <w:color w:val="auto"/>
          <w:sz w:val="20"/>
          <w:szCs w:val="20"/>
        </w:rPr>
      </w:pPr>
      <w:r w:rsidRPr="00FB46A3">
        <w:rPr>
          <w:rFonts w:ascii="Lato" w:hAnsi="Lato" w:cs="Segoe UI"/>
          <w:color w:val="auto"/>
          <w:sz w:val="20"/>
          <w:szCs w:val="20"/>
        </w:rPr>
        <w:t xml:space="preserve">Jeżeli wniosek o wyjaśnienie treści SIWZ wpłynie do </w:t>
      </w:r>
      <w:r w:rsidR="00D26860">
        <w:rPr>
          <w:rFonts w:ascii="Lato" w:hAnsi="Lato" w:cs="Segoe UI"/>
          <w:color w:val="auto"/>
          <w:sz w:val="20"/>
          <w:szCs w:val="20"/>
        </w:rPr>
        <w:t>z</w:t>
      </w:r>
      <w:r w:rsidRPr="00FB46A3">
        <w:rPr>
          <w:rFonts w:ascii="Lato" w:hAnsi="Lato" w:cs="Segoe UI"/>
          <w:color w:val="auto"/>
          <w:sz w:val="20"/>
          <w:szCs w:val="20"/>
        </w:rPr>
        <w:t xml:space="preserve">amawiającego nie później niż do końca dnia, w którym upływa połowa terminu składania ofert, </w:t>
      </w:r>
      <w:r w:rsidR="00D26860">
        <w:rPr>
          <w:rFonts w:ascii="Lato" w:hAnsi="Lato" w:cs="Segoe UI"/>
          <w:color w:val="auto"/>
          <w:sz w:val="20"/>
          <w:szCs w:val="20"/>
        </w:rPr>
        <w:t>z</w:t>
      </w:r>
      <w:r w:rsidRPr="00FB46A3">
        <w:rPr>
          <w:rFonts w:ascii="Lato" w:hAnsi="Lato" w:cs="Segoe UI"/>
          <w:color w:val="auto"/>
          <w:sz w:val="20"/>
          <w:szCs w:val="20"/>
        </w:rPr>
        <w:t xml:space="preserve">amawiający udzieli wyjaśnień niezwłocznie, jednak nie później niż na </w:t>
      </w:r>
      <w:r w:rsidR="00FB46A3" w:rsidRPr="00FB46A3">
        <w:rPr>
          <w:rFonts w:ascii="Lato" w:hAnsi="Lato" w:cs="Segoe UI"/>
          <w:color w:val="auto"/>
          <w:sz w:val="20"/>
          <w:szCs w:val="20"/>
        </w:rPr>
        <w:t>2</w:t>
      </w:r>
      <w:r w:rsidRPr="00FB46A3">
        <w:rPr>
          <w:rFonts w:ascii="Lato" w:hAnsi="Lato" w:cs="Segoe UI"/>
          <w:color w:val="auto"/>
          <w:sz w:val="20"/>
          <w:szCs w:val="20"/>
        </w:rPr>
        <w:t xml:space="preserve">dni przed upływem terminu składania ofert. Jeżeli wniosek o wyjaśnienie treści SIWZ wpłynie po upływie terminu, o którym mowa powyżej, lub dotyczy udzielonych wyjaśnień, </w:t>
      </w:r>
      <w:r w:rsidR="00D26860">
        <w:rPr>
          <w:rFonts w:ascii="Lato" w:hAnsi="Lato" w:cs="Segoe UI"/>
          <w:color w:val="auto"/>
          <w:sz w:val="20"/>
          <w:szCs w:val="20"/>
        </w:rPr>
        <w:t>z</w:t>
      </w:r>
      <w:r w:rsidRPr="00FB46A3">
        <w:rPr>
          <w:rFonts w:ascii="Lato" w:hAnsi="Lato" w:cs="Segoe UI"/>
          <w:color w:val="auto"/>
          <w:sz w:val="20"/>
          <w:szCs w:val="20"/>
        </w:rPr>
        <w:t xml:space="preserve">amawiający może udzielić wyjaśnień </w:t>
      </w:r>
      <w:r w:rsidRPr="00FB46A3">
        <w:rPr>
          <w:rFonts w:ascii="Lato" w:hAnsi="Lato" w:cs="Segoe UI"/>
          <w:color w:val="auto"/>
          <w:sz w:val="20"/>
          <w:szCs w:val="20"/>
        </w:rPr>
        <w:lastRenderedPageBreak/>
        <w:t xml:space="preserve">albo pozostawić wniosek bez rozpoznania. </w:t>
      </w:r>
      <w:r w:rsidR="00D26860">
        <w:rPr>
          <w:rFonts w:ascii="Lato" w:hAnsi="Lato" w:cs="Segoe UI"/>
          <w:color w:val="auto"/>
          <w:sz w:val="20"/>
          <w:szCs w:val="20"/>
        </w:rPr>
        <w:t>z</w:t>
      </w:r>
      <w:r w:rsidRPr="00FB46A3">
        <w:rPr>
          <w:rFonts w:ascii="Lato" w:hAnsi="Lato" w:cs="Segoe UI"/>
          <w:color w:val="auto"/>
          <w:sz w:val="20"/>
          <w:szCs w:val="20"/>
        </w:rPr>
        <w:t xml:space="preserve">amawiający zamieści wyjaśnienia na stronie internetowej, na której udostępniono SIWZ. </w:t>
      </w:r>
    </w:p>
    <w:p w14:paraId="1B3A5E5F" w14:textId="77777777" w:rsidR="00230FD3" w:rsidRPr="00FB46A3" w:rsidRDefault="00555F3A" w:rsidP="00AC0A0D">
      <w:pPr>
        <w:numPr>
          <w:ilvl w:val="0"/>
          <w:numId w:val="1"/>
        </w:numPr>
        <w:suppressAutoHyphens/>
        <w:spacing w:before="0" w:after="0"/>
        <w:rPr>
          <w:rFonts w:ascii="Lato" w:hAnsi="Lato"/>
          <w:color w:val="auto"/>
          <w:sz w:val="20"/>
        </w:rPr>
      </w:pPr>
      <w:r w:rsidRPr="00FB46A3">
        <w:rPr>
          <w:rFonts w:ascii="Lato" w:hAnsi="Lato"/>
          <w:color w:val="auto"/>
          <w:sz w:val="20"/>
        </w:rPr>
        <w:t xml:space="preserve">W uzasadnionych przypadkach </w:t>
      </w:r>
      <w:r w:rsidR="00D26860">
        <w:rPr>
          <w:rFonts w:ascii="Lato" w:hAnsi="Lato"/>
          <w:color w:val="auto"/>
          <w:sz w:val="20"/>
        </w:rPr>
        <w:t>z</w:t>
      </w:r>
      <w:r w:rsidRPr="00FB46A3">
        <w:rPr>
          <w:rFonts w:ascii="Lato" w:hAnsi="Lato"/>
          <w:color w:val="auto"/>
          <w:sz w:val="20"/>
        </w:rPr>
        <w:t xml:space="preserve">amawiający ma prawo zmiany treści </w:t>
      </w:r>
      <w:r w:rsidR="00D26860">
        <w:rPr>
          <w:rFonts w:ascii="Lato" w:hAnsi="Lato"/>
          <w:color w:val="auto"/>
          <w:sz w:val="20"/>
        </w:rPr>
        <w:t>SIWZ</w:t>
      </w:r>
      <w:r w:rsidRPr="00FB46A3">
        <w:rPr>
          <w:rFonts w:ascii="Lato" w:hAnsi="Lato"/>
          <w:color w:val="auto"/>
          <w:sz w:val="20"/>
        </w:rPr>
        <w:t xml:space="preserve">. Zmiana może nastąpić w każdym czasie, przed upływem terminu do składania ofert. W przypadku wprowadzenia takiej zmiany, informacja o tym zostanie zamieszczona na stronie </w:t>
      </w:r>
      <w:r w:rsidRPr="00AC0A0D">
        <w:rPr>
          <w:rFonts w:ascii="Lato" w:hAnsi="Lato"/>
          <w:color w:val="auto"/>
          <w:sz w:val="20"/>
        </w:rPr>
        <w:t xml:space="preserve">internetowej </w:t>
      </w:r>
      <w:hyperlink r:id="rId9" w:history="1">
        <w:r w:rsidR="00AC0A0D" w:rsidRPr="00AC0A0D">
          <w:rPr>
            <w:rStyle w:val="Hipercze"/>
            <w:rFonts w:ascii="Lato" w:hAnsi="Lato"/>
            <w:color w:val="auto"/>
            <w:sz w:val="20"/>
          </w:rPr>
          <w:t>www.granecki.pl</w:t>
        </w:r>
      </w:hyperlink>
      <w:r w:rsidR="009B3A4F" w:rsidRPr="006F1049">
        <w:rPr>
          <w:rStyle w:val="Hipercze"/>
          <w:rFonts w:ascii="Lato" w:hAnsi="Lato"/>
          <w:color w:val="auto"/>
          <w:sz w:val="20"/>
          <w:u w:val="none"/>
        </w:rPr>
        <w:t xml:space="preserve"> oraz</w:t>
      </w:r>
      <w:r w:rsidR="009B3A4F">
        <w:rPr>
          <w:rStyle w:val="Hipercze"/>
          <w:rFonts w:ascii="Lato" w:hAnsi="Lato"/>
          <w:color w:val="auto"/>
          <w:sz w:val="20"/>
        </w:rPr>
        <w:t xml:space="preserve"> www.nimoz.pl</w:t>
      </w:r>
      <w:r w:rsidR="00AC0A0D" w:rsidRPr="00AC0A0D">
        <w:rPr>
          <w:rFonts w:ascii="Lato" w:hAnsi="Lato"/>
          <w:color w:val="auto"/>
          <w:sz w:val="20"/>
        </w:rPr>
        <w:t xml:space="preserve">. </w:t>
      </w:r>
      <w:r w:rsidRPr="00FB46A3">
        <w:rPr>
          <w:rFonts w:ascii="Lato" w:hAnsi="Lato"/>
          <w:bCs/>
          <w:color w:val="auto"/>
          <w:sz w:val="20"/>
        </w:rPr>
        <w:t xml:space="preserve">Jeżeli w wyniku zmiany treści </w:t>
      </w:r>
      <w:r w:rsidR="00D26860">
        <w:rPr>
          <w:rFonts w:ascii="Lato" w:hAnsi="Lato"/>
          <w:bCs/>
          <w:color w:val="auto"/>
          <w:sz w:val="20"/>
        </w:rPr>
        <w:t xml:space="preserve">SIWZ </w:t>
      </w:r>
      <w:r w:rsidRPr="00FB46A3">
        <w:rPr>
          <w:rFonts w:ascii="Lato" w:hAnsi="Lato"/>
          <w:bCs/>
          <w:color w:val="auto"/>
          <w:sz w:val="20"/>
        </w:rPr>
        <w:t>niezbędny będzie</w:t>
      </w:r>
      <w:r w:rsidR="003C0A68">
        <w:rPr>
          <w:rFonts w:ascii="Lato" w:hAnsi="Lato"/>
          <w:bCs/>
          <w:color w:val="auto"/>
          <w:sz w:val="20"/>
        </w:rPr>
        <w:t xml:space="preserve"> </w:t>
      </w:r>
      <w:r w:rsidRPr="00FB46A3">
        <w:rPr>
          <w:rFonts w:ascii="Lato" w:hAnsi="Lato"/>
          <w:bCs/>
          <w:color w:val="auto"/>
          <w:sz w:val="20"/>
        </w:rPr>
        <w:t>dodatkowy czas na wprowadzenie zmian w</w:t>
      </w:r>
      <w:r w:rsidR="003C0A68">
        <w:rPr>
          <w:rFonts w:ascii="Lato" w:hAnsi="Lato"/>
          <w:bCs/>
          <w:color w:val="auto"/>
          <w:sz w:val="20"/>
        </w:rPr>
        <w:t xml:space="preserve"> </w:t>
      </w:r>
      <w:r w:rsidRPr="00FB46A3">
        <w:rPr>
          <w:rFonts w:ascii="Lato" w:hAnsi="Lato"/>
          <w:bCs/>
          <w:color w:val="auto"/>
          <w:sz w:val="20"/>
        </w:rPr>
        <w:t xml:space="preserve">ofertach, </w:t>
      </w:r>
      <w:r w:rsidR="006D7A9F">
        <w:rPr>
          <w:rFonts w:ascii="Lato" w:hAnsi="Lato"/>
          <w:bCs/>
          <w:color w:val="auto"/>
          <w:sz w:val="20"/>
        </w:rPr>
        <w:t>z</w:t>
      </w:r>
      <w:r w:rsidRPr="00FB46A3">
        <w:rPr>
          <w:rFonts w:ascii="Lato" w:hAnsi="Lato"/>
          <w:bCs/>
          <w:color w:val="auto"/>
          <w:sz w:val="20"/>
        </w:rPr>
        <w:t xml:space="preserve">amawiający przedłuży termin składania ofert i poinformuje o tym </w:t>
      </w:r>
      <w:r w:rsidR="006D7A9F">
        <w:rPr>
          <w:rFonts w:ascii="Lato" w:hAnsi="Lato"/>
          <w:bCs/>
          <w:color w:val="auto"/>
          <w:sz w:val="20"/>
        </w:rPr>
        <w:t>w</w:t>
      </w:r>
      <w:r w:rsidRPr="00FB46A3">
        <w:rPr>
          <w:rFonts w:ascii="Lato" w:hAnsi="Lato"/>
          <w:bCs/>
          <w:color w:val="auto"/>
          <w:sz w:val="20"/>
        </w:rPr>
        <w:t>ykonawców za pośrednictwem strony internetowej.</w:t>
      </w:r>
    </w:p>
    <w:p w14:paraId="294334DC" w14:textId="77777777" w:rsidR="00C31B9F" w:rsidRPr="00AC0A0D" w:rsidRDefault="00E9409E" w:rsidP="00AC0A0D">
      <w:pPr>
        <w:pStyle w:val="Tretekstu"/>
        <w:numPr>
          <w:ilvl w:val="0"/>
          <w:numId w:val="1"/>
        </w:numPr>
        <w:spacing w:before="0" w:line="276" w:lineRule="auto"/>
        <w:rPr>
          <w:rFonts w:ascii="Lato" w:hAnsi="Lato" w:cs="Arial"/>
          <w:b w:val="0"/>
          <w:i w:val="0"/>
          <w:color w:val="auto"/>
          <w:sz w:val="20"/>
          <w:szCs w:val="20"/>
        </w:rPr>
      </w:pPr>
      <w:r w:rsidRPr="00C31B9F">
        <w:rPr>
          <w:rFonts w:ascii="Lato" w:hAnsi="Lato" w:cs="Arial"/>
          <w:b w:val="0"/>
          <w:i w:val="0"/>
          <w:color w:val="auto"/>
          <w:sz w:val="20"/>
          <w:szCs w:val="20"/>
        </w:rPr>
        <w:t xml:space="preserve">Osobami upoważnionymi przez </w:t>
      </w:r>
      <w:r w:rsidR="006D7A9F">
        <w:rPr>
          <w:rFonts w:ascii="Lato" w:hAnsi="Lato" w:cs="Arial"/>
          <w:b w:val="0"/>
          <w:i w:val="0"/>
          <w:color w:val="auto"/>
          <w:sz w:val="20"/>
          <w:szCs w:val="20"/>
        </w:rPr>
        <w:t>z</w:t>
      </w:r>
      <w:r w:rsidRPr="00C31B9F">
        <w:rPr>
          <w:rFonts w:ascii="Lato" w:hAnsi="Lato" w:cs="Arial"/>
          <w:b w:val="0"/>
          <w:i w:val="0"/>
          <w:color w:val="auto"/>
          <w:sz w:val="20"/>
          <w:szCs w:val="20"/>
        </w:rPr>
        <w:t xml:space="preserve">amawiającego do kontaktowania się z </w:t>
      </w:r>
      <w:r w:rsidR="006D7A9F" w:rsidRPr="00AC0A0D">
        <w:rPr>
          <w:rFonts w:ascii="Lato" w:hAnsi="Lato" w:cs="Arial"/>
          <w:b w:val="0"/>
          <w:i w:val="0"/>
          <w:color w:val="auto"/>
          <w:sz w:val="20"/>
          <w:szCs w:val="20"/>
        </w:rPr>
        <w:t>w</w:t>
      </w:r>
      <w:r w:rsidRPr="00AC0A0D">
        <w:rPr>
          <w:rFonts w:ascii="Lato" w:hAnsi="Lato" w:cs="Arial"/>
          <w:b w:val="0"/>
          <w:i w:val="0"/>
          <w:color w:val="auto"/>
          <w:sz w:val="20"/>
          <w:szCs w:val="20"/>
        </w:rPr>
        <w:t>ykonawcami są:</w:t>
      </w:r>
      <w:r w:rsidR="003C0A68">
        <w:rPr>
          <w:rFonts w:ascii="Lato" w:hAnsi="Lato" w:cs="Arial"/>
          <w:b w:val="0"/>
          <w:i w:val="0"/>
          <w:color w:val="auto"/>
          <w:sz w:val="20"/>
          <w:szCs w:val="20"/>
        </w:rPr>
        <w:t xml:space="preserve"> </w:t>
      </w:r>
      <w:r w:rsidR="00AC0A0D" w:rsidRPr="00AC0A0D">
        <w:rPr>
          <w:rFonts w:ascii="Lato" w:hAnsi="Lato" w:cs="Arial"/>
          <w:b w:val="0"/>
          <w:i w:val="0"/>
          <w:color w:val="auto"/>
          <w:sz w:val="20"/>
          <w:szCs w:val="20"/>
        </w:rPr>
        <w:t>Iga Granecka</w:t>
      </w:r>
      <w:r w:rsidR="005A64C0" w:rsidRPr="00AC0A0D">
        <w:rPr>
          <w:rFonts w:ascii="Lato" w:hAnsi="Lato" w:cs="Arial"/>
          <w:b w:val="0"/>
          <w:i w:val="0"/>
          <w:color w:val="auto"/>
          <w:sz w:val="20"/>
          <w:szCs w:val="20"/>
        </w:rPr>
        <w:t>,</w:t>
      </w:r>
      <w:r w:rsidR="009B3A4F">
        <w:rPr>
          <w:rFonts w:ascii="Lato" w:hAnsi="Lato" w:cs="Arial"/>
          <w:b w:val="0"/>
          <w:i w:val="0"/>
          <w:color w:val="auto"/>
          <w:sz w:val="20"/>
          <w:szCs w:val="20"/>
        </w:rPr>
        <w:t xml:space="preserve"> </w:t>
      </w:r>
      <w:r w:rsidRPr="00AC0A0D">
        <w:rPr>
          <w:rFonts w:ascii="Lato" w:hAnsi="Lato" w:cs="Arial"/>
          <w:b w:val="0"/>
          <w:i w:val="0"/>
          <w:color w:val="auto"/>
          <w:sz w:val="20"/>
          <w:szCs w:val="20"/>
        </w:rPr>
        <w:t>mail:</w:t>
      </w:r>
      <w:r w:rsidR="009B3A4F">
        <w:rPr>
          <w:rFonts w:ascii="Lato" w:hAnsi="Lato" w:cs="Arial"/>
          <w:b w:val="0"/>
          <w:i w:val="0"/>
          <w:color w:val="auto"/>
          <w:sz w:val="20"/>
          <w:szCs w:val="20"/>
        </w:rPr>
        <w:t xml:space="preserve"> </w:t>
      </w:r>
      <w:r w:rsidR="00AC0A0D" w:rsidRPr="00AC0A0D">
        <w:rPr>
          <w:rFonts w:ascii="Lato" w:hAnsi="Lato" w:cs="Arial"/>
          <w:b w:val="0"/>
          <w:i w:val="0"/>
          <w:color w:val="auto"/>
          <w:sz w:val="20"/>
          <w:szCs w:val="20"/>
        </w:rPr>
        <w:t>i.granecka@ipzp.com.pl</w:t>
      </w:r>
    </w:p>
    <w:p w14:paraId="124FA74E" w14:textId="77777777" w:rsidR="008A0E23" w:rsidRPr="00C31B9F" w:rsidRDefault="008A0E23" w:rsidP="004D1EB3">
      <w:pPr>
        <w:pStyle w:val="Tretekstu"/>
        <w:spacing w:before="0" w:line="276" w:lineRule="auto"/>
        <w:ind w:left="360"/>
        <w:rPr>
          <w:rFonts w:ascii="Lato" w:hAnsi="Lato" w:cs="Arial"/>
          <w:b w:val="0"/>
          <w:i w:val="0"/>
          <w:sz w:val="20"/>
          <w:szCs w:val="20"/>
        </w:rPr>
      </w:pPr>
    </w:p>
    <w:p w14:paraId="14D20479" w14:textId="77777777" w:rsidR="00070042" w:rsidRPr="003C2F94" w:rsidRDefault="0078712E" w:rsidP="008A0E23">
      <w:pPr>
        <w:pStyle w:val="Nagwek1"/>
        <w:shd w:val="clear" w:color="auto" w:fill="D9D9D9" w:themeFill="background1" w:themeFillShade="D9"/>
        <w:rPr>
          <w:color w:val="FF3300"/>
        </w:rPr>
      </w:pPr>
      <w:r w:rsidRPr="003C2F94">
        <w:t>VIII</w:t>
      </w:r>
      <w:r w:rsidR="00E9409E" w:rsidRPr="003C2F94">
        <w:t>. Wymagania dotyczące wadium</w:t>
      </w:r>
    </w:p>
    <w:p w14:paraId="58026515" w14:textId="77777777" w:rsidR="00F74D25" w:rsidRDefault="00E9409E" w:rsidP="009E65F0">
      <w:pPr>
        <w:pStyle w:val="Nagwek1"/>
        <w:numPr>
          <w:ilvl w:val="0"/>
          <w:numId w:val="55"/>
        </w:numPr>
        <w:ind w:left="426" w:hanging="426"/>
        <w:rPr>
          <w:b w:val="0"/>
          <w:sz w:val="20"/>
        </w:rPr>
      </w:pPr>
      <w:bookmarkStart w:id="1" w:name="_Toc350942091"/>
      <w:bookmarkStart w:id="2" w:name="_Toc350935097"/>
      <w:r w:rsidRPr="00F74D25">
        <w:rPr>
          <w:b w:val="0"/>
          <w:sz w:val="20"/>
        </w:rPr>
        <w:t>Zamawiający żąda wniesienia wadium</w:t>
      </w:r>
      <w:bookmarkEnd w:id="1"/>
      <w:bookmarkEnd w:id="2"/>
      <w:r w:rsidRPr="00F74D25">
        <w:rPr>
          <w:b w:val="0"/>
          <w:sz w:val="20"/>
        </w:rPr>
        <w:t xml:space="preserve"> w kwocie</w:t>
      </w:r>
      <w:r w:rsidR="009B3A4F">
        <w:rPr>
          <w:b w:val="0"/>
          <w:sz w:val="20"/>
        </w:rPr>
        <w:t xml:space="preserve"> </w:t>
      </w:r>
      <w:r w:rsidR="007D65D7">
        <w:rPr>
          <w:b w:val="0"/>
          <w:color w:val="auto"/>
          <w:sz w:val="20"/>
        </w:rPr>
        <w:t>1</w:t>
      </w:r>
      <w:r w:rsidR="00851259">
        <w:rPr>
          <w:b w:val="0"/>
          <w:color w:val="auto"/>
          <w:sz w:val="20"/>
        </w:rPr>
        <w:t>5</w:t>
      </w:r>
      <w:r w:rsidR="008D1903" w:rsidRPr="00F74D25">
        <w:rPr>
          <w:b w:val="0"/>
          <w:color w:val="auto"/>
          <w:sz w:val="20"/>
        </w:rPr>
        <w:t>.</w:t>
      </w:r>
      <w:r w:rsidR="00851259">
        <w:rPr>
          <w:b w:val="0"/>
          <w:color w:val="auto"/>
          <w:sz w:val="20"/>
        </w:rPr>
        <w:t>0</w:t>
      </w:r>
      <w:r w:rsidR="008D1903" w:rsidRPr="00F74D25">
        <w:rPr>
          <w:b w:val="0"/>
          <w:color w:val="auto"/>
          <w:sz w:val="20"/>
        </w:rPr>
        <w:t>00,00</w:t>
      </w:r>
      <w:r w:rsidRPr="00F74D25">
        <w:rPr>
          <w:b w:val="0"/>
          <w:color w:val="auto"/>
          <w:sz w:val="20"/>
        </w:rPr>
        <w:t xml:space="preserve"> zł</w:t>
      </w:r>
      <w:r w:rsidR="00287C93" w:rsidRPr="00F74D25">
        <w:rPr>
          <w:b w:val="0"/>
          <w:color w:val="auto"/>
          <w:sz w:val="20"/>
        </w:rPr>
        <w:t xml:space="preserve"> (</w:t>
      </w:r>
      <w:r w:rsidR="00851259">
        <w:rPr>
          <w:b w:val="0"/>
          <w:color w:val="auto"/>
          <w:sz w:val="20"/>
        </w:rPr>
        <w:t xml:space="preserve"> piętnaście </w:t>
      </w:r>
      <w:r w:rsidR="008D1903" w:rsidRPr="00F74D25">
        <w:rPr>
          <w:b w:val="0"/>
          <w:color w:val="auto"/>
          <w:sz w:val="20"/>
        </w:rPr>
        <w:t xml:space="preserve"> tysięcy złotych</w:t>
      </w:r>
      <w:r w:rsidR="00287C93" w:rsidRPr="00F74D25">
        <w:rPr>
          <w:b w:val="0"/>
          <w:color w:val="auto"/>
          <w:sz w:val="20"/>
        </w:rPr>
        <w:t>)</w:t>
      </w:r>
      <w:r w:rsidRPr="00F74D25">
        <w:rPr>
          <w:b w:val="0"/>
          <w:color w:val="auto"/>
          <w:sz w:val="20"/>
        </w:rPr>
        <w:t>.</w:t>
      </w:r>
    </w:p>
    <w:p w14:paraId="6EECA946" w14:textId="77777777" w:rsidR="004D1EB3" w:rsidRDefault="00E9409E" w:rsidP="009E65F0">
      <w:pPr>
        <w:pStyle w:val="Nagwek1"/>
        <w:numPr>
          <w:ilvl w:val="0"/>
          <w:numId w:val="55"/>
        </w:numPr>
        <w:ind w:left="426" w:hanging="426"/>
        <w:rPr>
          <w:b w:val="0"/>
          <w:sz w:val="20"/>
        </w:rPr>
      </w:pPr>
      <w:r w:rsidRPr="00F74D25">
        <w:rPr>
          <w:b w:val="0"/>
          <w:sz w:val="20"/>
        </w:rPr>
        <w:t xml:space="preserve">Wadium wnosi się przed </w:t>
      </w:r>
      <w:r w:rsidR="00717555" w:rsidRPr="00F74D25">
        <w:rPr>
          <w:b w:val="0"/>
          <w:sz w:val="20"/>
        </w:rPr>
        <w:t>upływem terminu składania ofert.</w:t>
      </w:r>
    </w:p>
    <w:p w14:paraId="0826C9AF" w14:textId="77777777" w:rsidR="00937761" w:rsidRPr="004D1EB3" w:rsidRDefault="00E9409E" w:rsidP="009E65F0">
      <w:pPr>
        <w:pStyle w:val="Nagwek1"/>
        <w:numPr>
          <w:ilvl w:val="0"/>
          <w:numId w:val="55"/>
        </w:numPr>
        <w:ind w:left="426" w:hanging="426"/>
        <w:rPr>
          <w:b w:val="0"/>
          <w:sz w:val="20"/>
        </w:rPr>
      </w:pPr>
      <w:r w:rsidRPr="004D1EB3">
        <w:rPr>
          <w:b w:val="0"/>
          <w:sz w:val="20"/>
        </w:rPr>
        <w:t>Wadium może być wnoszone w jednej lub w kilku następujących formach, o których mowa w art. 45 ust. 6 Pzp:</w:t>
      </w:r>
    </w:p>
    <w:p w14:paraId="5313FDBD" w14:textId="77777777" w:rsidR="00937761" w:rsidRPr="00236282" w:rsidRDefault="00E9409E" w:rsidP="009E65F0">
      <w:pPr>
        <w:numPr>
          <w:ilvl w:val="0"/>
          <w:numId w:val="11"/>
        </w:numPr>
        <w:spacing w:before="0" w:after="0"/>
        <w:ind w:left="709" w:hanging="425"/>
        <w:rPr>
          <w:rFonts w:ascii="Lato" w:hAnsi="Lato" w:cs="Arial"/>
          <w:sz w:val="20"/>
          <w:szCs w:val="20"/>
        </w:rPr>
      </w:pPr>
      <w:r w:rsidRPr="00236282">
        <w:rPr>
          <w:rFonts w:ascii="Lato" w:hAnsi="Lato" w:cs="Arial"/>
          <w:sz w:val="20"/>
          <w:szCs w:val="20"/>
        </w:rPr>
        <w:t>pieniądzu,</w:t>
      </w:r>
    </w:p>
    <w:p w14:paraId="40FA1A38" w14:textId="77777777" w:rsidR="00937761" w:rsidRPr="00236282" w:rsidRDefault="00E9409E" w:rsidP="009E65F0">
      <w:pPr>
        <w:numPr>
          <w:ilvl w:val="0"/>
          <w:numId w:val="11"/>
        </w:numPr>
        <w:tabs>
          <w:tab w:val="left" w:pos="1418"/>
        </w:tabs>
        <w:spacing w:before="0" w:after="0"/>
        <w:ind w:left="709" w:hanging="425"/>
        <w:rPr>
          <w:rFonts w:ascii="Lato" w:hAnsi="Lato" w:cs="Arial"/>
          <w:sz w:val="20"/>
          <w:szCs w:val="20"/>
        </w:rPr>
      </w:pPr>
      <w:r w:rsidRPr="00236282">
        <w:rPr>
          <w:rFonts w:ascii="Lato" w:hAnsi="Lato" w:cs="Arial"/>
          <w:sz w:val="20"/>
          <w:szCs w:val="20"/>
        </w:rPr>
        <w:t xml:space="preserve">poręczeniach bankowych lub poręczeniach spółdzielczej kasy oszczędnościowo - kredytowej, </w:t>
      </w:r>
      <w:r w:rsidR="00136AC4">
        <w:rPr>
          <w:rFonts w:ascii="Lato" w:hAnsi="Lato" w:cs="Arial"/>
          <w:sz w:val="20"/>
          <w:szCs w:val="20"/>
        </w:rPr>
        <w:br/>
      </w:r>
      <w:r w:rsidRPr="00236282">
        <w:rPr>
          <w:rFonts w:ascii="Lato" w:hAnsi="Lato" w:cs="Arial"/>
          <w:sz w:val="20"/>
          <w:szCs w:val="20"/>
        </w:rPr>
        <w:t>z tym że poręczenie kasy jest zawsze poręczeniem pieniężnym,</w:t>
      </w:r>
    </w:p>
    <w:p w14:paraId="55CCB906" w14:textId="77777777" w:rsidR="00937761" w:rsidRPr="00236282" w:rsidRDefault="00E9409E" w:rsidP="009E65F0">
      <w:pPr>
        <w:numPr>
          <w:ilvl w:val="0"/>
          <w:numId w:val="11"/>
        </w:numPr>
        <w:tabs>
          <w:tab w:val="left" w:pos="1418"/>
        </w:tabs>
        <w:spacing w:before="0" w:after="0"/>
        <w:ind w:left="709" w:hanging="425"/>
        <w:rPr>
          <w:rFonts w:ascii="Lato" w:hAnsi="Lato" w:cs="Arial"/>
          <w:sz w:val="20"/>
          <w:szCs w:val="20"/>
        </w:rPr>
      </w:pPr>
      <w:r w:rsidRPr="00236282">
        <w:rPr>
          <w:rFonts w:ascii="Lato" w:hAnsi="Lato" w:cs="Arial"/>
          <w:sz w:val="20"/>
          <w:szCs w:val="20"/>
        </w:rPr>
        <w:t>gwarancjach bankowych,</w:t>
      </w:r>
    </w:p>
    <w:p w14:paraId="29E2FD7D" w14:textId="77777777" w:rsidR="00937761" w:rsidRPr="00236282" w:rsidRDefault="00E9409E" w:rsidP="009E65F0">
      <w:pPr>
        <w:numPr>
          <w:ilvl w:val="0"/>
          <w:numId w:val="11"/>
        </w:numPr>
        <w:tabs>
          <w:tab w:val="left" w:pos="1418"/>
        </w:tabs>
        <w:spacing w:before="0" w:after="0"/>
        <w:ind w:left="709" w:hanging="425"/>
        <w:rPr>
          <w:rFonts w:ascii="Lato" w:hAnsi="Lato" w:cs="Arial"/>
          <w:sz w:val="20"/>
          <w:szCs w:val="20"/>
        </w:rPr>
      </w:pPr>
      <w:r w:rsidRPr="00236282">
        <w:rPr>
          <w:rFonts w:ascii="Lato" w:hAnsi="Lato" w:cs="Arial"/>
          <w:sz w:val="20"/>
          <w:szCs w:val="20"/>
        </w:rPr>
        <w:t>gwarancjach ubezpieczeniowych,</w:t>
      </w:r>
    </w:p>
    <w:p w14:paraId="042363E1" w14:textId="77777777" w:rsidR="00937761" w:rsidRPr="00236282" w:rsidRDefault="00E9409E" w:rsidP="009E65F0">
      <w:pPr>
        <w:numPr>
          <w:ilvl w:val="0"/>
          <w:numId w:val="11"/>
        </w:numPr>
        <w:tabs>
          <w:tab w:val="left" w:pos="1418"/>
        </w:tabs>
        <w:spacing w:before="0" w:after="0"/>
        <w:ind w:left="709" w:hanging="425"/>
        <w:rPr>
          <w:rFonts w:ascii="Lato" w:hAnsi="Lato" w:cs="Arial"/>
          <w:sz w:val="20"/>
          <w:szCs w:val="20"/>
        </w:rPr>
      </w:pPr>
      <w:r w:rsidRPr="00236282">
        <w:rPr>
          <w:rFonts w:ascii="Lato" w:hAnsi="Lato" w:cs="Arial"/>
          <w:sz w:val="20"/>
          <w:szCs w:val="20"/>
        </w:rPr>
        <w:t xml:space="preserve">poręczeniach udzielanych przez podmioty, o których mowa w art. 6b ust. 5 pkt 2 ustawy z dnia 9 listopada 2000r. o utworzeniu Polskiej Agencji Rozwoju Przedsiębiorczości. </w:t>
      </w:r>
    </w:p>
    <w:p w14:paraId="5CBB5C71" w14:textId="77777777" w:rsidR="00937761" w:rsidRPr="00236282" w:rsidRDefault="00E9409E" w:rsidP="009E65F0">
      <w:pPr>
        <w:pStyle w:val="pkt"/>
        <w:numPr>
          <w:ilvl w:val="0"/>
          <w:numId w:val="18"/>
        </w:numPr>
        <w:spacing w:before="0" w:after="0" w:line="276" w:lineRule="auto"/>
        <w:ind w:left="284" w:hanging="284"/>
        <w:rPr>
          <w:rFonts w:ascii="Lato" w:hAnsi="Lato" w:cs="Arial"/>
          <w:sz w:val="20"/>
          <w:szCs w:val="20"/>
        </w:rPr>
      </w:pPr>
      <w:r w:rsidRPr="00236282">
        <w:rPr>
          <w:rFonts w:ascii="Lato" w:hAnsi="Lato" w:cs="Arial"/>
          <w:sz w:val="20"/>
          <w:szCs w:val="20"/>
        </w:rPr>
        <w:t>Z treści gwarancji i poręcze</w:t>
      </w:r>
      <w:r w:rsidR="0078712E" w:rsidRPr="00236282">
        <w:rPr>
          <w:rFonts w:ascii="Lato" w:hAnsi="Lato" w:cs="Arial"/>
          <w:sz w:val="20"/>
          <w:szCs w:val="20"/>
        </w:rPr>
        <w:t>ń, o których mowa w rozdziale VIII</w:t>
      </w:r>
      <w:r w:rsidR="00FE7131">
        <w:rPr>
          <w:rFonts w:ascii="Lato" w:hAnsi="Lato" w:cs="Arial"/>
          <w:sz w:val="20"/>
          <w:szCs w:val="20"/>
        </w:rPr>
        <w:t xml:space="preserve"> ust. 3 pkt 2-5 </w:t>
      </w:r>
      <w:r w:rsidRPr="00236282">
        <w:rPr>
          <w:rFonts w:ascii="Lato" w:hAnsi="Lato" w:cs="Arial"/>
          <w:sz w:val="20"/>
          <w:szCs w:val="20"/>
        </w:rPr>
        <w:t>SIWZ (art. 45 ust. 6 pkt 2-5 Pzp) musi wynikać bezwarunkowe, nieodwołalne i na pierwsze pisemne żądanie zamawiającego, zobowiązanie gwaranta do zapłaty na rzecz zamawiającego kwoty określonej w gwarancji:</w:t>
      </w:r>
    </w:p>
    <w:p w14:paraId="1AD6539D" w14:textId="77777777" w:rsidR="00937761" w:rsidRPr="00236282" w:rsidRDefault="00E9409E" w:rsidP="009E65F0">
      <w:pPr>
        <w:pStyle w:val="pkt"/>
        <w:numPr>
          <w:ilvl w:val="2"/>
          <w:numId w:val="19"/>
        </w:numPr>
        <w:spacing w:before="0" w:after="0" w:line="276" w:lineRule="auto"/>
        <w:ind w:left="709" w:hanging="425"/>
        <w:rPr>
          <w:rFonts w:ascii="Lato" w:hAnsi="Lato" w:cs="Arial"/>
          <w:sz w:val="20"/>
          <w:szCs w:val="20"/>
        </w:rPr>
      </w:pPr>
      <w:r w:rsidRPr="00236282">
        <w:rPr>
          <w:rFonts w:ascii="Lato" w:hAnsi="Lato" w:cs="Arial"/>
          <w:sz w:val="20"/>
          <w:szCs w:val="20"/>
        </w:rPr>
        <w:t>jeżeli wykonawca, którego oferta została wybrana:</w:t>
      </w:r>
    </w:p>
    <w:p w14:paraId="2B526B7A" w14:textId="77777777" w:rsidR="00937761" w:rsidRPr="00236282" w:rsidRDefault="00E9409E" w:rsidP="009E65F0">
      <w:pPr>
        <w:numPr>
          <w:ilvl w:val="1"/>
          <w:numId w:val="12"/>
        </w:numPr>
        <w:tabs>
          <w:tab w:val="left" w:pos="2127"/>
        </w:tabs>
        <w:spacing w:before="0" w:after="0"/>
        <w:ind w:left="993" w:hanging="284"/>
        <w:rPr>
          <w:rFonts w:ascii="Lato" w:hAnsi="Lato" w:cs="Arial"/>
          <w:sz w:val="20"/>
          <w:szCs w:val="20"/>
        </w:rPr>
      </w:pPr>
      <w:r w:rsidRPr="00236282">
        <w:rPr>
          <w:rFonts w:ascii="Lato" w:hAnsi="Lato" w:cs="Arial"/>
          <w:sz w:val="20"/>
          <w:szCs w:val="20"/>
        </w:rPr>
        <w:t>odmówi podpisania umowy w sprawie zamówienia publicznego na warunkach określonych w ofercie,</w:t>
      </w:r>
    </w:p>
    <w:p w14:paraId="13F1FF10" w14:textId="77777777" w:rsidR="00937761" w:rsidRPr="00236282" w:rsidRDefault="00E9409E" w:rsidP="009E65F0">
      <w:pPr>
        <w:numPr>
          <w:ilvl w:val="1"/>
          <w:numId w:val="12"/>
        </w:numPr>
        <w:tabs>
          <w:tab w:val="left" w:pos="2127"/>
        </w:tabs>
        <w:spacing w:before="0" w:after="0"/>
        <w:ind w:left="993" w:hanging="284"/>
        <w:rPr>
          <w:rFonts w:ascii="Lato" w:hAnsi="Lato" w:cs="Arial"/>
          <w:sz w:val="20"/>
          <w:szCs w:val="20"/>
        </w:rPr>
      </w:pPr>
      <w:r w:rsidRPr="00236282">
        <w:rPr>
          <w:rFonts w:ascii="Lato" w:hAnsi="Lato" w:cs="Arial"/>
          <w:sz w:val="20"/>
          <w:szCs w:val="20"/>
        </w:rPr>
        <w:t>nie wniesie wymaganego zabezpieczenia należytego wykonania umowy,</w:t>
      </w:r>
    </w:p>
    <w:p w14:paraId="45D2D730" w14:textId="77777777" w:rsidR="00937761" w:rsidRPr="00236282" w:rsidRDefault="00E9409E" w:rsidP="009E65F0">
      <w:pPr>
        <w:numPr>
          <w:ilvl w:val="1"/>
          <w:numId w:val="12"/>
        </w:numPr>
        <w:tabs>
          <w:tab w:val="left" w:pos="2127"/>
        </w:tabs>
        <w:spacing w:before="0" w:after="0"/>
        <w:ind w:left="993" w:hanging="284"/>
        <w:rPr>
          <w:rFonts w:ascii="Lato" w:hAnsi="Lato" w:cs="Arial"/>
          <w:sz w:val="20"/>
          <w:szCs w:val="20"/>
        </w:rPr>
      </w:pPr>
      <w:r w:rsidRPr="00236282">
        <w:rPr>
          <w:rFonts w:ascii="Lato" w:hAnsi="Lato" w:cs="Arial"/>
          <w:sz w:val="20"/>
          <w:szCs w:val="20"/>
        </w:rPr>
        <w:t>zawarcie umowy w sprawie zamówienia publicznego stanie się niemożliwe z przyczyn leżących po stronie wykonawcy.</w:t>
      </w:r>
    </w:p>
    <w:p w14:paraId="44962620" w14:textId="77777777" w:rsidR="00937761" w:rsidRPr="00236282" w:rsidRDefault="00E9409E" w:rsidP="009E65F0">
      <w:pPr>
        <w:numPr>
          <w:ilvl w:val="2"/>
          <w:numId w:val="19"/>
        </w:numPr>
        <w:spacing w:before="0" w:after="0"/>
        <w:ind w:left="709" w:hanging="283"/>
        <w:rPr>
          <w:rFonts w:ascii="Lato" w:hAnsi="Lato" w:cs="Arial"/>
          <w:sz w:val="20"/>
          <w:szCs w:val="20"/>
        </w:rPr>
      </w:pPr>
      <w:r w:rsidRPr="00236282">
        <w:rPr>
          <w:rFonts w:ascii="Lato" w:hAnsi="Lato" w:cs="Arial"/>
          <w:sz w:val="20"/>
          <w:szCs w:val="20"/>
        </w:rPr>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r w:rsidR="00717555">
        <w:rPr>
          <w:rFonts w:ascii="Lato" w:hAnsi="Lato" w:cs="Arial"/>
          <w:sz w:val="20"/>
          <w:szCs w:val="20"/>
        </w:rPr>
        <w:t>.</w:t>
      </w:r>
    </w:p>
    <w:p w14:paraId="4F4183B9" w14:textId="77777777" w:rsidR="00E75C81" w:rsidRDefault="00E9409E" w:rsidP="009E65F0">
      <w:pPr>
        <w:pStyle w:val="pkt"/>
        <w:numPr>
          <w:ilvl w:val="0"/>
          <w:numId w:val="21"/>
        </w:numPr>
        <w:spacing w:before="0" w:after="0" w:line="276" w:lineRule="auto"/>
        <w:ind w:left="284" w:hanging="284"/>
        <w:rPr>
          <w:rFonts w:ascii="Lato" w:hAnsi="Lato" w:cs="Arial"/>
          <w:sz w:val="20"/>
          <w:szCs w:val="20"/>
        </w:rPr>
      </w:pPr>
      <w:r w:rsidRPr="004835FF">
        <w:rPr>
          <w:rFonts w:ascii="Lato" w:hAnsi="Lato" w:cs="Arial"/>
          <w:sz w:val="20"/>
          <w:szCs w:val="20"/>
        </w:rPr>
        <w:t xml:space="preserve">Wadium wnosi się przed upływem terminu składania ofert. Wadium wnoszone w pieniądzu wpłaca się przelewem na rachunek bankowy </w:t>
      </w:r>
      <w:r w:rsidRPr="004A36CD">
        <w:rPr>
          <w:rFonts w:ascii="Lato" w:hAnsi="Lato" w:cs="Arial"/>
          <w:color w:val="auto"/>
          <w:sz w:val="20"/>
          <w:szCs w:val="20"/>
        </w:rPr>
        <w:t>zamawiającego:</w:t>
      </w:r>
      <w:r w:rsidR="00995453">
        <w:rPr>
          <w:rFonts w:ascii="Lato" w:hAnsi="Lato" w:cs="Arial"/>
          <w:color w:val="auto"/>
          <w:sz w:val="20"/>
          <w:szCs w:val="20"/>
        </w:rPr>
        <w:t xml:space="preserve"> 91 1130 1017 0020 1460 1820 00 05</w:t>
      </w:r>
      <w:r w:rsidR="00995453" w:rsidRPr="004A36CD" w:rsidDel="00995453">
        <w:rPr>
          <w:rFonts w:ascii="Lato" w:hAnsi="Lato" w:cs="Arial"/>
          <w:b/>
          <w:bCs/>
          <w:color w:val="auto"/>
          <w:sz w:val="20"/>
          <w:szCs w:val="20"/>
        </w:rPr>
        <w:t xml:space="preserve"> </w:t>
      </w:r>
      <w:r w:rsidR="009B5D3C" w:rsidRPr="004A36CD">
        <w:rPr>
          <w:rFonts w:ascii="Lato" w:hAnsi="Lato" w:cs="Arial"/>
          <w:bCs/>
          <w:color w:val="auto"/>
          <w:sz w:val="20"/>
          <w:szCs w:val="20"/>
        </w:rPr>
        <w:t>(tytuł przelewu:</w:t>
      </w:r>
      <w:r w:rsidR="00DF0F1A">
        <w:rPr>
          <w:rFonts w:ascii="Lato" w:hAnsi="Lato" w:cs="Arial"/>
          <w:bCs/>
          <w:color w:val="auto"/>
          <w:sz w:val="20"/>
          <w:szCs w:val="20"/>
        </w:rPr>
        <w:t xml:space="preserve"> Statystyka muzeów - wadium</w:t>
      </w:r>
      <w:r w:rsidR="004F37D1" w:rsidRPr="004A36CD">
        <w:rPr>
          <w:rFonts w:ascii="Lato" w:hAnsi="Lato" w:cs="Arial"/>
          <w:bCs/>
          <w:color w:val="auto"/>
          <w:sz w:val="20"/>
          <w:szCs w:val="20"/>
        </w:rPr>
        <w:t xml:space="preserve">). </w:t>
      </w:r>
      <w:r w:rsidRPr="00E75C81">
        <w:rPr>
          <w:rFonts w:ascii="Lato" w:hAnsi="Lato" w:cs="Arial"/>
          <w:sz w:val="20"/>
          <w:szCs w:val="20"/>
        </w:rPr>
        <w:t xml:space="preserve">Kopię polecenia przelewu lub wydruk z przelewu elektronicznego należy złożyć wraz z ofertą. </w:t>
      </w:r>
    </w:p>
    <w:p w14:paraId="1F6731D7" w14:textId="77777777" w:rsidR="00973AD2" w:rsidRPr="00E5206D" w:rsidRDefault="00973AD2" w:rsidP="009E65F0">
      <w:pPr>
        <w:pStyle w:val="pkt"/>
        <w:numPr>
          <w:ilvl w:val="0"/>
          <w:numId w:val="21"/>
        </w:numPr>
        <w:spacing w:before="0" w:after="0" w:line="276" w:lineRule="auto"/>
        <w:ind w:left="284" w:hanging="284"/>
        <w:rPr>
          <w:rFonts w:ascii="Lato" w:hAnsi="Lato" w:cs="Arial"/>
          <w:sz w:val="20"/>
          <w:szCs w:val="20"/>
        </w:rPr>
      </w:pPr>
      <w:r w:rsidRPr="00E5206D">
        <w:rPr>
          <w:rFonts w:ascii="Lato" w:hAnsi="Lato"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EFD295" w14:textId="77777777" w:rsidR="00973AD2" w:rsidRPr="00E5206D" w:rsidRDefault="00973AD2" w:rsidP="009E65F0">
      <w:pPr>
        <w:pStyle w:val="pkt"/>
        <w:numPr>
          <w:ilvl w:val="0"/>
          <w:numId w:val="21"/>
        </w:numPr>
        <w:tabs>
          <w:tab w:val="left" w:pos="993"/>
        </w:tabs>
        <w:spacing w:before="0" w:after="0" w:line="276" w:lineRule="auto"/>
        <w:ind w:left="284" w:hanging="284"/>
        <w:rPr>
          <w:rFonts w:ascii="Lato" w:hAnsi="Lato" w:cs="Arial"/>
          <w:sz w:val="20"/>
          <w:szCs w:val="20"/>
        </w:rPr>
      </w:pPr>
      <w:r w:rsidRPr="00E5206D">
        <w:rPr>
          <w:rFonts w:ascii="Lato" w:hAnsi="Lato" w:cs="Arial"/>
          <w:sz w:val="20"/>
          <w:szCs w:val="20"/>
        </w:rPr>
        <w:t>Oryginał dokumentu potwierdzającego wniesienie wadium w formach, o których mowa w rozdziale VIII</w:t>
      </w:r>
      <w:r w:rsidR="004B6558">
        <w:rPr>
          <w:rFonts w:ascii="Lato" w:hAnsi="Lato" w:cs="Arial"/>
          <w:sz w:val="20"/>
          <w:szCs w:val="20"/>
        </w:rPr>
        <w:t xml:space="preserve"> ust. 3</w:t>
      </w:r>
      <w:r w:rsidR="009B3A4F">
        <w:rPr>
          <w:rFonts w:ascii="Lato" w:hAnsi="Lato" w:cs="Arial"/>
          <w:sz w:val="20"/>
          <w:szCs w:val="20"/>
        </w:rPr>
        <w:t xml:space="preserve"> </w:t>
      </w:r>
      <w:r w:rsidR="006D6776">
        <w:rPr>
          <w:rFonts w:ascii="Lato" w:hAnsi="Lato" w:cs="Arial"/>
          <w:sz w:val="20"/>
          <w:szCs w:val="20"/>
        </w:rPr>
        <w:t xml:space="preserve">pkt 2-5 SIWZ </w:t>
      </w:r>
      <w:r w:rsidRPr="00E5206D">
        <w:rPr>
          <w:rFonts w:ascii="Lato" w:hAnsi="Lato" w:cs="Arial"/>
          <w:sz w:val="20"/>
          <w:szCs w:val="20"/>
        </w:rPr>
        <w:t>wykonawca składa wraz z ofertą.</w:t>
      </w:r>
    </w:p>
    <w:p w14:paraId="0F6E70EE" w14:textId="77777777" w:rsidR="00973AD2" w:rsidRPr="0090590F" w:rsidRDefault="00E01243" w:rsidP="009E65F0">
      <w:pPr>
        <w:pStyle w:val="pkt"/>
        <w:numPr>
          <w:ilvl w:val="0"/>
          <w:numId w:val="21"/>
        </w:numPr>
        <w:tabs>
          <w:tab w:val="left" w:pos="993"/>
        </w:tabs>
        <w:spacing w:before="0" w:after="0" w:line="276" w:lineRule="auto"/>
        <w:ind w:left="284" w:hanging="284"/>
        <w:rPr>
          <w:rFonts w:ascii="Lato" w:hAnsi="Lato" w:cs="Arial"/>
          <w:color w:val="auto"/>
          <w:sz w:val="20"/>
          <w:szCs w:val="20"/>
        </w:rPr>
      </w:pPr>
      <w:r w:rsidRPr="0041726D">
        <w:rPr>
          <w:rFonts w:ascii="Lato" w:hAnsi="Lato" w:cs="Arial"/>
          <w:sz w:val="20"/>
          <w:szCs w:val="20"/>
        </w:rPr>
        <w:t>Z treści gwarancji i poręczeń</w:t>
      </w:r>
      <w:r w:rsidR="00973AD2" w:rsidRPr="0041726D">
        <w:rPr>
          <w:rFonts w:ascii="Lato" w:hAnsi="Lato" w:cs="Arial"/>
          <w:sz w:val="20"/>
          <w:szCs w:val="20"/>
        </w:rPr>
        <w:t>, jeżeli wadium będzie wniesione w tych formach, musi wynikać, że wadium zabezpiecza ofertę</w:t>
      </w:r>
      <w:r w:rsidR="00973AD2" w:rsidRPr="00E5206D">
        <w:rPr>
          <w:rFonts w:ascii="Lato" w:hAnsi="Lato" w:cs="Arial"/>
          <w:sz w:val="20"/>
          <w:szCs w:val="20"/>
        </w:rPr>
        <w:t xml:space="preserve"> wykonawcy złożoną w postępowaniu o udzieleni</w:t>
      </w:r>
      <w:r w:rsidR="00EE2E2F">
        <w:rPr>
          <w:rFonts w:ascii="Lato" w:hAnsi="Lato" w:cs="Arial"/>
          <w:sz w:val="20"/>
          <w:szCs w:val="20"/>
        </w:rPr>
        <w:t xml:space="preserve">e zamówienia publicznego </w:t>
      </w:r>
      <w:r w:rsidR="0041726D">
        <w:rPr>
          <w:rFonts w:ascii="Lato" w:hAnsi="Lato" w:cs="Arial"/>
          <w:sz w:val="20"/>
          <w:szCs w:val="20"/>
        </w:rPr>
        <w:t xml:space="preserve">na </w:t>
      </w:r>
      <w:r w:rsidR="007D65D7">
        <w:rPr>
          <w:rFonts w:ascii="Lato" w:hAnsi="Lato"/>
          <w:i/>
          <w:color w:val="auto"/>
          <w:sz w:val="20"/>
          <w:szCs w:val="20"/>
        </w:rPr>
        <w:t>Realizację systemu Statystyk</w:t>
      </w:r>
      <w:r w:rsidR="006562C5">
        <w:rPr>
          <w:rFonts w:ascii="Lato" w:hAnsi="Lato"/>
          <w:i/>
          <w:color w:val="auto"/>
          <w:sz w:val="20"/>
          <w:szCs w:val="20"/>
        </w:rPr>
        <w:t>a</w:t>
      </w:r>
      <w:r w:rsidR="007D65D7">
        <w:rPr>
          <w:rFonts w:ascii="Lato" w:hAnsi="Lato"/>
          <w:i/>
          <w:color w:val="auto"/>
          <w:sz w:val="20"/>
          <w:szCs w:val="20"/>
        </w:rPr>
        <w:t xml:space="preserve"> Muzeów.</w:t>
      </w:r>
    </w:p>
    <w:p w14:paraId="1AEF02ED" w14:textId="77777777" w:rsidR="00973AD2" w:rsidRPr="00E5206D" w:rsidRDefault="00973AD2" w:rsidP="009E65F0">
      <w:pPr>
        <w:pStyle w:val="pkt"/>
        <w:numPr>
          <w:ilvl w:val="0"/>
          <w:numId w:val="21"/>
        </w:numPr>
        <w:spacing w:before="0" w:after="0" w:line="276" w:lineRule="auto"/>
        <w:ind w:left="284" w:hanging="284"/>
        <w:rPr>
          <w:rFonts w:ascii="Lato" w:hAnsi="Lato" w:cs="Arial"/>
          <w:sz w:val="20"/>
          <w:szCs w:val="20"/>
        </w:rPr>
      </w:pPr>
      <w:r w:rsidRPr="00E5206D">
        <w:rPr>
          <w:rFonts w:ascii="Lato" w:hAnsi="Lato" w:cs="Arial"/>
          <w:sz w:val="20"/>
          <w:szCs w:val="20"/>
        </w:rPr>
        <w:lastRenderedPageBreak/>
        <w:t>Za zgodą zamawiającego wykonawca może dokonać zmiany formy wadium na jedną lub kilka form, o których mowa w rozdziale VIII ust. 3 SIWZ. Zmiana formy wadium musi być dokonana z zachowa</w:t>
      </w:r>
      <w:r w:rsidRPr="00E5206D">
        <w:rPr>
          <w:rFonts w:ascii="Lato" w:hAnsi="Lato" w:cs="Arial"/>
          <w:sz w:val="20"/>
          <w:szCs w:val="20"/>
        </w:rPr>
        <w:softHyphen/>
        <w:t xml:space="preserve">niem ciągłości zabezpieczenia oferty kwotą wadium. </w:t>
      </w:r>
    </w:p>
    <w:p w14:paraId="5E4FF4DE" w14:textId="77777777" w:rsidR="00973AD2" w:rsidRPr="00E5206D" w:rsidRDefault="00973AD2" w:rsidP="009E65F0">
      <w:pPr>
        <w:pStyle w:val="pkt"/>
        <w:numPr>
          <w:ilvl w:val="0"/>
          <w:numId w:val="21"/>
        </w:numPr>
        <w:tabs>
          <w:tab w:val="left" w:pos="0"/>
        </w:tabs>
        <w:spacing w:before="0" w:after="0" w:line="276" w:lineRule="auto"/>
        <w:ind w:left="284" w:hanging="284"/>
        <w:rPr>
          <w:rFonts w:ascii="Lato" w:hAnsi="Lato" w:cs="Arial"/>
          <w:sz w:val="20"/>
          <w:szCs w:val="20"/>
        </w:rPr>
      </w:pPr>
      <w:r w:rsidRPr="00E5206D">
        <w:rPr>
          <w:rFonts w:ascii="Lato" w:hAnsi="Lato" w:cs="Arial"/>
          <w:sz w:val="20"/>
          <w:szCs w:val="20"/>
        </w:rPr>
        <w:t>W przypadku wniesienia wadium w pieniądzu wykonawca może wyrazić zgodę na zaliczenie kwoty wadium na poczet zabezpieczenia.</w:t>
      </w:r>
    </w:p>
    <w:p w14:paraId="3C71E062" w14:textId="77777777" w:rsidR="00480B8E" w:rsidRPr="0090590F" w:rsidRDefault="00E75C81" w:rsidP="009E65F0">
      <w:pPr>
        <w:pStyle w:val="pkt"/>
        <w:numPr>
          <w:ilvl w:val="0"/>
          <w:numId w:val="21"/>
        </w:numPr>
        <w:spacing w:before="0" w:after="0" w:line="276" w:lineRule="auto"/>
        <w:ind w:left="284" w:hanging="284"/>
        <w:rPr>
          <w:rFonts w:ascii="Lato" w:hAnsi="Lato" w:cs="Arial"/>
          <w:color w:val="auto"/>
          <w:sz w:val="20"/>
          <w:szCs w:val="20"/>
        </w:rPr>
      </w:pPr>
      <w:r w:rsidRPr="0090590F">
        <w:rPr>
          <w:rFonts w:ascii="Lato" w:hAnsi="Lato" w:cs="Arial"/>
          <w:color w:val="auto"/>
          <w:sz w:val="20"/>
          <w:szCs w:val="20"/>
        </w:rPr>
        <w:t>Wadium musi być wniesione na cały okres związania ofertą.</w:t>
      </w:r>
    </w:p>
    <w:p w14:paraId="77B9F37A" w14:textId="77777777" w:rsidR="00FE7131" w:rsidRPr="007D65D7" w:rsidRDefault="00480B8E" w:rsidP="007D65D7">
      <w:pPr>
        <w:pStyle w:val="Akapitzlist"/>
        <w:numPr>
          <w:ilvl w:val="0"/>
          <w:numId w:val="21"/>
        </w:numPr>
        <w:spacing w:before="0" w:after="40" w:line="240" w:lineRule="auto"/>
        <w:rPr>
          <w:rFonts w:ascii="Lato" w:hAnsi="Lato" w:cs="Segoe UI"/>
          <w:color w:val="auto"/>
          <w:sz w:val="20"/>
          <w:szCs w:val="20"/>
        </w:rPr>
      </w:pPr>
      <w:r w:rsidRPr="0090590F">
        <w:rPr>
          <w:rFonts w:ascii="Lato" w:hAnsi="Lato" w:cs="Segoe UI"/>
          <w:color w:val="auto"/>
          <w:sz w:val="20"/>
          <w:szCs w:val="20"/>
        </w:rPr>
        <w:t xml:space="preserve">Oferta wykonawcy, który nie wniesie wadium </w:t>
      </w:r>
      <w:r w:rsidRPr="0090590F">
        <w:rPr>
          <w:rFonts w:ascii="Lato" w:hAnsi="Lato"/>
          <w:bCs/>
          <w:color w:val="auto"/>
          <w:sz w:val="20"/>
          <w:szCs w:val="20"/>
        </w:rPr>
        <w:t>lub wniesie w sposób nieprawidłowy</w:t>
      </w:r>
      <w:r w:rsidRPr="0090590F">
        <w:rPr>
          <w:rFonts w:ascii="Lato" w:hAnsi="Lato" w:cs="Segoe UI"/>
          <w:color w:val="auto"/>
          <w:sz w:val="20"/>
          <w:szCs w:val="20"/>
        </w:rPr>
        <w:t xml:space="preserve"> zostanie odrzucona.</w:t>
      </w:r>
    </w:p>
    <w:p w14:paraId="33BE9465" w14:textId="77777777" w:rsidR="00FE7131" w:rsidRPr="00236282" w:rsidRDefault="00FE7131" w:rsidP="004835FF">
      <w:pPr>
        <w:suppressAutoHyphens/>
        <w:spacing w:before="0" w:after="0"/>
        <w:ind w:left="1069"/>
        <w:rPr>
          <w:rFonts w:ascii="Lato" w:hAnsi="Lato"/>
          <w:sz w:val="20"/>
          <w:szCs w:val="20"/>
          <w:lang w:eastAsia="zh-CN"/>
        </w:rPr>
      </w:pPr>
    </w:p>
    <w:p w14:paraId="314FB0F2" w14:textId="77777777" w:rsidR="00891F33" w:rsidRPr="003C2F94" w:rsidRDefault="0008239B" w:rsidP="008A0E23">
      <w:pPr>
        <w:pStyle w:val="Nagwek1"/>
        <w:shd w:val="clear" w:color="auto" w:fill="D9D9D9" w:themeFill="background1" w:themeFillShade="D9"/>
        <w:rPr>
          <w:color w:val="FF3300"/>
        </w:rPr>
      </w:pPr>
      <w:r w:rsidRPr="003C2F94">
        <w:t>I</w:t>
      </w:r>
      <w:r w:rsidR="00E9409E" w:rsidRPr="003C2F94">
        <w:t xml:space="preserve">X. Termin związania ofertą </w:t>
      </w:r>
    </w:p>
    <w:p w14:paraId="59440DFA" w14:textId="77777777" w:rsidR="00937761" w:rsidRPr="00236282" w:rsidRDefault="00E9409E" w:rsidP="00FE7131">
      <w:pPr>
        <w:pStyle w:val="Akapitzlist"/>
        <w:numPr>
          <w:ilvl w:val="0"/>
          <w:numId w:val="20"/>
        </w:numPr>
        <w:spacing w:before="0" w:after="0"/>
        <w:ind w:left="283" w:hanging="283"/>
        <w:rPr>
          <w:rFonts w:ascii="Lato" w:hAnsi="Lato" w:cs="Arial"/>
          <w:sz w:val="20"/>
          <w:szCs w:val="20"/>
        </w:rPr>
      </w:pPr>
      <w:r w:rsidRPr="00236282">
        <w:rPr>
          <w:rFonts w:ascii="Lato" w:hAnsi="Lato" w:cs="Arial"/>
          <w:sz w:val="20"/>
          <w:szCs w:val="20"/>
        </w:rPr>
        <w:t xml:space="preserve">Wykonawca związany jest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14:paraId="22D91666" w14:textId="77777777" w:rsidR="00937761" w:rsidRPr="00236282" w:rsidRDefault="00E9409E" w:rsidP="00FE7131">
      <w:pPr>
        <w:pStyle w:val="Akapitzlist"/>
        <w:numPr>
          <w:ilvl w:val="0"/>
          <w:numId w:val="20"/>
        </w:numPr>
        <w:spacing w:before="0" w:after="0"/>
        <w:ind w:left="283" w:hanging="283"/>
        <w:rPr>
          <w:rFonts w:ascii="Lato" w:hAnsi="Lato" w:cs="Arial"/>
          <w:sz w:val="20"/>
          <w:szCs w:val="20"/>
        </w:rPr>
      </w:pPr>
      <w:r w:rsidRPr="00236282">
        <w:rPr>
          <w:rFonts w:ascii="Lato" w:hAnsi="Lato" w:cs="Arial"/>
          <w:sz w:val="20"/>
          <w:szCs w:val="20"/>
        </w:rPr>
        <w:t>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D3D1414" w14:textId="77777777" w:rsidR="00E34714" w:rsidRPr="00236282" w:rsidRDefault="00E34714" w:rsidP="00236282">
      <w:pPr>
        <w:spacing w:before="0" w:after="0"/>
        <w:rPr>
          <w:rFonts w:ascii="Lato" w:hAnsi="Lato" w:cs="Arial"/>
          <w:sz w:val="20"/>
          <w:szCs w:val="20"/>
        </w:rPr>
      </w:pPr>
    </w:p>
    <w:p w14:paraId="2B3838FB" w14:textId="77777777" w:rsidR="00891F33" w:rsidRPr="003C2F94" w:rsidRDefault="0008239B" w:rsidP="008A0E23">
      <w:pPr>
        <w:pStyle w:val="Nagwek1"/>
        <w:shd w:val="clear" w:color="auto" w:fill="D9D9D9" w:themeFill="background1" w:themeFillShade="D9"/>
        <w:rPr>
          <w:color w:val="FF3300"/>
        </w:rPr>
      </w:pPr>
      <w:r w:rsidRPr="003C2F94">
        <w:t>X</w:t>
      </w:r>
      <w:r w:rsidR="00E9409E" w:rsidRPr="003C2F94">
        <w:t>. Opis sposobu przygotowywania ofert</w:t>
      </w:r>
    </w:p>
    <w:p w14:paraId="26EEB673" w14:textId="77777777" w:rsidR="00937761" w:rsidRPr="00E054FB" w:rsidRDefault="004C72A5" w:rsidP="00E054FB">
      <w:pPr>
        <w:pStyle w:val="Nagwek2"/>
        <w:numPr>
          <w:ilvl w:val="0"/>
          <w:numId w:val="3"/>
        </w:numPr>
        <w:tabs>
          <w:tab w:val="clear" w:pos="720"/>
        </w:tabs>
        <w:spacing w:before="0"/>
        <w:ind w:left="284" w:hanging="284"/>
        <w:rPr>
          <w:rFonts w:ascii="Lato" w:hAnsi="Lato" w:cs="Arial"/>
          <w:iCs/>
          <w:sz w:val="20"/>
          <w:szCs w:val="20"/>
        </w:rPr>
      </w:pPr>
      <w:r>
        <w:rPr>
          <w:rFonts w:ascii="Lato" w:hAnsi="Lato" w:cs="Arial"/>
          <w:iCs/>
          <w:sz w:val="20"/>
          <w:szCs w:val="20"/>
        </w:rPr>
        <w:t>Wymagania podstawowe</w:t>
      </w:r>
    </w:p>
    <w:p w14:paraId="2EDA1546" w14:textId="77777777" w:rsidR="00D802DE" w:rsidRDefault="00E9409E" w:rsidP="00D802DE">
      <w:pPr>
        <w:numPr>
          <w:ilvl w:val="1"/>
          <w:numId w:val="3"/>
        </w:numPr>
        <w:tabs>
          <w:tab w:val="clear" w:pos="1440"/>
        </w:tabs>
        <w:spacing w:before="0" w:after="0"/>
        <w:ind w:left="714" w:hanging="430"/>
        <w:rPr>
          <w:rFonts w:ascii="Lato" w:hAnsi="Lato" w:cs="Arial"/>
          <w:sz w:val="20"/>
          <w:szCs w:val="20"/>
        </w:rPr>
      </w:pPr>
      <w:r w:rsidRPr="00236282">
        <w:rPr>
          <w:rFonts w:ascii="Lato" w:hAnsi="Lato" w:cs="Arial"/>
          <w:sz w:val="20"/>
          <w:szCs w:val="20"/>
        </w:rPr>
        <w:t>Ofertę należy przygotować ściśle według wymagań określonych w niniejszej SIWZ.</w:t>
      </w:r>
    </w:p>
    <w:p w14:paraId="7F6EDA72" w14:textId="77777777" w:rsidR="00D802DE" w:rsidRPr="00D802DE" w:rsidRDefault="00D802DE" w:rsidP="00D802DE">
      <w:pPr>
        <w:numPr>
          <w:ilvl w:val="1"/>
          <w:numId w:val="3"/>
        </w:numPr>
        <w:tabs>
          <w:tab w:val="clear" w:pos="1440"/>
        </w:tabs>
        <w:spacing w:before="0" w:after="0"/>
        <w:ind w:left="714" w:hanging="430"/>
        <w:rPr>
          <w:rFonts w:ascii="Lato" w:hAnsi="Lato" w:cs="Arial"/>
          <w:sz w:val="20"/>
          <w:szCs w:val="20"/>
        </w:rPr>
      </w:pPr>
      <w:r w:rsidRPr="00D802DE">
        <w:rPr>
          <w:rFonts w:ascii="Lato" w:hAnsi="Lato" w:cs="Arial"/>
          <w:sz w:val="20"/>
          <w:szCs w:val="20"/>
        </w:rPr>
        <w:t>Ofertę należy przygotować w nieprzezroczystej, zabezpieczonej przed otwarciem kopercie (paczce).</w:t>
      </w:r>
      <w:r>
        <w:rPr>
          <w:rFonts w:ascii="Lato" w:hAnsi="Lato" w:cs="Arial"/>
          <w:sz w:val="20"/>
          <w:szCs w:val="20"/>
        </w:rPr>
        <w:t xml:space="preserve"> Kopertę (paczkę) </w:t>
      </w:r>
      <w:r w:rsidRPr="00D802DE">
        <w:rPr>
          <w:rFonts w:ascii="Lato" w:hAnsi="Lato" w:cs="Arial"/>
          <w:sz w:val="20"/>
          <w:szCs w:val="20"/>
        </w:rPr>
        <w:t>należy opisać następująco:</w:t>
      </w:r>
    </w:p>
    <w:p w14:paraId="5ABF3435" w14:textId="77777777" w:rsidR="00D802DE" w:rsidRDefault="00D802DE" w:rsidP="00D802DE">
      <w:pPr>
        <w:pStyle w:val="Akapitzlist"/>
        <w:spacing w:before="0" w:after="0"/>
        <w:jc w:val="center"/>
        <w:rPr>
          <w:rFonts w:ascii="Lato" w:hAnsi="Lato" w:cs="Arial"/>
          <w:b/>
          <w:bCs/>
          <w:i/>
          <w:iCs/>
          <w:sz w:val="20"/>
          <w:szCs w:val="20"/>
        </w:rPr>
      </w:pPr>
    </w:p>
    <w:p w14:paraId="7442CB90" w14:textId="77777777" w:rsidR="00D802DE" w:rsidRPr="00FE7131" w:rsidRDefault="007D65D7" w:rsidP="00D802DE">
      <w:pPr>
        <w:pStyle w:val="Akapitzlist"/>
        <w:spacing w:before="0" w:after="0"/>
        <w:jc w:val="center"/>
        <w:rPr>
          <w:rFonts w:ascii="Lato" w:hAnsi="Lato" w:cs="Arial"/>
          <w:b/>
          <w:bCs/>
          <w:iCs/>
          <w:sz w:val="20"/>
          <w:szCs w:val="20"/>
        </w:rPr>
      </w:pPr>
      <w:r>
        <w:rPr>
          <w:rFonts w:ascii="Lato" w:hAnsi="Lato" w:cs="Arial"/>
          <w:b/>
          <w:bCs/>
          <w:iCs/>
          <w:sz w:val="20"/>
          <w:szCs w:val="20"/>
        </w:rPr>
        <w:t>Kancelaria Doradztwa Prawnego Paweł Granecki</w:t>
      </w:r>
    </w:p>
    <w:p w14:paraId="41884C3F" w14:textId="77777777" w:rsidR="00D802DE" w:rsidRPr="00FE7131" w:rsidRDefault="007D65D7" w:rsidP="00D802DE">
      <w:pPr>
        <w:pStyle w:val="Akapitzlist"/>
        <w:spacing w:before="0" w:after="0"/>
        <w:jc w:val="center"/>
        <w:rPr>
          <w:rFonts w:ascii="Lato" w:hAnsi="Lato" w:cs="Arial"/>
          <w:b/>
          <w:bCs/>
          <w:iCs/>
          <w:sz w:val="20"/>
          <w:szCs w:val="20"/>
        </w:rPr>
      </w:pPr>
      <w:r>
        <w:rPr>
          <w:rFonts w:ascii="Lato" w:hAnsi="Lato" w:cs="Arial"/>
          <w:b/>
          <w:bCs/>
          <w:iCs/>
          <w:sz w:val="20"/>
          <w:szCs w:val="20"/>
        </w:rPr>
        <w:t>Al. Szucha 3 lok. 4, 00-580 Warszawa</w:t>
      </w:r>
    </w:p>
    <w:p w14:paraId="24E1ED52" w14:textId="77777777" w:rsidR="00D802DE" w:rsidRPr="00236282" w:rsidRDefault="00D802DE" w:rsidP="00D802DE">
      <w:pPr>
        <w:pStyle w:val="Gwka"/>
        <w:spacing w:before="0" w:line="276" w:lineRule="auto"/>
        <w:ind w:left="720"/>
        <w:jc w:val="center"/>
        <w:rPr>
          <w:rFonts w:ascii="Lato" w:hAnsi="Lato" w:cs="Arial"/>
          <w:sz w:val="20"/>
          <w:szCs w:val="20"/>
        </w:rPr>
      </w:pPr>
    </w:p>
    <w:p w14:paraId="0A5A33DD" w14:textId="77777777" w:rsidR="00D802DE" w:rsidRPr="00942DD9" w:rsidRDefault="00D802DE" w:rsidP="00D802DE">
      <w:pPr>
        <w:pStyle w:val="Gwka"/>
        <w:spacing w:before="0" w:line="276" w:lineRule="auto"/>
        <w:ind w:left="720"/>
        <w:jc w:val="center"/>
        <w:rPr>
          <w:rFonts w:ascii="Lato" w:hAnsi="Lato" w:cs="Arial"/>
          <w:color w:val="auto"/>
          <w:sz w:val="16"/>
          <w:szCs w:val="20"/>
        </w:rPr>
      </w:pPr>
      <w:r w:rsidRPr="00236282">
        <w:rPr>
          <w:rFonts w:ascii="Lato" w:hAnsi="Lato" w:cs="Arial"/>
          <w:sz w:val="20"/>
          <w:szCs w:val="20"/>
        </w:rPr>
        <w:t>Oferta w postępowaniu</w:t>
      </w:r>
      <w:r w:rsidR="003C0A68">
        <w:rPr>
          <w:rFonts w:ascii="Lato" w:hAnsi="Lato" w:cs="Arial"/>
          <w:sz w:val="20"/>
          <w:szCs w:val="20"/>
        </w:rPr>
        <w:t xml:space="preserve"> </w:t>
      </w:r>
      <w:r w:rsidR="00942DD9" w:rsidRPr="00942DD9">
        <w:rPr>
          <w:rFonts w:ascii="Lato" w:hAnsi="Lato" w:cs="Arial"/>
          <w:color w:val="auto"/>
          <w:sz w:val="20"/>
        </w:rPr>
        <w:t>o udzie</w:t>
      </w:r>
      <w:r w:rsidR="007D65D7">
        <w:rPr>
          <w:rFonts w:ascii="Lato" w:hAnsi="Lato" w:cs="Arial"/>
          <w:color w:val="auto"/>
          <w:sz w:val="20"/>
        </w:rPr>
        <w:t xml:space="preserve">lenie zamówienia publicznego </w:t>
      </w:r>
      <w:r w:rsidR="00942DD9" w:rsidRPr="00942DD9">
        <w:rPr>
          <w:rFonts w:ascii="Lato" w:hAnsi="Lato" w:cs="Arial"/>
          <w:color w:val="auto"/>
          <w:sz w:val="20"/>
        </w:rPr>
        <w:t>pn.</w:t>
      </w:r>
    </w:p>
    <w:p w14:paraId="41846D4B" w14:textId="77777777" w:rsidR="00D802DE" w:rsidRPr="0054344E" w:rsidRDefault="007D65D7" w:rsidP="00D802DE">
      <w:pPr>
        <w:pStyle w:val="Akapitzlist"/>
        <w:shd w:val="clear" w:color="auto" w:fill="FFFFFF"/>
        <w:tabs>
          <w:tab w:val="left" w:pos="8861"/>
        </w:tabs>
        <w:spacing w:before="0" w:after="0"/>
        <w:jc w:val="center"/>
        <w:rPr>
          <w:rFonts w:ascii="Lato" w:hAnsi="Lato"/>
          <w:i/>
          <w:sz w:val="20"/>
          <w:szCs w:val="20"/>
        </w:rPr>
      </w:pPr>
      <w:r>
        <w:rPr>
          <w:rFonts w:ascii="Lato" w:hAnsi="Lato" w:cs="Times New Roman"/>
          <w:b/>
          <w:i/>
          <w:sz w:val="20"/>
          <w:szCs w:val="20"/>
        </w:rPr>
        <w:t>Realizacja systemu Statystyk</w:t>
      </w:r>
      <w:r w:rsidR="006562C5">
        <w:rPr>
          <w:rFonts w:ascii="Lato" w:hAnsi="Lato" w:cs="Times New Roman"/>
          <w:b/>
          <w:i/>
          <w:sz w:val="20"/>
          <w:szCs w:val="20"/>
        </w:rPr>
        <w:t>a</w:t>
      </w:r>
      <w:r>
        <w:rPr>
          <w:rFonts w:ascii="Lato" w:hAnsi="Lato" w:cs="Times New Roman"/>
          <w:b/>
          <w:i/>
          <w:sz w:val="20"/>
          <w:szCs w:val="20"/>
        </w:rPr>
        <w:t xml:space="preserve"> Muzeów</w:t>
      </w:r>
    </w:p>
    <w:p w14:paraId="10619F14" w14:textId="77777777" w:rsidR="00D802DE" w:rsidRPr="00D802DE" w:rsidRDefault="00D802DE" w:rsidP="00D802DE">
      <w:pPr>
        <w:pStyle w:val="Gwka"/>
        <w:spacing w:before="0" w:line="276" w:lineRule="auto"/>
        <w:ind w:left="720"/>
        <w:jc w:val="center"/>
        <w:rPr>
          <w:rFonts w:ascii="Lato" w:hAnsi="Lato" w:cs="Arial"/>
          <w:i/>
          <w:iCs/>
          <w:color w:val="FF3300"/>
          <w:sz w:val="20"/>
          <w:szCs w:val="20"/>
        </w:rPr>
      </w:pPr>
    </w:p>
    <w:p w14:paraId="0C208B06" w14:textId="6CB726E6" w:rsidR="00D802DE" w:rsidRDefault="00D802DE" w:rsidP="00D802DE">
      <w:pPr>
        <w:pStyle w:val="Gwka"/>
        <w:spacing w:before="0" w:line="276" w:lineRule="auto"/>
        <w:ind w:left="720"/>
        <w:jc w:val="center"/>
        <w:rPr>
          <w:rFonts w:ascii="Lato" w:hAnsi="Lato" w:cs="Arial"/>
          <w:iCs/>
          <w:color w:val="auto"/>
          <w:sz w:val="20"/>
          <w:szCs w:val="20"/>
          <w:vertAlign w:val="superscript"/>
        </w:rPr>
      </w:pPr>
      <w:r w:rsidRPr="00464B8C">
        <w:rPr>
          <w:rFonts w:ascii="Lato" w:hAnsi="Lato" w:cs="Arial"/>
          <w:iCs/>
          <w:color w:val="auto"/>
          <w:sz w:val="20"/>
          <w:szCs w:val="20"/>
        </w:rPr>
        <w:t xml:space="preserve">Nie otwierać przed dniem: </w:t>
      </w:r>
      <w:r w:rsidR="009B3A4F">
        <w:rPr>
          <w:rFonts w:ascii="Lato" w:hAnsi="Lato" w:cs="Arial"/>
          <w:iCs/>
          <w:color w:val="auto"/>
          <w:sz w:val="20"/>
          <w:szCs w:val="20"/>
        </w:rPr>
        <w:t>16.10.2</w:t>
      </w:r>
      <w:r w:rsidRPr="00464B8C">
        <w:rPr>
          <w:rFonts w:ascii="Lato" w:hAnsi="Lato" w:cs="Arial"/>
          <w:iCs/>
          <w:color w:val="auto"/>
          <w:sz w:val="20"/>
          <w:szCs w:val="20"/>
        </w:rPr>
        <w:t>018 r. godz. 11</w:t>
      </w:r>
      <w:r w:rsidRPr="00464B8C">
        <w:rPr>
          <w:rFonts w:ascii="Lato" w:hAnsi="Lato" w:cs="Arial"/>
          <w:iCs/>
          <w:color w:val="auto"/>
          <w:sz w:val="20"/>
          <w:szCs w:val="20"/>
          <w:vertAlign w:val="superscript"/>
        </w:rPr>
        <w:t>0</w:t>
      </w:r>
      <w:r w:rsidR="00464B8C" w:rsidRPr="00464B8C">
        <w:rPr>
          <w:rFonts w:ascii="Lato" w:hAnsi="Lato" w:cs="Arial"/>
          <w:iCs/>
          <w:color w:val="auto"/>
          <w:sz w:val="20"/>
          <w:szCs w:val="20"/>
          <w:vertAlign w:val="superscript"/>
        </w:rPr>
        <w:t>0</w:t>
      </w:r>
    </w:p>
    <w:p w14:paraId="578226F7" w14:textId="77777777" w:rsidR="009B2A09" w:rsidRDefault="009B2A09" w:rsidP="00D802DE">
      <w:pPr>
        <w:pStyle w:val="Gwka"/>
        <w:spacing w:before="0" w:line="276" w:lineRule="auto"/>
        <w:ind w:left="720"/>
        <w:jc w:val="center"/>
        <w:rPr>
          <w:rFonts w:ascii="Lato" w:hAnsi="Lato" w:cs="Arial"/>
          <w:iCs/>
          <w:color w:val="auto"/>
          <w:sz w:val="20"/>
          <w:szCs w:val="20"/>
          <w:vertAlign w:val="superscript"/>
        </w:rPr>
      </w:pPr>
    </w:p>
    <w:p w14:paraId="371DBE01" w14:textId="77777777" w:rsidR="00D802DE" w:rsidRPr="009B2A09" w:rsidRDefault="009B2A09" w:rsidP="009B2A09">
      <w:pPr>
        <w:spacing w:after="40"/>
        <w:ind w:left="1080" w:hanging="371"/>
        <w:rPr>
          <w:rFonts w:ascii="Lato" w:hAnsi="Lato" w:cs="Segoe UI"/>
          <w:sz w:val="20"/>
          <w:szCs w:val="20"/>
        </w:rPr>
      </w:pPr>
      <w:r w:rsidRPr="009B2A09">
        <w:rPr>
          <w:rFonts w:ascii="Lato" w:hAnsi="Lato" w:cs="Segoe UI"/>
          <w:sz w:val="20"/>
          <w:szCs w:val="20"/>
        </w:rPr>
        <w:t xml:space="preserve">i opatrzyć nazwą i dokładnym adresem </w:t>
      </w:r>
      <w:r w:rsidR="0054344E">
        <w:rPr>
          <w:rFonts w:ascii="Lato" w:hAnsi="Lato" w:cs="Segoe UI"/>
          <w:sz w:val="20"/>
          <w:szCs w:val="20"/>
        </w:rPr>
        <w:t>w</w:t>
      </w:r>
      <w:r w:rsidRPr="009B2A09">
        <w:rPr>
          <w:rFonts w:ascii="Lato" w:hAnsi="Lato" w:cs="Segoe UI"/>
          <w:sz w:val="20"/>
          <w:szCs w:val="20"/>
        </w:rPr>
        <w:t>ykonawcy.</w:t>
      </w:r>
    </w:p>
    <w:p w14:paraId="0B0EF1E6" w14:textId="77777777" w:rsidR="00937761" w:rsidRPr="00236282" w:rsidRDefault="00E9409E" w:rsidP="00E054FB">
      <w:pPr>
        <w:numPr>
          <w:ilvl w:val="1"/>
          <w:numId w:val="3"/>
        </w:numPr>
        <w:tabs>
          <w:tab w:val="clear" w:pos="1440"/>
        </w:tabs>
        <w:spacing w:before="0" w:after="0"/>
        <w:ind w:left="714" w:hanging="430"/>
        <w:rPr>
          <w:rFonts w:ascii="Lato" w:hAnsi="Lato" w:cs="Arial"/>
          <w:sz w:val="20"/>
          <w:szCs w:val="20"/>
        </w:rPr>
      </w:pPr>
      <w:r w:rsidRPr="00236282">
        <w:rPr>
          <w:rFonts w:ascii="Lato" w:hAnsi="Lato" w:cs="Arial"/>
          <w:sz w:val="20"/>
          <w:szCs w:val="20"/>
        </w:rPr>
        <w:t>Oferta musi b</w:t>
      </w:r>
      <w:r w:rsidR="0054344E">
        <w:rPr>
          <w:rFonts w:ascii="Lato" w:hAnsi="Lato" w:cs="Arial"/>
          <w:sz w:val="20"/>
          <w:szCs w:val="20"/>
        </w:rPr>
        <w:t>yć podpisana przez osobę/y</w:t>
      </w:r>
      <w:r w:rsidRPr="00236282">
        <w:rPr>
          <w:rFonts w:ascii="Lato" w:hAnsi="Lato" w:cs="Arial"/>
          <w:sz w:val="20"/>
          <w:szCs w:val="20"/>
        </w:rPr>
        <w:t xml:space="preserve"> upoważnion</w:t>
      </w:r>
      <w:r w:rsidR="0054344E">
        <w:rPr>
          <w:rFonts w:ascii="Lato" w:hAnsi="Lato" w:cs="Arial"/>
          <w:sz w:val="20"/>
          <w:szCs w:val="20"/>
        </w:rPr>
        <w:t>ą/e</w:t>
      </w:r>
      <w:r w:rsidRPr="00236282">
        <w:rPr>
          <w:rFonts w:ascii="Lato" w:hAnsi="Lato" w:cs="Arial"/>
          <w:sz w:val="20"/>
          <w:szCs w:val="20"/>
        </w:rPr>
        <w:t xml:space="preserve"> do reprezentowania </w:t>
      </w:r>
      <w:r w:rsidR="0054344E">
        <w:rPr>
          <w:rFonts w:ascii="Lato" w:hAnsi="Lato" w:cs="Arial"/>
          <w:sz w:val="20"/>
          <w:szCs w:val="20"/>
        </w:rPr>
        <w:t>w</w:t>
      </w:r>
      <w:r w:rsidRPr="00236282">
        <w:rPr>
          <w:rFonts w:ascii="Lato" w:hAnsi="Lato" w:cs="Arial"/>
          <w:sz w:val="20"/>
          <w:szCs w:val="20"/>
        </w:rPr>
        <w:t>ykonawcy /</w:t>
      </w:r>
      <w:r w:rsidR="0054344E">
        <w:rPr>
          <w:rFonts w:ascii="Lato" w:hAnsi="Lato" w:cs="Arial"/>
          <w:sz w:val="20"/>
          <w:szCs w:val="20"/>
        </w:rPr>
        <w:t>w</w:t>
      </w:r>
      <w:r w:rsidRPr="00236282">
        <w:rPr>
          <w:rFonts w:ascii="Lato" w:hAnsi="Lato" w:cs="Arial"/>
          <w:sz w:val="20"/>
          <w:szCs w:val="20"/>
        </w:rPr>
        <w:t>ykonawców wspólnie ubiegając</w:t>
      </w:r>
      <w:r w:rsidR="00953B4E">
        <w:rPr>
          <w:rFonts w:ascii="Lato" w:hAnsi="Lato" w:cs="Arial"/>
          <w:sz w:val="20"/>
          <w:szCs w:val="20"/>
        </w:rPr>
        <w:t>ych się o udzielenie zamówienia</w:t>
      </w:r>
      <w:r w:rsidRPr="00236282">
        <w:rPr>
          <w:rFonts w:ascii="Lato" w:hAnsi="Lato" w:cs="Arial"/>
          <w:sz w:val="20"/>
          <w:szCs w:val="20"/>
        </w:rPr>
        <w:t xml:space="preserve">. Oznacza to, iż jeżeli z dokumentu(ów) określającego(ych) status prawny </w:t>
      </w:r>
      <w:r w:rsidR="00953B4E">
        <w:rPr>
          <w:rFonts w:ascii="Lato" w:hAnsi="Lato" w:cs="Arial"/>
          <w:sz w:val="20"/>
          <w:szCs w:val="20"/>
        </w:rPr>
        <w:t>w</w:t>
      </w:r>
      <w:r w:rsidRPr="00236282">
        <w:rPr>
          <w:rFonts w:ascii="Lato" w:hAnsi="Lato" w:cs="Arial"/>
          <w:sz w:val="20"/>
          <w:szCs w:val="20"/>
        </w:rPr>
        <w:t>ykonawcy</w:t>
      </w:r>
      <w:r w:rsidR="00953B4E">
        <w:rPr>
          <w:rFonts w:ascii="Lato" w:hAnsi="Lato" w:cs="Arial"/>
          <w:sz w:val="20"/>
          <w:szCs w:val="20"/>
        </w:rPr>
        <w:t>/ów</w:t>
      </w:r>
      <w:r w:rsidRPr="00236282">
        <w:rPr>
          <w:rFonts w:ascii="Lato" w:hAnsi="Lato" w:cs="Arial"/>
          <w:sz w:val="20"/>
          <w:szCs w:val="20"/>
        </w:rPr>
        <w:t xml:space="preserve"> lub pełnomocnictwa(pełnomocnictw) wynika, iż do reprezentowania </w:t>
      </w:r>
      <w:r w:rsidR="00953B4E">
        <w:rPr>
          <w:rFonts w:ascii="Lato" w:hAnsi="Lato" w:cs="Arial"/>
          <w:sz w:val="20"/>
          <w:szCs w:val="20"/>
        </w:rPr>
        <w:t>wykonawcy/ów</w:t>
      </w:r>
      <w:r w:rsidRPr="00236282">
        <w:rPr>
          <w:rFonts w:ascii="Lato" w:hAnsi="Lato" w:cs="Arial"/>
          <w:sz w:val="20"/>
          <w:szCs w:val="20"/>
        </w:rPr>
        <w:t xml:space="preserve"> upoważnionych jest łącznie kilka osób dokumenty wchodzące w skład oferty muszą być podpisane przez wszystkie te osoby.</w:t>
      </w:r>
    </w:p>
    <w:p w14:paraId="5762CD9C" w14:textId="77777777" w:rsidR="00937761" w:rsidRPr="00236282" w:rsidRDefault="00E9409E" w:rsidP="00E054FB">
      <w:pPr>
        <w:numPr>
          <w:ilvl w:val="1"/>
          <w:numId w:val="3"/>
        </w:numPr>
        <w:tabs>
          <w:tab w:val="clear" w:pos="1440"/>
        </w:tabs>
        <w:spacing w:before="0" w:after="0"/>
        <w:ind w:left="720" w:hanging="430"/>
        <w:rPr>
          <w:rFonts w:ascii="Lato" w:hAnsi="Lato" w:cs="Arial"/>
          <w:sz w:val="20"/>
          <w:szCs w:val="20"/>
        </w:rPr>
      </w:pPr>
      <w:r w:rsidRPr="00236282">
        <w:rPr>
          <w:rFonts w:ascii="Lato" w:hAnsi="Lato" w:cs="Arial"/>
          <w:sz w:val="20"/>
          <w:szCs w:val="20"/>
        </w:rPr>
        <w:t xml:space="preserve">Upoważnienie osób podpisujących ofertę do jej podpisania musi bezpośrednio wynikać z dokumentów dołączonych do oferty. Oznacza to, że jeżeli upoważnienie takie nie wynika wprost z dokumentu stwierdzającego status prawny </w:t>
      </w:r>
      <w:r w:rsidR="00953B4E">
        <w:rPr>
          <w:rFonts w:ascii="Lato" w:hAnsi="Lato" w:cs="Arial"/>
          <w:sz w:val="20"/>
          <w:szCs w:val="20"/>
        </w:rPr>
        <w:t>w</w:t>
      </w:r>
      <w:r w:rsidRPr="00236282">
        <w:rPr>
          <w:rFonts w:ascii="Lato" w:hAnsi="Lato" w:cs="Arial"/>
          <w:sz w:val="20"/>
          <w:szCs w:val="20"/>
        </w:rPr>
        <w:t xml:space="preserve">ykonawcy (odpisu z właściwego rejestru) to do oferty należy dołączyć oryginał lub poświadczoną notarialnie za zgodność z oryginałem kopię stosownego pełnomocnictwa wystawionego przez osoby do tego upoważnione. </w:t>
      </w:r>
    </w:p>
    <w:p w14:paraId="0476B756" w14:textId="77777777" w:rsidR="00937761" w:rsidRPr="00236282" w:rsidRDefault="00E9409E" w:rsidP="00E054FB">
      <w:pPr>
        <w:numPr>
          <w:ilvl w:val="1"/>
          <w:numId w:val="3"/>
        </w:numPr>
        <w:tabs>
          <w:tab w:val="clear" w:pos="1440"/>
        </w:tabs>
        <w:spacing w:before="0" w:after="0"/>
        <w:ind w:left="720" w:hanging="430"/>
        <w:rPr>
          <w:rFonts w:ascii="Lato" w:hAnsi="Lato" w:cs="Arial"/>
          <w:sz w:val="20"/>
          <w:szCs w:val="20"/>
        </w:rPr>
      </w:pPr>
      <w:r w:rsidRPr="00236282">
        <w:rPr>
          <w:rFonts w:ascii="Lato" w:hAnsi="Lato" w:cs="Arial"/>
          <w:sz w:val="20"/>
          <w:szCs w:val="20"/>
        </w:rPr>
        <w:t xml:space="preserve">Wzory dokumentów dołączonych do niniejszej SIWZ powinny zostać wypełnione przez </w:t>
      </w:r>
      <w:r w:rsidR="00953B4E">
        <w:rPr>
          <w:rFonts w:ascii="Lato" w:hAnsi="Lato" w:cs="Arial"/>
          <w:sz w:val="20"/>
          <w:szCs w:val="20"/>
        </w:rPr>
        <w:t>w</w:t>
      </w:r>
      <w:r w:rsidRPr="00236282">
        <w:rPr>
          <w:rFonts w:ascii="Lato" w:hAnsi="Lato" w:cs="Arial"/>
          <w:sz w:val="20"/>
          <w:szCs w:val="20"/>
        </w:rPr>
        <w:t xml:space="preserve">ykonawcę i dołączone do oferty bądź też przygotowane przez </w:t>
      </w:r>
      <w:r w:rsidR="00953B4E">
        <w:rPr>
          <w:rFonts w:ascii="Lato" w:hAnsi="Lato" w:cs="Arial"/>
          <w:sz w:val="20"/>
          <w:szCs w:val="20"/>
        </w:rPr>
        <w:t>w</w:t>
      </w:r>
      <w:r w:rsidRPr="00236282">
        <w:rPr>
          <w:rFonts w:ascii="Lato" w:hAnsi="Lato" w:cs="Arial"/>
          <w:sz w:val="20"/>
          <w:szCs w:val="20"/>
        </w:rPr>
        <w:t xml:space="preserve">ykonawcę w zgodnej z niniejszą SIWZ formie </w:t>
      </w:r>
      <w:r w:rsidRPr="00236282">
        <w:rPr>
          <w:rFonts w:ascii="Lato" w:hAnsi="Lato" w:cs="Arial"/>
          <w:sz w:val="20"/>
          <w:szCs w:val="20"/>
        </w:rPr>
        <w:lastRenderedPageBreak/>
        <w:t xml:space="preserve">/dopuszcza się dokonanie we wzorach zmian pod warunkiem, że będą w nich zawarte co najmniej wszystkie wymagane informacje/. </w:t>
      </w:r>
    </w:p>
    <w:p w14:paraId="596413AA" w14:textId="77777777" w:rsidR="00937761" w:rsidRPr="00236282" w:rsidRDefault="00071E32" w:rsidP="00E054FB">
      <w:pPr>
        <w:numPr>
          <w:ilvl w:val="1"/>
          <w:numId w:val="3"/>
        </w:numPr>
        <w:tabs>
          <w:tab w:val="clear" w:pos="1440"/>
        </w:tabs>
        <w:spacing w:before="0" w:after="0"/>
        <w:ind w:left="714" w:hanging="430"/>
        <w:rPr>
          <w:rFonts w:ascii="Lato" w:hAnsi="Lato" w:cs="Arial"/>
          <w:sz w:val="20"/>
          <w:szCs w:val="20"/>
        </w:rPr>
      </w:pPr>
      <w:r w:rsidRPr="00236282">
        <w:rPr>
          <w:rFonts w:ascii="Lato" w:hAnsi="Lato" w:cs="Arial"/>
          <w:sz w:val="20"/>
          <w:szCs w:val="20"/>
        </w:rPr>
        <w:t xml:space="preserve">Wykonawca ponosi </w:t>
      </w:r>
      <w:r w:rsidR="00E9409E" w:rsidRPr="00236282">
        <w:rPr>
          <w:rFonts w:ascii="Lato" w:hAnsi="Lato" w:cs="Arial"/>
          <w:sz w:val="20"/>
          <w:szCs w:val="20"/>
        </w:rPr>
        <w:t xml:space="preserve">wszelkie koszty związane z przygotowaniem i złożeniem oferty z uwzględnieniem treści art. 93 ust. 4 ustawy </w:t>
      </w:r>
      <w:r w:rsidR="006839C5">
        <w:rPr>
          <w:rFonts w:ascii="Lato" w:hAnsi="Lato" w:cs="Arial"/>
          <w:sz w:val="20"/>
          <w:szCs w:val="20"/>
        </w:rPr>
        <w:t>Pzp.</w:t>
      </w:r>
    </w:p>
    <w:p w14:paraId="6F534E27" w14:textId="77777777" w:rsidR="00891F33" w:rsidRPr="00236282" w:rsidRDefault="00891F33" w:rsidP="00236282">
      <w:pPr>
        <w:spacing w:before="0" w:after="0"/>
        <w:rPr>
          <w:rFonts w:ascii="Lato" w:hAnsi="Lato" w:cs="Arial"/>
          <w:color w:val="FF3300"/>
          <w:sz w:val="20"/>
          <w:szCs w:val="20"/>
        </w:rPr>
      </w:pPr>
    </w:p>
    <w:p w14:paraId="69EA0F7F" w14:textId="77777777" w:rsidR="00937761" w:rsidRPr="00701862" w:rsidRDefault="00E9409E" w:rsidP="00701862">
      <w:pPr>
        <w:pStyle w:val="Nagwek2"/>
        <w:numPr>
          <w:ilvl w:val="0"/>
          <w:numId w:val="3"/>
        </w:numPr>
        <w:tabs>
          <w:tab w:val="clear" w:pos="720"/>
        </w:tabs>
        <w:spacing w:before="0"/>
        <w:ind w:left="284" w:hanging="284"/>
        <w:rPr>
          <w:rFonts w:ascii="Lato" w:hAnsi="Lato" w:cs="Arial"/>
          <w:iCs/>
          <w:sz w:val="20"/>
          <w:szCs w:val="20"/>
        </w:rPr>
      </w:pPr>
      <w:bookmarkStart w:id="3" w:name="_Toc504465391"/>
      <w:r w:rsidRPr="00701862">
        <w:rPr>
          <w:rFonts w:ascii="Lato" w:hAnsi="Lato" w:cs="Arial"/>
          <w:iCs/>
          <w:sz w:val="20"/>
          <w:szCs w:val="20"/>
        </w:rPr>
        <w:t>Forma oferty</w:t>
      </w:r>
      <w:bookmarkEnd w:id="3"/>
    </w:p>
    <w:p w14:paraId="5361798A" w14:textId="77777777" w:rsidR="00937761" w:rsidRPr="00236282" w:rsidRDefault="00E9409E" w:rsidP="00701862">
      <w:pPr>
        <w:numPr>
          <w:ilvl w:val="0"/>
          <w:numId w:val="5"/>
        </w:numPr>
        <w:spacing w:before="0" w:after="0"/>
        <w:ind w:left="709" w:hanging="425"/>
        <w:rPr>
          <w:rFonts w:ascii="Lato" w:hAnsi="Lato" w:cs="Arial"/>
          <w:sz w:val="20"/>
          <w:szCs w:val="20"/>
        </w:rPr>
      </w:pPr>
      <w:r w:rsidRPr="00236282">
        <w:rPr>
          <w:rFonts w:ascii="Lato" w:hAnsi="Lato" w:cs="Arial"/>
          <w:sz w:val="20"/>
          <w:szCs w:val="20"/>
        </w:rPr>
        <w:t>Oferta musi być sporządzona w języku polskim, w 1 egzemplarzu, mieć formę pisemną</w:t>
      </w:r>
      <w:r w:rsidR="00C1151D">
        <w:rPr>
          <w:rFonts w:ascii="Lato" w:hAnsi="Lato" w:cs="Arial"/>
          <w:sz w:val="20"/>
          <w:szCs w:val="20"/>
        </w:rPr>
        <w:t xml:space="preserve"> pod rygorem nieważności</w:t>
      </w:r>
      <w:r w:rsidRPr="00236282">
        <w:rPr>
          <w:rFonts w:ascii="Lato" w:hAnsi="Lato" w:cs="Arial"/>
          <w:sz w:val="20"/>
          <w:szCs w:val="20"/>
        </w:rPr>
        <w:t xml:space="preserve"> i format nie większy niż A4. Arkusze o większych formatach należy złożyć do formatu A4. Stosowne wypełnienia we wzorach dokumentów stanowiących załączniki do niniejszej SIWZ i wchodzących następnie w skład oferty mogą być dokonane komputerowo, maszynowo lub ręcznie trwałą techniką. </w:t>
      </w:r>
      <w:r w:rsidRPr="00701862">
        <w:rPr>
          <w:rFonts w:ascii="Lato" w:hAnsi="Lato" w:cs="Arial"/>
          <w:b/>
          <w:sz w:val="20"/>
          <w:szCs w:val="20"/>
        </w:rPr>
        <w:t>Zamawiający nie dopuszcza składania oferty w postaci elektronicznej.</w:t>
      </w:r>
    </w:p>
    <w:p w14:paraId="5D808D61" w14:textId="77777777" w:rsidR="00937761" w:rsidRPr="007D65D7" w:rsidRDefault="00E9409E" w:rsidP="00701862">
      <w:pPr>
        <w:numPr>
          <w:ilvl w:val="0"/>
          <w:numId w:val="5"/>
        </w:numPr>
        <w:spacing w:before="0" w:after="0"/>
        <w:ind w:left="709" w:hanging="425"/>
        <w:rPr>
          <w:rFonts w:ascii="Lato" w:hAnsi="Lato" w:cs="Arial"/>
          <w:sz w:val="20"/>
          <w:szCs w:val="20"/>
        </w:rPr>
      </w:pPr>
      <w:r w:rsidRPr="007D65D7">
        <w:rPr>
          <w:rFonts w:ascii="Lato" w:hAnsi="Lato" w:cs="Arial"/>
          <w:sz w:val="20"/>
          <w:szCs w:val="20"/>
        </w:rPr>
        <w:t xml:space="preserve">Dokumenty przygotowywane samodzielnie przez </w:t>
      </w:r>
      <w:r w:rsidR="006839C5" w:rsidRPr="007D65D7">
        <w:rPr>
          <w:rFonts w:ascii="Lato" w:hAnsi="Lato" w:cs="Arial"/>
          <w:sz w:val="20"/>
          <w:szCs w:val="20"/>
        </w:rPr>
        <w:t>w</w:t>
      </w:r>
      <w:r w:rsidRPr="007D65D7">
        <w:rPr>
          <w:rFonts w:ascii="Lato" w:hAnsi="Lato" w:cs="Arial"/>
          <w:sz w:val="20"/>
          <w:szCs w:val="20"/>
        </w:rPr>
        <w:t>ykonawcę na podstawie wzorów stanowiących załączniki do niniejszej SIWZ powinny mieć formę wydruku komputerowego lub maszynopisu.</w:t>
      </w:r>
    </w:p>
    <w:p w14:paraId="27BCB1CF" w14:textId="77777777" w:rsidR="00937761" w:rsidRPr="007D65D7" w:rsidRDefault="00210569" w:rsidP="00701862">
      <w:pPr>
        <w:numPr>
          <w:ilvl w:val="0"/>
          <w:numId w:val="5"/>
        </w:numPr>
        <w:spacing w:before="0" w:after="0"/>
        <w:ind w:left="709" w:hanging="425"/>
        <w:rPr>
          <w:rFonts w:ascii="Lato" w:hAnsi="Lato" w:cs="Arial"/>
          <w:sz w:val="20"/>
          <w:szCs w:val="20"/>
        </w:rPr>
      </w:pPr>
      <w:r w:rsidRPr="007D65D7">
        <w:rPr>
          <w:rFonts w:ascii="Lato" w:hAnsi="Lato" w:cs="Segoe UI"/>
          <w:color w:val="auto"/>
          <w:sz w:val="20"/>
          <w:szCs w:val="20"/>
        </w:rPr>
        <w:t>Zaleca się, aby każda zapisana strona oferty była ponumerowana kolejnymi numerami, a cała oferta wraz z załącznikami była w trwały sposób ze sobą połączona (np. zbindowana, zszyta uniemożliwiając jej samoistną dekompletację).</w:t>
      </w:r>
      <w:r w:rsidR="00E9409E" w:rsidRPr="007D65D7">
        <w:rPr>
          <w:rFonts w:ascii="Lato" w:hAnsi="Lato" w:cs="Arial"/>
          <w:sz w:val="20"/>
          <w:szCs w:val="20"/>
        </w:rPr>
        <w:t xml:space="preserve">Strony te powinny być parafowane przez osobę (lub osoby, jeżeli do reprezentowania </w:t>
      </w:r>
      <w:r w:rsidR="006839C5" w:rsidRPr="007D65D7">
        <w:rPr>
          <w:rFonts w:ascii="Lato" w:hAnsi="Lato" w:cs="Arial"/>
          <w:sz w:val="20"/>
          <w:szCs w:val="20"/>
        </w:rPr>
        <w:t>w</w:t>
      </w:r>
      <w:r w:rsidR="00E9409E" w:rsidRPr="007D65D7">
        <w:rPr>
          <w:rFonts w:ascii="Lato" w:hAnsi="Lato" w:cs="Arial"/>
          <w:sz w:val="20"/>
          <w:szCs w:val="20"/>
        </w:rPr>
        <w:t>ykonawcy upoważnione są dwie lub więcej os</w:t>
      </w:r>
      <w:r w:rsidR="004C72A5" w:rsidRPr="007D65D7">
        <w:rPr>
          <w:rFonts w:ascii="Lato" w:hAnsi="Lato" w:cs="Arial"/>
          <w:sz w:val="20"/>
          <w:szCs w:val="20"/>
        </w:rPr>
        <w:t xml:space="preserve">oby) podpisującą (podpisujące) </w:t>
      </w:r>
      <w:r w:rsidR="00E9409E" w:rsidRPr="007D65D7">
        <w:rPr>
          <w:rFonts w:ascii="Lato" w:hAnsi="Lato" w:cs="Arial"/>
          <w:sz w:val="20"/>
          <w:szCs w:val="20"/>
        </w:rPr>
        <w:t xml:space="preserve">ofertę zgodnie z treścią dokumentu określającego status prawny </w:t>
      </w:r>
      <w:r w:rsidR="006839C5" w:rsidRPr="007D65D7">
        <w:rPr>
          <w:rFonts w:ascii="Lato" w:hAnsi="Lato" w:cs="Arial"/>
          <w:sz w:val="20"/>
          <w:szCs w:val="20"/>
        </w:rPr>
        <w:t>w</w:t>
      </w:r>
      <w:r w:rsidR="00E9409E" w:rsidRPr="007D65D7">
        <w:rPr>
          <w:rFonts w:ascii="Lato" w:hAnsi="Lato" w:cs="Arial"/>
          <w:sz w:val="20"/>
          <w:szCs w:val="20"/>
        </w:rPr>
        <w:t xml:space="preserve">ykonawcy lub treścią załączonego do oferty pełnomocnictwa. </w:t>
      </w:r>
    </w:p>
    <w:p w14:paraId="0CFE1770" w14:textId="77777777" w:rsidR="00937761" w:rsidRPr="007D65D7" w:rsidRDefault="00E9409E" w:rsidP="00701862">
      <w:pPr>
        <w:numPr>
          <w:ilvl w:val="0"/>
          <w:numId w:val="5"/>
        </w:numPr>
        <w:spacing w:before="0" w:after="0"/>
        <w:ind w:left="709" w:hanging="425"/>
        <w:rPr>
          <w:rFonts w:ascii="Lato" w:hAnsi="Lato" w:cs="Arial"/>
          <w:sz w:val="20"/>
          <w:szCs w:val="20"/>
        </w:rPr>
      </w:pPr>
      <w:r w:rsidRPr="007D65D7">
        <w:rPr>
          <w:rFonts w:ascii="Lato" w:hAnsi="Lato" w:cs="Arial"/>
          <w:sz w:val="20"/>
          <w:szCs w:val="20"/>
        </w:rPr>
        <w:t xml:space="preserve">Wszelkie miejsca w ofercie, w których </w:t>
      </w:r>
      <w:r w:rsidR="006839C5" w:rsidRPr="007D65D7">
        <w:rPr>
          <w:rFonts w:ascii="Lato" w:hAnsi="Lato" w:cs="Arial"/>
          <w:sz w:val="20"/>
          <w:szCs w:val="20"/>
        </w:rPr>
        <w:t>w</w:t>
      </w:r>
      <w:r w:rsidRPr="007D65D7">
        <w:rPr>
          <w:rFonts w:ascii="Lato" w:hAnsi="Lato" w:cs="Arial"/>
          <w:sz w:val="20"/>
          <w:szCs w:val="20"/>
        </w:rPr>
        <w:t>ykonawca naniósł poprawki lub zmiany wpisywanej przez siebie treści muszą być parafowane przez osobę (osoby) podpisującą (podpisujące) ofertę.</w:t>
      </w:r>
    </w:p>
    <w:p w14:paraId="0AD5D0DF" w14:textId="77777777" w:rsidR="00937761" w:rsidRPr="00236282" w:rsidRDefault="00E9409E" w:rsidP="00701862">
      <w:pPr>
        <w:numPr>
          <w:ilvl w:val="0"/>
          <w:numId w:val="5"/>
        </w:numPr>
        <w:spacing w:before="0" w:after="0"/>
        <w:ind w:left="709" w:hanging="425"/>
        <w:rPr>
          <w:rFonts w:ascii="Lato" w:hAnsi="Lato" w:cs="Arial"/>
          <w:sz w:val="20"/>
          <w:szCs w:val="20"/>
        </w:rPr>
      </w:pPr>
      <w:r w:rsidRPr="00236282">
        <w:rPr>
          <w:rFonts w:ascii="Lato" w:hAnsi="Lato" w:cs="Arial"/>
          <w:sz w:val="20"/>
          <w:szCs w:val="20"/>
        </w:rPr>
        <w:t xml:space="preserve">Dokumenty wchodzące w skład oferty mogą być przedstawiane w formie oryginałów lub poświadczonych przez </w:t>
      </w:r>
      <w:r w:rsidR="006839C5">
        <w:rPr>
          <w:rFonts w:ascii="Lato" w:hAnsi="Lato" w:cs="Arial"/>
          <w:sz w:val="20"/>
          <w:szCs w:val="20"/>
        </w:rPr>
        <w:t>w</w:t>
      </w:r>
      <w:r w:rsidRPr="00236282">
        <w:rPr>
          <w:rFonts w:ascii="Lato" w:hAnsi="Lato" w:cs="Arial"/>
          <w:sz w:val="20"/>
          <w:szCs w:val="20"/>
        </w:rPr>
        <w:t>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w:t>
      </w:r>
      <w:r w:rsidR="004C72A5">
        <w:rPr>
          <w:rFonts w:ascii="Lato" w:hAnsi="Lato" w:cs="Arial"/>
          <w:sz w:val="20"/>
          <w:szCs w:val="20"/>
        </w:rPr>
        <w:t>,</w:t>
      </w:r>
      <w:r w:rsidRPr="00236282">
        <w:rPr>
          <w:rFonts w:ascii="Lato" w:hAnsi="Lato" w:cs="Arial"/>
          <w:sz w:val="20"/>
          <w:szCs w:val="20"/>
        </w:rPr>
        <w:t xml:space="preserve"> jeżeli do reprezentowania </w:t>
      </w:r>
      <w:r w:rsidR="006839C5">
        <w:rPr>
          <w:rFonts w:ascii="Lato" w:hAnsi="Lato" w:cs="Arial"/>
          <w:sz w:val="20"/>
          <w:szCs w:val="20"/>
        </w:rPr>
        <w:t>w</w:t>
      </w:r>
      <w:r w:rsidRPr="00236282">
        <w:rPr>
          <w:rFonts w:ascii="Lato" w:hAnsi="Lato" w:cs="Arial"/>
          <w:sz w:val="20"/>
          <w:szCs w:val="20"/>
        </w:rPr>
        <w:t xml:space="preserve">ykonawcy upoważnione są dwie lub więcej osoby) podpisującą (podpisujące) ofertę zgodnie z treścią dokumentu określającego status prawny </w:t>
      </w:r>
      <w:r w:rsidR="006839C5">
        <w:rPr>
          <w:rFonts w:ascii="Lato" w:hAnsi="Lato" w:cs="Arial"/>
          <w:sz w:val="20"/>
          <w:szCs w:val="20"/>
        </w:rPr>
        <w:t>w</w:t>
      </w:r>
      <w:r w:rsidRPr="00236282">
        <w:rPr>
          <w:rFonts w:ascii="Lato" w:hAnsi="Lato" w:cs="Arial"/>
          <w:sz w:val="20"/>
          <w:szCs w:val="20"/>
        </w:rPr>
        <w:t>ykonawcy lub treścią załączonego do oferty pełnomocnictwa.</w:t>
      </w:r>
    </w:p>
    <w:p w14:paraId="47BAC2CB" w14:textId="77777777" w:rsidR="00891F33" w:rsidRPr="00236282" w:rsidRDefault="00891F33" w:rsidP="00236282">
      <w:pPr>
        <w:spacing w:before="0" w:after="0"/>
        <w:ind w:left="284"/>
        <w:rPr>
          <w:rFonts w:ascii="Lato" w:hAnsi="Lato" w:cs="Arial"/>
          <w:color w:val="FF3300"/>
          <w:sz w:val="20"/>
          <w:szCs w:val="20"/>
        </w:rPr>
      </w:pPr>
    </w:p>
    <w:p w14:paraId="62CFC008" w14:textId="77777777" w:rsidR="00937761" w:rsidRPr="00236282" w:rsidRDefault="004C72A5" w:rsidP="004C72A5">
      <w:pPr>
        <w:numPr>
          <w:ilvl w:val="1"/>
          <w:numId w:val="4"/>
        </w:numPr>
        <w:spacing w:before="0" w:after="0"/>
        <w:ind w:left="284" w:hanging="284"/>
        <w:rPr>
          <w:rFonts w:ascii="Lato" w:hAnsi="Lato" w:cs="Arial"/>
          <w:b/>
          <w:bCs/>
          <w:sz w:val="20"/>
          <w:szCs w:val="20"/>
        </w:rPr>
      </w:pPr>
      <w:r>
        <w:rPr>
          <w:rFonts w:ascii="Lato" w:hAnsi="Lato" w:cs="Arial"/>
          <w:b/>
          <w:bCs/>
          <w:sz w:val="20"/>
          <w:szCs w:val="20"/>
        </w:rPr>
        <w:t>Zawartość oferty</w:t>
      </w:r>
    </w:p>
    <w:p w14:paraId="5706EE63" w14:textId="77777777" w:rsidR="00891F33" w:rsidRPr="00236282" w:rsidRDefault="00E9409E" w:rsidP="00907F2A">
      <w:pPr>
        <w:spacing w:before="0" w:after="0"/>
        <w:ind w:firstLine="284"/>
        <w:rPr>
          <w:rFonts w:ascii="Lato" w:hAnsi="Lato" w:cs="Arial"/>
          <w:sz w:val="20"/>
          <w:szCs w:val="20"/>
        </w:rPr>
      </w:pPr>
      <w:r w:rsidRPr="00907F2A">
        <w:rPr>
          <w:rFonts w:ascii="Lato" w:hAnsi="Lato" w:cs="Arial"/>
          <w:bCs/>
          <w:sz w:val="20"/>
          <w:szCs w:val="20"/>
        </w:rPr>
        <w:t>Kompletna</w:t>
      </w:r>
      <w:r w:rsidR="00907F2A">
        <w:rPr>
          <w:rFonts w:ascii="Lato" w:hAnsi="Lato" w:cs="Arial"/>
          <w:sz w:val="20"/>
          <w:szCs w:val="20"/>
        </w:rPr>
        <w:t xml:space="preserve"> oferta powinna składać się z</w:t>
      </w:r>
      <w:r w:rsidRPr="00236282">
        <w:rPr>
          <w:rFonts w:ascii="Lato" w:hAnsi="Lato" w:cs="Arial"/>
          <w:sz w:val="20"/>
          <w:szCs w:val="20"/>
        </w:rPr>
        <w:t>:</w:t>
      </w:r>
    </w:p>
    <w:p w14:paraId="3FF432FE" w14:textId="77777777" w:rsidR="00937761" w:rsidRPr="00236282" w:rsidRDefault="00E417B3" w:rsidP="000064E1">
      <w:pPr>
        <w:pStyle w:val="Akapitzlist"/>
        <w:numPr>
          <w:ilvl w:val="2"/>
          <w:numId w:val="4"/>
        </w:numPr>
        <w:tabs>
          <w:tab w:val="clear" w:pos="2340"/>
        </w:tabs>
        <w:spacing w:before="0" w:after="0"/>
        <w:ind w:left="709" w:hanging="425"/>
        <w:rPr>
          <w:rFonts w:ascii="Lato" w:hAnsi="Lato" w:cs="Arial"/>
          <w:color w:val="auto"/>
          <w:sz w:val="20"/>
          <w:szCs w:val="20"/>
        </w:rPr>
      </w:pPr>
      <w:r>
        <w:rPr>
          <w:rFonts w:ascii="Lato" w:hAnsi="Lato" w:cs="Arial"/>
          <w:color w:val="auto"/>
          <w:sz w:val="20"/>
          <w:szCs w:val="20"/>
        </w:rPr>
        <w:t>f</w:t>
      </w:r>
      <w:r w:rsidR="00E9409E" w:rsidRPr="00236282">
        <w:rPr>
          <w:rFonts w:ascii="Lato" w:hAnsi="Lato" w:cs="Arial"/>
          <w:color w:val="auto"/>
          <w:sz w:val="20"/>
          <w:szCs w:val="20"/>
        </w:rPr>
        <w:t xml:space="preserve">ormularza ofertowego zgodnego z treścią </w:t>
      </w:r>
      <w:r w:rsidRPr="00747CAE">
        <w:rPr>
          <w:rFonts w:ascii="Lato" w:hAnsi="Lato" w:cs="Arial"/>
          <w:color w:val="auto"/>
          <w:sz w:val="20"/>
          <w:szCs w:val="20"/>
        </w:rPr>
        <w:t>z</w:t>
      </w:r>
      <w:r w:rsidR="00E9409E" w:rsidRPr="00747CAE">
        <w:rPr>
          <w:rFonts w:ascii="Lato" w:hAnsi="Lato" w:cs="Arial"/>
          <w:color w:val="auto"/>
          <w:sz w:val="20"/>
          <w:szCs w:val="20"/>
        </w:rPr>
        <w:t>ał</w:t>
      </w:r>
      <w:r w:rsidRPr="00747CAE">
        <w:rPr>
          <w:rFonts w:ascii="Lato" w:hAnsi="Lato" w:cs="Arial"/>
          <w:color w:val="auto"/>
          <w:sz w:val="20"/>
          <w:szCs w:val="20"/>
        </w:rPr>
        <w:t>.</w:t>
      </w:r>
      <w:r w:rsidR="00E9409E" w:rsidRPr="00747CAE">
        <w:rPr>
          <w:rFonts w:ascii="Lato" w:hAnsi="Lato" w:cs="Arial"/>
          <w:color w:val="auto"/>
          <w:sz w:val="20"/>
          <w:szCs w:val="20"/>
        </w:rPr>
        <w:t xml:space="preserve"> nr 1</w:t>
      </w:r>
      <w:r w:rsidRPr="00747CAE">
        <w:rPr>
          <w:rFonts w:ascii="Lato" w:hAnsi="Lato" w:cs="Arial"/>
          <w:color w:val="auto"/>
          <w:sz w:val="20"/>
          <w:szCs w:val="20"/>
        </w:rPr>
        <w:t xml:space="preserve"> do SIWZ</w:t>
      </w:r>
    </w:p>
    <w:p w14:paraId="16550AC0" w14:textId="77777777" w:rsidR="00057945" w:rsidRPr="0090590F" w:rsidRDefault="00C678D4" w:rsidP="000064E1">
      <w:pPr>
        <w:pStyle w:val="Akapitzlist"/>
        <w:numPr>
          <w:ilvl w:val="2"/>
          <w:numId w:val="4"/>
        </w:numPr>
        <w:tabs>
          <w:tab w:val="clear" w:pos="2340"/>
        </w:tabs>
        <w:spacing w:before="0" w:after="0"/>
        <w:ind w:left="709" w:hanging="425"/>
        <w:rPr>
          <w:rFonts w:ascii="Lato" w:hAnsi="Lato" w:cs="Arial"/>
          <w:color w:val="auto"/>
          <w:sz w:val="20"/>
          <w:szCs w:val="20"/>
        </w:rPr>
      </w:pPr>
      <w:r w:rsidRPr="00747CAE">
        <w:rPr>
          <w:rFonts w:ascii="Lato" w:hAnsi="Lato" w:cs="Arial"/>
          <w:color w:val="auto"/>
          <w:sz w:val="20"/>
          <w:szCs w:val="20"/>
        </w:rPr>
        <w:t>oświadczenia</w:t>
      </w:r>
      <w:r w:rsidR="00057945" w:rsidRPr="00747CAE">
        <w:rPr>
          <w:rFonts w:ascii="Lato" w:hAnsi="Lato" w:cs="Arial"/>
          <w:color w:val="auto"/>
          <w:sz w:val="20"/>
          <w:szCs w:val="20"/>
        </w:rPr>
        <w:t xml:space="preserve">/zobowiązania </w:t>
      </w:r>
      <w:r w:rsidR="00782A2C" w:rsidRPr="00747CAE">
        <w:rPr>
          <w:rFonts w:ascii="Lato" w:hAnsi="Lato" w:cs="Arial"/>
          <w:color w:val="auto"/>
          <w:sz w:val="20"/>
          <w:szCs w:val="20"/>
        </w:rPr>
        <w:t xml:space="preserve"> wymienione w rozdziale VI </w:t>
      </w:r>
      <w:r w:rsidR="007F19D2">
        <w:rPr>
          <w:rFonts w:ascii="Lato" w:hAnsi="Lato" w:cs="Arial"/>
          <w:color w:val="auto"/>
          <w:sz w:val="20"/>
          <w:szCs w:val="20"/>
        </w:rPr>
        <w:t xml:space="preserve">ust. </w:t>
      </w:r>
      <w:r w:rsidRPr="00747CAE">
        <w:rPr>
          <w:rFonts w:ascii="Lato" w:hAnsi="Lato" w:cs="Arial"/>
          <w:color w:val="auto"/>
          <w:sz w:val="20"/>
          <w:szCs w:val="20"/>
        </w:rPr>
        <w:t>1-</w:t>
      </w:r>
      <w:r w:rsidR="00C1151D">
        <w:rPr>
          <w:rFonts w:ascii="Lato" w:hAnsi="Lato" w:cs="Arial"/>
          <w:color w:val="auto"/>
          <w:sz w:val="20"/>
          <w:szCs w:val="20"/>
        </w:rPr>
        <w:t>4</w:t>
      </w:r>
      <w:r w:rsidRPr="00747CAE">
        <w:rPr>
          <w:rFonts w:ascii="Lato" w:hAnsi="Lato" w:cs="Arial"/>
          <w:color w:val="auto"/>
          <w:sz w:val="20"/>
          <w:szCs w:val="20"/>
        </w:rPr>
        <w:t xml:space="preserve"> niniejszej SIWZ</w:t>
      </w:r>
      <w:r w:rsidR="00782A2C">
        <w:rPr>
          <w:rFonts w:ascii="Lato" w:hAnsi="Lato" w:cs="Arial"/>
          <w:color w:val="auto"/>
          <w:sz w:val="20"/>
          <w:szCs w:val="20"/>
        </w:rPr>
        <w:t>;</w:t>
      </w:r>
    </w:p>
    <w:p w14:paraId="578A1E5F" w14:textId="77777777" w:rsidR="00937761" w:rsidRPr="00236282" w:rsidRDefault="00605B47" w:rsidP="000064E1">
      <w:pPr>
        <w:pStyle w:val="Akapitzlist"/>
        <w:numPr>
          <w:ilvl w:val="2"/>
          <w:numId w:val="4"/>
        </w:numPr>
        <w:tabs>
          <w:tab w:val="clear" w:pos="2340"/>
        </w:tabs>
        <w:spacing w:before="0" w:after="0"/>
        <w:ind w:left="709" w:hanging="425"/>
        <w:rPr>
          <w:rFonts w:ascii="Lato" w:hAnsi="Lato" w:cs="Arial"/>
          <w:color w:val="auto"/>
          <w:sz w:val="20"/>
          <w:szCs w:val="20"/>
        </w:rPr>
      </w:pPr>
      <w:r w:rsidRPr="00236282">
        <w:rPr>
          <w:rFonts w:ascii="Lato" w:hAnsi="Lato" w:cs="Arial"/>
          <w:sz w:val="20"/>
          <w:szCs w:val="20"/>
        </w:rPr>
        <w:t>dokumentów</w:t>
      </w:r>
      <w:r w:rsidR="006C4DDF" w:rsidRPr="00236282">
        <w:rPr>
          <w:rFonts w:ascii="Lato" w:hAnsi="Lato" w:cs="Arial"/>
          <w:sz w:val="20"/>
          <w:szCs w:val="20"/>
        </w:rPr>
        <w:t>, z których wynika prawo do podpisania oferty</w:t>
      </w:r>
      <w:r w:rsidR="00E34714" w:rsidRPr="00236282">
        <w:rPr>
          <w:rFonts w:ascii="Lato" w:hAnsi="Lato" w:cs="Arial"/>
          <w:sz w:val="20"/>
          <w:szCs w:val="20"/>
        </w:rPr>
        <w:t>,</w:t>
      </w:r>
      <w:r w:rsidR="006C4DDF" w:rsidRPr="00236282">
        <w:rPr>
          <w:rFonts w:ascii="Lato" w:hAnsi="Lato" w:cs="Arial"/>
          <w:sz w:val="20"/>
          <w:szCs w:val="20"/>
        </w:rPr>
        <w:t xml:space="preserve">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006C4DDF" w:rsidRPr="00236282">
        <w:rPr>
          <w:rFonts w:ascii="Lato" w:hAnsi="Lato" w:cs="Arial"/>
          <w:color w:val="auto"/>
          <w:sz w:val="20"/>
          <w:szCs w:val="20"/>
        </w:rPr>
        <w:t>publiczne (Dz.U. z 2</w:t>
      </w:r>
      <w:r w:rsidR="0008239B" w:rsidRPr="00236282">
        <w:rPr>
          <w:rFonts w:ascii="Lato" w:hAnsi="Lato" w:cs="Arial"/>
          <w:color w:val="auto"/>
          <w:sz w:val="20"/>
          <w:szCs w:val="20"/>
        </w:rPr>
        <w:t>017 r. poz. 570</w:t>
      </w:r>
      <w:r w:rsidR="006C4DDF" w:rsidRPr="00236282">
        <w:rPr>
          <w:rFonts w:ascii="Lato" w:hAnsi="Lato" w:cs="Arial"/>
          <w:color w:val="auto"/>
          <w:sz w:val="20"/>
          <w:szCs w:val="20"/>
        </w:rPr>
        <w:t xml:space="preserve">), </w:t>
      </w:r>
      <w:r w:rsidR="006C4DDF" w:rsidRPr="00236282">
        <w:rPr>
          <w:rFonts w:ascii="Lato" w:hAnsi="Lato" w:cs="Arial"/>
          <w:sz w:val="20"/>
          <w:szCs w:val="20"/>
        </w:rPr>
        <w:t>a wykonawca wskazał to wraz ze złożeniem oferty, o ile prawo do ich podpisania nie wynika z dokumentów złożonych wraz z ofertą,</w:t>
      </w:r>
    </w:p>
    <w:p w14:paraId="68BC0C4F" w14:textId="77777777" w:rsidR="00937761" w:rsidRPr="00236282" w:rsidRDefault="00605B47" w:rsidP="000064E1">
      <w:pPr>
        <w:pStyle w:val="Akapitzlist"/>
        <w:numPr>
          <w:ilvl w:val="2"/>
          <w:numId w:val="4"/>
        </w:numPr>
        <w:tabs>
          <w:tab w:val="clear" w:pos="2340"/>
        </w:tabs>
        <w:spacing w:before="0" w:after="0"/>
        <w:ind w:left="709" w:hanging="425"/>
        <w:rPr>
          <w:rFonts w:ascii="Lato" w:hAnsi="Lato" w:cs="Arial"/>
          <w:color w:val="auto"/>
          <w:sz w:val="20"/>
          <w:szCs w:val="20"/>
        </w:rPr>
      </w:pPr>
      <w:r w:rsidRPr="00236282">
        <w:rPr>
          <w:rFonts w:ascii="Lato" w:hAnsi="Lato" w:cs="Verdana"/>
          <w:sz w:val="20"/>
          <w:szCs w:val="20"/>
        </w:rPr>
        <w:t>pełnomocnictw</w:t>
      </w:r>
      <w:r w:rsidR="006C4DDF" w:rsidRPr="00236282">
        <w:rPr>
          <w:rFonts w:ascii="Lato" w:hAnsi="Lato" w:cs="Verdana"/>
          <w:sz w:val="20"/>
          <w:szCs w:val="20"/>
        </w:rPr>
        <w:t xml:space="preserve"> w oryginale lub kopii potwierdzon</w:t>
      </w:r>
      <w:r w:rsidR="00745048">
        <w:rPr>
          <w:rFonts w:ascii="Lato" w:hAnsi="Lato" w:cs="Verdana"/>
          <w:sz w:val="20"/>
          <w:szCs w:val="20"/>
        </w:rPr>
        <w:t>ych</w:t>
      </w:r>
      <w:r w:rsidR="006C4DDF" w:rsidRPr="00236282">
        <w:rPr>
          <w:rFonts w:ascii="Lato" w:hAnsi="Lato" w:cs="Verdana"/>
          <w:sz w:val="20"/>
          <w:szCs w:val="20"/>
        </w:rPr>
        <w:t xml:space="preserve"> za zgodność z oryginałem przez notariusza </w:t>
      </w:r>
      <w:r w:rsidR="006C4DDF" w:rsidRPr="00236282">
        <w:rPr>
          <w:rFonts w:ascii="Lato" w:hAnsi="Lato" w:cs="Verdana-Italic"/>
          <w:i/>
          <w:iCs/>
          <w:sz w:val="20"/>
          <w:szCs w:val="20"/>
        </w:rPr>
        <w:t>(jeżeli dotyczy),</w:t>
      </w:r>
    </w:p>
    <w:p w14:paraId="11311ED3" w14:textId="77777777" w:rsidR="00937761" w:rsidRPr="00236282" w:rsidRDefault="00071E32" w:rsidP="000064E1">
      <w:pPr>
        <w:pStyle w:val="Akapitzlist"/>
        <w:numPr>
          <w:ilvl w:val="2"/>
          <w:numId w:val="4"/>
        </w:numPr>
        <w:tabs>
          <w:tab w:val="clear" w:pos="2340"/>
        </w:tabs>
        <w:spacing w:before="0" w:after="0"/>
        <w:ind w:left="709" w:hanging="425"/>
        <w:rPr>
          <w:rFonts w:ascii="Lato" w:hAnsi="Lato" w:cs="Arial"/>
          <w:color w:val="auto"/>
          <w:sz w:val="20"/>
          <w:szCs w:val="20"/>
        </w:rPr>
      </w:pPr>
      <w:r w:rsidRPr="00236282">
        <w:rPr>
          <w:rFonts w:ascii="Lato" w:hAnsi="Lato" w:cs="Arial"/>
          <w:sz w:val="20"/>
          <w:szCs w:val="20"/>
        </w:rPr>
        <w:t>dowodu</w:t>
      </w:r>
      <w:r w:rsidR="00E9409E" w:rsidRPr="00236282">
        <w:rPr>
          <w:rFonts w:ascii="Lato" w:hAnsi="Lato" w:cs="Arial"/>
          <w:sz w:val="20"/>
          <w:szCs w:val="20"/>
        </w:rPr>
        <w:t xml:space="preserve"> wniesienia wadium.</w:t>
      </w:r>
    </w:p>
    <w:p w14:paraId="24783C40" w14:textId="77777777" w:rsidR="00071E32" w:rsidRPr="00236282" w:rsidRDefault="00071E32" w:rsidP="00236282">
      <w:pPr>
        <w:pStyle w:val="Akapitzlist"/>
        <w:spacing w:before="0" w:after="0"/>
        <w:ind w:left="426"/>
        <w:rPr>
          <w:rFonts w:ascii="Lato" w:hAnsi="Lato" w:cs="Arial"/>
          <w:color w:val="auto"/>
          <w:sz w:val="20"/>
          <w:szCs w:val="20"/>
        </w:rPr>
      </w:pPr>
    </w:p>
    <w:p w14:paraId="7CF85765" w14:textId="7018C165" w:rsidR="00782A2C" w:rsidRDefault="00E9409E" w:rsidP="00236282">
      <w:pPr>
        <w:spacing w:before="0" w:after="0"/>
        <w:rPr>
          <w:rFonts w:ascii="Lato" w:hAnsi="Lato" w:cs="Arial"/>
          <w:sz w:val="20"/>
          <w:szCs w:val="20"/>
        </w:rPr>
      </w:pPr>
      <w:r w:rsidRPr="00236282">
        <w:rPr>
          <w:rFonts w:ascii="Lato" w:hAnsi="Lato" w:cs="Arial"/>
          <w:sz w:val="20"/>
          <w:szCs w:val="20"/>
        </w:rPr>
        <w:t xml:space="preserve">Oferta oraz pozostałe oświadczenia i dokumenty, dla których </w:t>
      </w:r>
      <w:r w:rsidR="00782A2C">
        <w:rPr>
          <w:rFonts w:ascii="Lato" w:hAnsi="Lato" w:cs="Arial"/>
          <w:sz w:val="20"/>
          <w:szCs w:val="20"/>
        </w:rPr>
        <w:t>z</w:t>
      </w:r>
      <w:r w:rsidRPr="00236282">
        <w:rPr>
          <w:rFonts w:ascii="Lato" w:hAnsi="Lato" w:cs="Arial"/>
          <w:sz w:val="20"/>
          <w:szCs w:val="20"/>
        </w:rPr>
        <w:t>amawiający określił wzory w formie formularzy winny być sporządzone zgodnie z tymi wzorami.</w:t>
      </w:r>
    </w:p>
    <w:p w14:paraId="5E3DAE02" w14:textId="77777777" w:rsidR="00782A2C" w:rsidRPr="00236282" w:rsidRDefault="00782A2C" w:rsidP="00236282">
      <w:pPr>
        <w:spacing w:before="0" w:after="0"/>
        <w:rPr>
          <w:rFonts w:ascii="Lato" w:hAnsi="Lato" w:cs="Arial"/>
          <w:sz w:val="20"/>
          <w:szCs w:val="20"/>
        </w:rPr>
      </w:pPr>
    </w:p>
    <w:p w14:paraId="7F49675A" w14:textId="77777777" w:rsidR="00891F33" w:rsidRPr="003C2F94" w:rsidRDefault="0008239B" w:rsidP="008A0E23">
      <w:pPr>
        <w:pStyle w:val="Nagwek1"/>
        <w:shd w:val="clear" w:color="auto" w:fill="D9D9D9" w:themeFill="background1" w:themeFillShade="D9"/>
        <w:rPr>
          <w:color w:val="FF3300"/>
          <w:sz w:val="18"/>
          <w:szCs w:val="20"/>
        </w:rPr>
      </w:pPr>
      <w:r w:rsidRPr="003C2F94">
        <w:t>XI</w:t>
      </w:r>
      <w:r w:rsidR="00E9409E" w:rsidRPr="003C2F94">
        <w:t>. M</w:t>
      </w:r>
      <w:r w:rsidR="00E9409E" w:rsidRPr="008A0E23">
        <w:rPr>
          <w:shd w:val="clear" w:color="auto" w:fill="D9D9D9" w:themeFill="background1" w:themeFillShade="D9"/>
        </w:rPr>
        <w:t>i</w:t>
      </w:r>
      <w:r w:rsidR="00E9409E" w:rsidRPr="003C2F94">
        <w:t>ejsce oraz termin składania i otwarcia ofert</w:t>
      </w:r>
    </w:p>
    <w:p w14:paraId="3E0EE5BA" w14:textId="6A46272D" w:rsidR="0034581E" w:rsidRPr="0034581E" w:rsidRDefault="00E9409E" w:rsidP="004115A6">
      <w:pPr>
        <w:numPr>
          <w:ilvl w:val="0"/>
          <w:numId w:val="6"/>
        </w:numPr>
        <w:spacing w:before="0" w:after="0"/>
        <w:ind w:left="284" w:hanging="284"/>
        <w:rPr>
          <w:rFonts w:ascii="Lato" w:hAnsi="Lato" w:cs="Arial"/>
          <w:sz w:val="20"/>
          <w:szCs w:val="20"/>
        </w:rPr>
      </w:pPr>
      <w:bookmarkStart w:id="4" w:name="_Toc350942099"/>
      <w:bookmarkStart w:id="5" w:name="_Toc350935105"/>
      <w:bookmarkEnd w:id="4"/>
      <w:bookmarkEnd w:id="5"/>
      <w:r w:rsidRPr="00236282">
        <w:rPr>
          <w:rFonts w:ascii="Lato" w:hAnsi="Lato" w:cs="Arial"/>
          <w:sz w:val="20"/>
          <w:szCs w:val="20"/>
        </w:rPr>
        <w:t xml:space="preserve">Ofertę należy złożyć </w:t>
      </w:r>
      <w:r w:rsidR="00E31BBD" w:rsidRPr="00236282">
        <w:rPr>
          <w:rFonts w:ascii="Lato" w:hAnsi="Lato" w:cs="Arial"/>
          <w:sz w:val="20"/>
          <w:szCs w:val="20"/>
        </w:rPr>
        <w:t xml:space="preserve">na adres: </w:t>
      </w:r>
      <w:r w:rsidR="00EC2228">
        <w:rPr>
          <w:rFonts w:ascii="Lato" w:hAnsi="Lato" w:cs="Arial"/>
          <w:sz w:val="20"/>
          <w:szCs w:val="20"/>
        </w:rPr>
        <w:t>Kancelaria Doradztwa Prawnego Paweł Granecki, Al. Szucha 3 lok. 4, 00-580 Warszawa</w:t>
      </w:r>
      <w:r w:rsidR="00B8708D" w:rsidRPr="00DF1E18">
        <w:rPr>
          <w:rFonts w:ascii="Lato" w:hAnsi="Lato" w:cs="Arial"/>
          <w:sz w:val="20"/>
          <w:szCs w:val="20"/>
        </w:rPr>
        <w:t xml:space="preserve"> w nieprzekraczalnym terminie</w:t>
      </w:r>
      <w:r w:rsidR="003C0A68">
        <w:rPr>
          <w:rFonts w:ascii="Lato" w:hAnsi="Lato" w:cs="Arial"/>
          <w:sz w:val="20"/>
          <w:szCs w:val="20"/>
        </w:rPr>
        <w:t xml:space="preserve"> </w:t>
      </w:r>
      <w:r w:rsidR="00DF1E18" w:rsidRPr="00F85DDF">
        <w:rPr>
          <w:rFonts w:ascii="Lato" w:hAnsi="Lato" w:cs="Arial"/>
          <w:b/>
          <w:sz w:val="20"/>
          <w:szCs w:val="20"/>
        </w:rPr>
        <w:t xml:space="preserve">do dnia </w:t>
      </w:r>
      <w:r w:rsidR="009B3A4F">
        <w:rPr>
          <w:rFonts w:ascii="Lato" w:hAnsi="Lato" w:cs="Arial"/>
          <w:b/>
          <w:sz w:val="20"/>
          <w:szCs w:val="20"/>
        </w:rPr>
        <w:t>16.10.</w:t>
      </w:r>
      <w:r w:rsidR="00DF1E18" w:rsidRPr="00F85DDF">
        <w:rPr>
          <w:rFonts w:ascii="Lato" w:hAnsi="Lato" w:cs="Arial"/>
          <w:b/>
          <w:sz w:val="20"/>
          <w:szCs w:val="20"/>
        </w:rPr>
        <w:t>2018 do godz. 10</w:t>
      </w:r>
      <w:r w:rsidR="00DF1E18" w:rsidRPr="00F85DDF">
        <w:rPr>
          <w:rFonts w:ascii="Lato" w:hAnsi="Lato" w:cs="Arial"/>
          <w:b/>
          <w:sz w:val="20"/>
          <w:szCs w:val="20"/>
          <w:vertAlign w:val="superscript"/>
        </w:rPr>
        <w:t>00</w:t>
      </w:r>
      <w:r w:rsidR="00F85DDF">
        <w:rPr>
          <w:rFonts w:ascii="Lato" w:hAnsi="Lato" w:cs="Arial"/>
          <w:b/>
          <w:sz w:val="20"/>
          <w:szCs w:val="20"/>
        </w:rPr>
        <w:t>.</w:t>
      </w:r>
    </w:p>
    <w:p w14:paraId="5C8FD820" w14:textId="3076707F" w:rsidR="00937761" w:rsidRPr="0034581E" w:rsidRDefault="00287C93" w:rsidP="004115A6">
      <w:pPr>
        <w:numPr>
          <w:ilvl w:val="0"/>
          <w:numId w:val="6"/>
        </w:numPr>
        <w:spacing w:before="0" w:after="0"/>
        <w:ind w:left="284" w:hanging="284"/>
        <w:rPr>
          <w:rFonts w:ascii="Lato" w:hAnsi="Lato" w:cs="Arial"/>
          <w:sz w:val="20"/>
          <w:szCs w:val="20"/>
        </w:rPr>
      </w:pPr>
      <w:r w:rsidRPr="0034581E">
        <w:rPr>
          <w:rFonts w:ascii="Lato" w:eastAsia="Calibri" w:hAnsi="Lato" w:cs="Verdana"/>
          <w:color w:val="000000"/>
          <w:sz w:val="20"/>
          <w:szCs w:val="20"/>
          <w:lang w:bidi="ar-SA"/>
        </w:rPr>
        <w:lastRenderedPageBreak/>
        <w:t xml:space="preserve">Otwarcie ofert nastąpi w </w:t>
      </w:r>
      <w:r w:rsidR="00EC2228">
        <w:rPr>
          <w:rFonts w:ascii="Lato" w:eastAsia="Calibri" w:hAnsi="Lato" w:cs="Verdana"/>
          <w:color w:val="000000"/>
          <w:sz w:val="20"/>
          <w:szCs w:val="20"/>
          <w:lang w:bidi="ar-SA"/>
        </w:rPr>
        <w:t>Kancelarii Doradztwa Prawnego Paweł Granecki, Al. Szucha 3 lok. 4, 00-580 Warszawa (sala konferencyjna</w:t>
      </w:r>
      <w:r w:rsidR="001F010E" w:rsidRPr="0034581E">
        <w:rPr>
          <w:rFonts w:ascii="Lato" w:eastAsia="Calibri" w:hAnsi="Lato" w:cs="Verdana"/>
          <w:color w:val="000000"/>
          <w:sz w:val="20"/>
          <w:szCs w:val="20"/>
          <w:lang w:bidi="ar-SA"/>
        </w:rPr>
        <w:t>)</w:t>
      </w:r>
      <w:r w:rsidR="00217158">
        <w:rPr>
          <w:rFonts w:ascii="Lato" w:eastAsia="Calibri" w:hAnsi="Lato" w:cs="Verdana"/>
          <w:color w:val="000000"/>
          <w:sz w:val="20"/>
          <w:szCs w:val="20"/>
          <w:lang w:bidi="ar-SA"/>
        </w:rPr>
        <w:t xml:space="preserve"> </w:t>
      </w:r>
      <w:r w:rsidR="0034581E" w:rsidRPr="0034581E">
        <w:rPr>
          <w:rFonts w:ascii="Lato" w:eastAsia="Calibri" w:hAnsi="Lato" w:cs="Verdana"/>
          <w:b/>
          <w:color w:val="000000"/>
          <w:sz w:val="20"/>
          <w:szCs w:val="20"/>
          <w:lang w:bidi="ar-SA"/>
        </w:rPr>
        <w:t xml:space="preserve">dnia </w:t>
      </w:r>
      <w:r w:rsidR="009B3A4F">
        <w:rPr>
          <w:rFonts w:ascii="Lato" w:eastAsia="Calibri" w:hAnsi="Lato" w:cs="Verdana"/>
          <w:b/>
          <w:color w:val="000000"/>
          <w:sz w:val="20"/>
          <w:szCs w:val="20"/>
          <w:lang w:bidi="ar-SA"/>
        </w:rPr>
        <w:t>16.10.</w:t>
      </w:r>
      <w:r w:rsidR="0034581E" w:rsidRPr="0034581E">
        <w:rPr>
          <w:rFonts w:ascii="Lato" w:eastAsia="Calibri" w:hAnsi="Lato" w:cs="Verdana"/>
          <w:b/>
          <w:color w:val="000000"/>
          <w:sz w:val="20"/>
          <w:szCs w:val="20"/>
          <w:lang w:bidi="ar-SA"/>
        </w:rPr>
        <w:t>2018 r. o godz. 11</w:t>
      </w:r>
      <w:r w:rsidR="0034581E" w:rsidRPr="0034581E">
        <w:rPr>
          <w:rFonts w:ascii="Lato" w:eastAsia="Calibri" w:hAnsi="Lato" w:cs="Verdana"/>
          <w:b/>
          <w:color w:val="000000"/>
          <w:sz w:val="20"/>
          <w:szCs w:val="20"/>
          <w:vertAlign w:val="superscript"/>
          <w:lang w:bidi="ar-SA"/>
        </w:rPr>
        <w:t>00</w:t>
      </w:r>
      <w:r w:rsidR="0034581E">
        <w:rPr>
          <w:rFonts w:ascii="Lato" w:eastAsia="Calibri" w:hAnsi="Lato" w:cs="Verdana"/>
          <w:color w:val="000000"/>
          <w:sz w:val="20"/>
          <w:szCs w:val="20"/>
          <w:lang w:bidi="ar-SA"/>
        </w:rPr>
        <w:t>.</w:t>
      </w:r>
    </w:p>
    <w:p w14:paraId="15632F60" w14:textId="77777777" w:rsidR="00891F33" w:rsidRPr="00236282" w:rsidRDefault="00891F33" w:rsidP="00236282">
      <w:pPr>
        <w:spacing w:before="0" w:after="0"/>
        <w:rPr>
          <w:rFonts w:ascii="Lato" w:hAnsi="Lato" w:cs="Arial"/>
          <w:color w:val="FF3300"/>
          <w:sz w:val="20"/>
          <w:szCs w:val="20"/>
        </w:rPr>
      </w:pPr>
    </w:p>
    <w:p w14:paraId="191D30FF" w14:textId="77777777" w:rsidR="00891F33" w:rsidRPr="003C2F94" w:rsidRDefault="0008239B" w:rsidP="008A0E23">
      <w:pPr>
        <w:pStyle w:val="Nagwek1"/>
        <w:shd w:val="clear" w:color="auto" w:fill="D9D9D9" w:themeFill="background1" w:themeFillShade="D9"/>
        <w:rPr>
          <w:color w:val="FF3300"/>
        </w:rPr>
      </w:pPr>
      <w:r w:rsidRPr="003C2F94">
        <w:t>XII</w:t>
      </w:r>
      <w:r w:rsidR="00E9409E" w:rsidRPr="003C2F94">
        <w:t>. Opis sposobu obliczenia ceny</w:t>
      </w:r>
    </w:p>
    <w:p w14:paraId="0FED662E" w14:textId="77777777" w:rsidR="00937761" w:rsidRPr="00236282" w:rsidRDefault="00E9409E" w:rsidP="004115A6">
      <w:pPr>
        <w:numPr>
          <w:ilvl w:val="0"/>
          <w:numId w:val="7"/>
        </w:numPr>
        <w:tabs>
          <w:tab w:val="clear" w:pos="1440"/>
        </w:tabs>
        <w:spacing w:before="0" w:after="0"/>
        <w:ind w:left="284" w:hanging="284"/>
        <w:rPr>
          <w:rFonts w:ascii="Lato" w:hAnsi="Lato" w:cs="Arial"/>
          <w:sz w:val="20"/>
          <w:szCs w:val="20"/>
        </w:rPr>
      </w:pPr>
      <w:r w:rsidRPr="00236282">
        <w:rPr>
          <w:rFonts w:ascii="Lato" w:hAnsi="Lato" w:cs="Arial"/>
          <w:sz w:val="20"/>
          <w:szCs w:val="20"/>
        </w:rPr>
        <w:t>Podana w ofercie cena musi być wyrażona w PLN.</w:t>
      </w:r>
      <w:r w:rsidR="003C0A68">
        <w:rPr>
          <w:rFonts w:ascii="Lato" w:hAnsi="Lato" w:cs="Arial"/>
          <w:sz w:val="20"/>
          <w:szCs w:val="20"/>
        </w:rPr>
        <w:t xml:space="preserve"> </w:t>
      </w:r>
      <w:r w:rsidRPr="00236282">
        <w:rPr>
          <w:rFonts w:ascii="Lato" w:hAnsi="Lato" w:cs="Arial"/>
          <w:sz w:val="20"/>
          <w:szCs w:val="20"/>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14:paraId="2175A763" w14:textId="77777777" w:rsidR="00937761" w:rsidRPr="00236282" w:rsidRDefault="00E9409E" w:rsidP="00A25356">
      <w:pPr>
        <w:numPr>
          <w:ilvl w:val="0"/>
          <w:numId w:val="7"/>
        </w:numPr>
        <w:tabs>
          <w:tab w:val="left" w:pos="720"/>
        </w:tabs>
        <w:spacing w:before="0" w:after="0"/>
        <w:ind w:left="284" w:hanging="357"/>
        <w:rPr>
          <w:rFonts w:ascii="Lato" w:hAnsi="Lato" w:cs="Arial"/>
          <w:color w:val="FF3300"/>
          <w:sz w:val="20"/>
          <w:szCs w:val="20"/>
        </w:rPr>
      </w:pPr>
      <w:r w:rsidRPr="00236282">
        <w:rPr>
          <w:rFonts w:ascii="Lato" w:hAnsi="Lato" w:cs="Arial"/>
          <w:b/>
          <w:bCs/>
          <w:sz w:val="20"/>
          <w:szCs w:val="20"/>
        </w:rPr>
        <w:t>Ryczałtową ceną oferty</w:t>
      </w:r>
      <w:r w:rsidRPr="00236282">
        <w:rPr>
          <w:rFonts w:ascii="Lato" w:hAnsi="Lato" w:cs="Arial"/>
          <w:sz w:val="20"/>
          <w:szCs w:val="20"/>
        </w:rPr>
        <w:t xml:space="preserve"> jest </w:t>
      </w:r>
      <w:r w:rsidR="000F6C68" w:rsidRPr="00236282">
        <w:rPr>
          <w:rFonts w:ascii="Lato" w:hAnsi="Lato" w:cs="Arial"/>
          <w:sz w:val="20"/>
          <w:szCs w:val="20"/>
        </w:rPr>
        <w:t xml:space="preserve">kwota wskazana przez </w:t>
      </w:r>
      <w:r w:rsidR="00782A2C">
        <w:rPr>
          <w:rFonts w:ascii="Lato" w:hAnsi="Lato" w:cs="Arial"/>
          <w:sz w:val="20"/>
          <w:szCs w:val="20"/>
        </w:rPr>
        <w:t>w</w:t>
      </w:r>
      <w:r w:rsidR="000F6C68" w:rsidRPr="00236282">
        <w:rPr>
          <w:rFonts w:ascii="Lato" w:hAnsi="Lato" w:cs="Arial"/>
          <w:sz w:val="20"/>
          <w:szCs w:val="20"/>
        </w:rPr>
        <w:t>ykonawcę w Formularzu Ofertowym</w:t>
      </w:r>
      <w:r w:rsidR="007771C1">
        <w:rPr>
          <w:rFonts w:ascii="Lato" w:hAnsi="Lato" w:cs="Arial"/>
          <w:sz w:val="20"/>
          <w:szCs w:val="20"/>
        </w:rPr>
        <w:t xml:space="preserve">. </w:t>
      </w:r>
      <w:r w:rsidRPr="00236282">
        <w:rPr>
          <w:rFonts w:ascii="Lato" w:hAnsi="Lato" w:cs="Arial"/>
          <w:sz w:val="20"/>
          <w:szCs w:val="20"/>
        </w:rPr>
        <w:t>W cenie oferty powinny być również uwzględnione wszelkie ryzyka, które doświadczony wykonawca mógł w racjonalny sposób przewidzieć.</w:t>
      </w:r>
    </w:p>
    <w:p w14:paraId="39A34F0A" w14:textId="77777777" w:rsidR="00937761" w:rsidRPr="00236282" w:rsidRDefault="00E9409E" w:rsidP="009B3A4F">
      <w:pPr>
        <w:numPr>
          <w:ilvl w:val="0"/>
          <w:numId w:val="7"/>
        </w:numPr>
        <w:tabs>
          <w:tab w:val="clear" w:pos="1440"/>
          <w:tab w:val="left" w:pos="360"/>
          <w:tab w:val="left" w:pos="720"/>
        </w:tabs>
        <w:spacing w:before="0" w:after="0"/>
        <w:ind w:left="284" w:hanging="284"/>
        <w:rPr>
          <w:rFonts w:ascii="Lato" w:hAnsi="Lato" w:cs="Arial"/>
          <w:sz w:val="20"/>
          <w:szCs w:val="20"/>
        </w:rPr>
      </w:pPr>
      <w:r w:rsidRPr="00236282">
        <w:rPr>
          <w:rFonts w:ascii="Lato" w:hAnsi="Lato" w:cs="Arial"/>
          <w:sz w:val="20"/>
          <w:szCs w:val="20"/>
        </w:rPr>
        <w:t xml:space="preserve">Sposób zapłaty i rozliczenia za realizację niniejszego zamówienia, określone zostały we wzorze umowy w sprawie zamówienia publicznego – </w:t>
      </w:r>
      <w:r w:rsidR="00F96DF0">
        <w:rPr>
          <w:rFonts w:ascii="Lato" w:hAnsi="Lato" w:cs="Arial"/>
          <w:sz w:val="20"/>
          <w:szCs w:val="20"/>
        </w:rPr>
        <w:t>z</w:t>
      </w:r>
      <w:r w:rsidRPr="00236282">
        <w:rPr>
          <w:rFonts w:ascii="Lato" w:hAnsi="Lato" w:cs="Arial"/>
          <w:sz w:val="20"/>
          <w:szCs w:val="20"/>
        </w:rPr>
        <w:t xml:space="preserve">ał. </w:t>
      </w:r>
      <w:r w:rsidR="00F96DF0">
        <w:rPr>
          <w:rFonts w:ascii="Lato" w:hAnsi="Lato" w:cs="Arial"/>
          <w:sz w:val="20"/>
          <w:szCs w:val="20"/>
        </w:rPr>
        <w:t>n</w:t>
      </w:r>
      <w:r w:rsidRPr="00236282">
        <w:rPr>
          <w:rFonts w:ascii="Lato" w:hAnsi="Lato" w:cs="Arial"/>
          <w:sz w:val="20"/>
          <w:szCs w:val="20"/>
        </w:rPr>
        <w:t xml:space="preserve">r </w:t>
      </w:r>
      <w:r w:rsidR="009D1BE7">
        <w:rPr>
          <w:rFonts w:ascii="Lato" w:hAnsi="Lato" w:cs="Arial"/>
          <w:sz w:val="20"/>
          <w:szCs w:val="20"/>
        </w:rPr>
        <w:t>8</w:t>
      </w:r>
      <w:r w:rsidRPr="00236282">
        <w:rPr>
          <w:rFonts w:ascii="Lato" w:hAnsi="Lato" w:cs="Arial"/>
          <w:sz w:val="20"/>
          <w:szCs w:val="20"/>
        </w:rPr>
        <w:t xml:space="preserve"> do SIWZ</w:t>
      </w:r>
      <w:r w:rsidR="009B3A4F">
        <w:rPr>
          <w:rFonts w:ascii="Lato" w:hAnsi="Lato" w:cs="Arial"/>
          <w:sz w:val="20"/>
          <w:szCs w:val="20"/>
        </w:rPr>
        <w:t>.</w:t>
      </w:r>
    </w:p>
    <w:p w14:paraId="491C16D0" w14:textId="77777777" w:rsidR="00937761" w:rsidRDefault="00E9409E" w:rsidP="004115A6">
      <w:pPr>
        <w:numPr>
          <w:ilvl w:val="0"/>
          <w:numId w:val="7"/>
        </w:numPr>
        <w:tabs>
          <w:tab w:val="left" w:pos="360"/>
          <w:tab w:val="left" w:pos="720"/>
        </w:tabs>
        <w:spacing w:before="0" w:after="0"/>
        <w:ind w:left="357" w:hanging="357"/>
        <w:rPr>
          <w:rFonts w:ascii="Lato" w:hAnsi="Lato" w:cs="Arial"/>
          <w:sz w:val="20"/>
          <w:szCs w:val="20"/>
        </w:rPr>
      </w:pPr>
      <w:r w:rsidRPr="00236282">
        <w:rPr>
          <w:rFonts w:ascii="Lato" w:hAnsi="Lato" w:cs="Arial"/>
          <w:sz w:val="20"/>
          <w:szCs w:val="20"/>
        </w:rPr>
        <w:t>Zamawiający poprawi omyłki stosownie do treś</w:t>
      </w:r>
      <w:r w:rsidR="00D01D4F">
        <w:rPr>
          <w:rFonts w:ascii="Lato" w:hAnsi="Lato" w:cs="Arial"/>
          <w:sz w:val="20"/>
          <w:szCs w:val="20"/>
        </w:rPr>
        <w:t xml:space="preserve">ci </w:t>
      </w:r>
      <w:r w:rsidR="000F6C68" w:rsidRPr="00236282">
        <w:rPr>
          <w:rFonts w:ascii="Lato" w:hAnsi="Lato" w:cs="Arial"/>
          <w:sz w:val="20"/>
          <w:szCs w:val="20"/>
        </w:rPr>
        <w:t>art. 87 ust. 2 ustawy Pzp.</w:t>
      </w:r>
    </w:p>
    <w:p w14:paraId="55A3FDC8" w14:textId="77777777" w:rsidR="004B0B43" w:rsidRPr="00236282" w:rsidRDefault="004B0B43" w:rsidP="004B0B43">
      <w:pPr>
        <w:tabs>
          <w:tab w:val="left" w:pos="360"/>
          <w:tab w:val="left" w:pos="720"/>
        </w:tabs>
        <w:spacing w:before="0" w:after="0"/>
        <w:rPr>
          <w:rFonts w:ascii="Lato" w:hAnsi="Lato" w:cs="Arial"/>
          <w:sz w:val="20"/>
          <w:szCs w:val="20"/>
        </w:rPr>
      </w:pPr>
    </w:p>
    <w:p w14:paraId="0F4BC1CB" w14:textId="77777777" w:rsidR="00891F33" w:rsidRPr="003C2F94" w:rsidRDefault="00E9409E" w:rsidP="00D01D4F">
      <w:pPr>
        <w:pStyle w:val="Nagwek1"/>
        <w:shd w:val="clear" w:color="auto" w:fill="D9D9D9" w:themeFill="background1" w:themeFillShade="D9"/>
        <w:ind w:left="567" w:hanging="567"/>
        <w:rPr>
          <w:color w:val="FF3300"/>
        </w:rPr>
      </w:pPr>
      <w:r w:rsidRPr="008A0E23">
        <w:rPr>
          <w:shd w:val="clear" w:color="auto" w:fill="D9D9D9" w:themeFill="background1" w:themeFillShade="D9"/>
        </w:rPr>
        <w:t>X</w:t>
      </w:r>
      <w:r w:rsidR="0008239B" w:rsidRPr="008A0E23">
        <w:rPr>
          <w:shd w:val="clear" w:color="auto" w:fill="D9D9D9" w:themeFill="background1" w:themeFillShade="D9"/>
        </w:rPr>
        <w:t>III</w:t>
      </w:r>
      <w:r w:rsidRPr="008A0E23">
        <w:rPr>
          <w:shd w:val="clear" w:color="auto" w:fill="D9D9D9" w:themeFill="background1" w:themeFillShade="D9"/>
        </w:rPr>
        <w:t xml:space="preserve">. Opis kryteriów, którymi zamawiający będzie się kierował przy wyborze oferty, </w:t>
      </w:r>
      <w:r w:rsidRPr="00BB671F">
        <w:rPr>
          <w:shd w:val="clear" w:color="auto" w:fill="D9D9D9" w:themeFill="background1" w:themeFillShade="D9"/>
        </w:rPr>
        <w:t>wraz z podaniem wag tych kryteriów i sposobu oceny ofert</w:t>
      </w:r>
    </w:p>
    <w:p w14:paraId="68563DF1" w14:textId="77777777" w:rsidR="00937761" w:rsidRPr="008E7F6E" w:rsidRDefault="00E9409E" w:rsidP="009E65F0">
      <w:pPr>
        <w:pStyle w:val="Akapitzlist"/>
        <w:numPr>
          <w:ilvl w:val="0"/>
          <w:numId w:val="57"/>
        </w:numPr>
        <w:spacing w:before="0" w:after="0"/>
        <w:ind w:left="426" w:hanging="426"/>
        <w:rPr>
          <w:rFonts w:ascii="Lato" w:hAnsi="Lato" w:cs="Arial"/>
          <w:sz w:val="20"/>
          <w:szCs w:val="20"/>
        </w:rPr>
      </w:pPr>
      <w:r w:rsidRPr="008E7F6E">
        <w:rPr>
          <w:rFonts w:ascii="Lato" w:hAnsi="Lato" w:cs="Arial"/>
          <w:sz w:val="20"/>
          <w:szCs w:val="20"/>
        </w:rPr>
        <w:t xml:space="preserve">Oferty zostaną ocenione przez </w:t>
      </w:r>
      <w:r w:rsidR="00D01D4F">
        <w:rPr>
          <w:rFonts w:ascii="Lato" w:hAnsi="Lato" w:cs="Arial"/>
          <w:sz w:val="20"/>
          <w:szCs w:val="20"/>
        </w:rPr>
        <w:t>z</w:t>
      </w:r>
      <w:r w:rsidRPr="008E7F6E">
        <w:rPr>
          <w:rFonts w:ascii="Lato" w:hAnsi="Lato" w:cs="Arial"/>
          <w:sz w:val="20"/>
          <w:szCs w:val="20"/>
        </w:rPr>
        <w:t>amawiającego w oparciu o następujące kryteria i ich znaczenie:</w:t>
      </w:r>
    </w:p>
    <w:p w14:paraId="4F934567" w14:textId="77777777" w:rsidR="00F62C2A" w:rsidRPr="00010E6A" w:rsidRDefault="00201169" w:rsidP="009E65F0">
      <w:pPr>
        <w:pStyle w:val="pkt"/>
        <w:numPr>
          <w:ilvl w:val="0"/>
          <w:numId w:val="56"/>
        </w:numPr>
        <w:spacing w:before="0" w:after="0" w:line="276" w:lineRule="auto"/>
        <w:ind w:left="709" w:right="-142" w:hanging="283"/>
        <w:rPr>
          <w:rFonts w:ascii="Lato" w:hAnsi="Lato"/>
          <w:sz w:val="20"/>
        </w:rPr>
      </w:pPr>
      <w:r>
        <w:rPr>
          <w:rFonts w:ascii="Lato" w:hAnsi="Lato"/>
          <w:b/>
          <w:sz w:val="20"/>
        </w:rPr>
        <w:t>C</w:t>
      </w:r>
      <w:r w:rsidR="00F62C2A" w:rsidRPr="00010E6A">
        <w:rPr>
          <w:rFonts w:ascii="Lato" w:hAnsi="Lato"/>
          <w:b/>
          <w:sz w:val="20"/>
        </w:rPr>
        <w:t xml:space="preserve">ena brutto – znaczenie kryterium </w:t>
      </w:r>
      <w:r w:rsidR="008225C2">
        <w:rPr>
          <w:rFonts w:ascii="Lato" w:hAnsi="Lato"/>
          <w:b/>
          <w:sz w:val="20"/>
        </w:rPr>
        <w:t>60</w:t>
      </w:r>
      <w:r w:rsidR="00F62C2A" w:rsidRPr="00010E6A">
        <w:rPr>
          <w:rFonts w:ascii="Lato" w:hAnsi="Lato"/>
          <w:b/>
          <w:sz w:val="20"/>
        </w:rPr>
        <w:t>%,</w:t>
      </w:r>
    </w:p>
    <w:p w14:paraId="5FDA6E1D" w14:textId="77777777" w:rsidR="00F62C2A" w:rsidRDefault="00F62C2A" w:rsidP="008E7F6E">
      <w:pPr>
        <w:spacing w:before="0" w:after="0"/>
        <w:ind w:left="709"/>
        <w:rPr>
          <w:rFonts w:ascii="Lato" w:hAnsi="Lato" w:cs="Arial"/>
          <w:sz w:val="20"/>
          <w:szCs w:val="20"/>
        </w:rPr>
      </w:pPr>
      <w:r w:rsidRPr="00010E6A">
        <w:rPr>
          <w:rFonts w:ascii="Lato" w:hAnsi="Lato"/>
          <w:sz w:val="20"/>
        </w:rPr>
        <w:t xml:space="preserve">Sposób oceny ofert – ocena punktowa: oferta z najniższą ceną otrzyma maksymalną ilość punktów – </w:t>
      </w:r>
      <w:r w:rsidR="005F2C03">
        <w:rPr>
          <w:rFonts w:ascii="Lato" w:hAnsi="Lato"/>
          <w:sz w:val="20"/>
        </w:rPr>
        <w:t>6</w:t>
      </w:r>
      <w:r w:rsidRPr="00010E6A">
        <w:rPr>
          <w:rFonts w:ascii="Lato" w:hAnsi="Lato"/>
          <w:sz w:val="20"/>
        </w:rPr>
        <w:t>0. Pozostałym oferentom przypisane zostaną punkty zgodnie z formułą:</w:t>
      </w:r>
    </w:p>
    <w:p w14:paraId="59BF2560" w14:textId="77777777" w:rsidR="00B90915" w:rsidRPr="00236282" w:rsidRDefault="00B90915" w:rsidP="00B90915">
      <w:pPr>
        <w:tabs>
          <w:tab w:val="left" w:pos="360"/>
        </w:tabs>
        <w:spacing w:before="0" w:after="0"/>
        <w:ind w:left="357"/>
        <w:rPr>
          <w:rFonts w:ascii="Lato" w:hAnsi="Lato" w:cs="Arial"/>
          <w:sz w:val="20"/>
          <w:szCs w:val="20"/>
        </w:rPr>
      </w:pPr>
    </w:p>
    <w:tbl>
      <w:tblPr>
        <w:tblStyle w:val="Tabela-Siatka"/>
        <w:tblpPr w:leftFromText="141" w:rightFromText="141" w:vertAnchor="text" w:horzAnchor="margin" w:tblpX="817"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09"/>
        <w:gridCol w:w="992"/>
      </w:tblGrid>
      <w:tr w:rsidR="00A36D44" w14:paraId="01813E51" w14:textId="77777777" w:rsidTr="00EC230B">
        <w:tc>
          <w:tcPr>
            <w:tcW w:w="817" w:type="dxa"/>
            <w:vMerge w:val="restart"/>
            <w:vAlign w:val="center"/>
          </w:tcPr>
          <w:p w14:paraId="1509C1B9" w14:textId="77777777" w:rsidR="00A36D44" w:rsidRPr="00544899" w:rsidRDefault="00A36D44" w:rsidP="00EC230B">
            <w:pPr>
              <w:pStyle w:val="Tekstpodstawowy"/>
              <w:jc w:val="center"/>
              <w:rPr>
                <w:rFonts w:ascii="Lato" w:hAnsi="Lato"/>
                <w:b/>
                <w:sz w:val="24"/>
                <w:vertAlign w:val="subscript"/>
                <w:lang w:val="en-US"/>
              </w:rPr>
            </w:pPr>
            <w:r w:rsidRPr="00544899">
              <w:rPr>
                <w:rFonts w:ascii="Lato" w:hAnsi="Lato"/>
                <w:b/>
                <w:bCs/>
                <w:sz w:val="20"/>
                <w:lang w:val="en-US"/>
              </w:rPr>
              <w:t>P1 =</w:t>
            </w:r>
          </w:p>
        </w:tc>
        <w:tc>
          <w:tcPr>
            <w:tcW w:w="709" w:type="dxa"/>
            <w:tcBorders>
              <w:bottom w:val="single" w:sz="4" w:space="0" w:color="auto"/>
            </w:tcBorders>
          </w:tcPr>
          <w:p w14:paraId="325994A0" w14:textId="77777777" w:rsidR="00A36D44" w:rsidRPr="00544899" w:rsidRDefault="00A36D44" w:rsidP="00EC230B">
            <w:pPr>
              <w:pStyle w:val="Tekstpodstawowy"/>
              <w:jc w:val="center"/>
              <w:rPr>
                <w:rFonts w:ascii="Lato" w:hAnsi="Lato"/>
                <w:b/>
                <w:sz w:val="24"/>
                <w:vertAlign w:val="subscript"/>
                <w:lang w:val="en-US"/>
              </w:rPr>
            </w:pPr>
            <w:r w:rsidRPr="00544899">
              <w:rPr>
                <w:rFonts w:ascii="Lato" w:hAnsi="Lato"/>
                <w:b/>
                <w:sz w:val="20"/>
                <w:lang w:val="en-US"/>
              </w:rPr>
              <w:t>C</w:t>
            </w:r>
            <w:r w:rsidRPr="00544899">
              <w:rPr>
                <w:rFonts w:ascii="Lato" w:hAnsi="Lato"/>
                <w:b/>
                <w:sz w:val="20"/>
                <w:vertAlign w:val="subscript"/>
                <w:lang w:val="en-US"/>
              </w:rPr>
              <w:t>N</w:t>
            </w:r>
          </w:p>
        </w:tc>
        <w:tc>
          <w:tcPr>
            <w:tcW w:w="992" w:type="dxa"/>
            <w:vMerge w:val="restart"/>
            <w:vAlign w:val="center"/>
          </w:tcPr>
          <w:p w14:paraId="31A77D5E" w14:textId="77777777" w:rsidR="00A36D44" w:rsidRPr="00544899" w:rsidRDefault="00A36D44" w:rsidP="008225C2">
            <w:pPr>
              <w:pStyle w:val="Tekstpodstawowy"/>
              <w:jc w:val="center"/>
              <w:rPr>
                <w:rFonts w:ascii="Lato" w:hAnsi="Lato"/>
                <w:b/>
                <w:sz w:val="24"/>
                <w:vertAlign w:val="subscript"/>
                <w:lang w:val="en-US"/>
              </w:rPr>
            </w:pPr>
            <w:r w:rsidRPr="00544899">
              <w:rPr>
                <w:rFonts w:ascii="Lato" w:hAnsi="Lato"/>
                <w:b/>
                <w:bCs/>
                <w:sz w:val="20"/>
                <w:lang w:val="en-US"/>
              </w:rPr>
              <w:t xml:space="preserve">x </w:t>
            </w:r>
            <w:r w:rsidR="008225C2">
              <w:rPr>
                <w:rFonts w:ascii="Lato" w:hAnsi="Lato"/>
                <w:b/>
                <w:bCs/>
                <w:sz w:val="20"/>
                <w:lang w:val="en-US"/>
              </w:rPr>
              <w:t xml:space="preserve">60 </w:t>
            </w:r>
            <w:r w:rsidR="000D55B9">
              <w:rPr>
                <w:rFonts w:ascii="Lato" w:hAnsi="Lato"/>
                <w:b/>
                <w:bCs/>
                <w:sz w:val="20"/>
                <w:lang w:val="en-US"/>
              </w:rPr>
              <w:t>pkt</w:t>
            </w:r>
          </w:p>
        </w:tc>
      </w:tr>
      <w:tr w:rsidR="00A36D44" w14:paraId="05E80D2E" w14:textId="77777777" w:rsidTr="00EC230B">
        <w:tc>
          <w:tcPr>
            <w:tcW w:w="817" w:type="dxa"/>
            <w:vMerge/>
          </w:tcPr>
          <w:p w14:paraId="5640619F" w14:textId="77777777" w:rsidR="00A36D44" w:rsidRDefault="00A36D44" w:rsidP="00EC230B">
            <w:pPr>
              <w:pStyle w:val="Tekstpodstawowy"/>
              <w:rPr>
                <w:rFonts w:ascii="Lato" w:hAnsi="Lato"/>
                <w:b/>
                <w:sz w:val="20"/>
                <w:vertAlign w:val="subscript"/>
                <w:lang w:val="en-US"/>
              </w:rPr>
            </w:pPr>
          </w:p>
        </w:tc>
        <w:tc>
          <w:tcPr>
            <w:tcW w:w="709" w:type="dxa"/>
            <w:tcBorders>
              <w:top w:val="single" w:sz="4" w:space="0" w:color="auto"/>
            </w:tcBorders>
          </w:tcPr>
          <w:p w14:paraId="7EEDF371" w14:textId="77777777" w:rsidR="00A36D44" w:rsidRPr="00544899" w:rsidRDefault="00A36D44" w:rsidP="00EC230B">
            <w:pPr>
              <w:pStyle w:val="Tekstpodstawowy"/>
              <w:jc w:val="center"/>
              <w:rPr>
                <w:rFonts w:ascii="Lato" w:hAnsi="Lato"/>
                <w:b/>
                <w:sz w:val="20"/>
                <w:vertAlign w:val="subscript"/>
                <w:lang w:val="en-US"/>
              </w:rPr>
            </w:pPr>
            <w:r w:rsidRPr="00544899">
              <w:rPr>
                <w:rFonts w:ascii="Lato" w:hAnsi="Lato"/>
                <w:b/>
                <w:sz w:val="20"/>
                <w:lang w:val="en-US"/>
              </w:rPr>
              <w:t>C</w:t>
            </w:r>
            <w:r w:rsidRPr="00544899">
              <w:rPr>
                <w:rFonts w:ascii="Lato" w:hAnsi="Lato"/>
                <w:b/>
                <w:sz w:val="20"/>
                <w:vertAlign w:val="subscript"/>
                <w:lang w:val="en-US"/>
              </w:rPr>
              <w:t>OB</w:t>
            </w:r>
          </w:p>
        </w:tc>
        <w:tc>
          <w:tcPr>
            <w:tcW w:w="992" w:type="dxa"/>
            <w:vMerge/>
          </w:tcPr>
          <w:p w14:paraId="09A123D3" w14:textId="77777777" w:rsidR="00A36D44" w:rsidRDefault="00A36D44" w:rsidP="00EC230B">
            <w:pPr>
              <w:pStyle w:val="Tekstpodstawowy"/>
              <w:rPr>
                <w:rFonts w:ascii="Lato" w:hAnsi="Lato"/>
                <w:b/>
                <w:sz w:val="20"/>
                <w:vertAlign w:val="subscript"/>
                <w:lang w:val="en-US"/>
              </w:rPr>
            </w:pPr>
          </w:p>
        </w:tc>
      </w:tr>
    </w:tbl>
    <w:p w14:paraId="324E41AD" w14:textId="77777777" w:rsidR="004F7F8D" w:rsidRPr="004F7F8D" w:rsidRDefault="004F7F8D" w:rsidP="004F7F8D">
      <w:pPr>
        <w:pStyle w:val="Tekstpodstawowy"/>
        <w:ind w:left="284"/>
        <w:rPr>
          <w:rFonts w:ascii="Lato" w:hAnsi="Lato"/>
          <w:b/>
          <w:sz w:val="20"/>
          <w:vertAlign w:val="subscript"/>
          <w:lang w:val="en-US"/>
        </w:rPr>
      </w:pPr>
      <w:r w:rsidRPr="00010E6A">
        <w:rPr>
          <w:rFonts w:ascii="Lato" w:hAnsi="Lato"/>
          <w:sz w:val="20"/>
        </w:rPr>
        <w:tab/>
      </w:r>
    </w:p>
    <w:p w14:paraId="7F3A6AE0" w14:textId="77777777" w:rsidR="004F7F8D" w:rsidRPr="00747CAE" w:rsidRDefault="004F7F8D" w:rsidP="004F7F8D">
      <w:pPr>
        <w:pStyle w:val="Tekstpodstawowy"/>
        <w:rPr>
          <w:rFonts w:ascii="Lato" w:hAnsi="Lato"/>
          <w:sz w:val="20"/>
          <w:lang w:val="en-US"/>
        </w:rPr>
      </w:pPr>
      <w:r w:rsidRPr="004F7F8D">
        <w:rPr>
          <w:rFonts w:ascii="Lato" w:hAnsi="Lato"/>
          <w:bCs/>
          <w:sz w:val="20"/>
          <w:lang w:val="en-US"/>
        </w:rPr>
        <w:tab/>
      </w:r>
    </w:p>
    <w:p w14:paraId="7F231C31" w14:textId="77777777" w:rsidR="004F7F8D" w:rsidRPr="00894E5E" w:rsidRDefault="004F7F8D" w:rsidP="00EC230B">
      <w:pPr>
        <w:pStyle w:val="Tekstpodstawowy"/>
        <w:ind w:left="426" w:firstLine="283"/>
        <w:rPr>
          <w:rFonts w:ascii="Lato" w:hAnsi="Lato"/>
          <w:b/>
          <w:color w:val="auto"/>
          <w:sz w:val="20"/>
        </w:rPr>
      </w:pPr>
      <w:r w:rsidRPr="00894E5E">
        <w:rPr>
          <w:rFonts w:ascii="Lato" w:hAnsi="Lato"/>
          <w:color w:val="auto"/>
          <w:sz w:val="20"/>
        </w:rPr>
        <w:t>gdzie:</w:t>
      </w:r>
    </w:p>
    <w:p w14:paraId="00FD77B8" w14:textId="77777777" w:rsidR="004F7F8D" w:rsidRPr="00894E5E" w:rsidRDefault="00D01D4F" w:rsidP="004F7F8D">
      <w:pPr>
        <w:pStyle w:val="Tekstpodstawowy"/>
        <w:rPr>
          <w:rFonts w:ascii="Lato" w:hAnsi="Lato"/>
          <w:color w:val="auto"/>
          <w:sz w:val="20"/>
        </w:rPr>
      </w:pPr>
      <w:r w:rsidRPr="00894E5E">
        <w:rPr>
          <w:rFonts w:ascii="Lato" w:hAnsi="Lato"/>
          <w:color w:val="auto"/>
          <w:sz w:val="20"/>
        </w:rPr>
        <w:tab/>
        <w:t>P1</w:t>
      </w:r>
      <w:r w:rsidRPr="00894E5E">
        <w:rPr>
          <w:rFonts w:ascii="Lato" w:hAnsi="Lato"/>
          <w:color w:val="auto"/>
          <w:sz w:val="20"/>
        </w:rPr>
        <w:tab/>
      </w:r>
      <w:r w:rsidR="004F7F8D" w:rsidRPr="00894E5E">
        <w:rPr>
          <w:rFonts w:ascii="Lato" w:hAnsi="Lato"/>
          <w:color w:val="auto"/>
          <w:sz w:val="20"/>
        </w:rPr>
        <w:t xml:space="preserve">- liczba punktów przyznanych </w:t>
      </w:r>
      <w:r w:rsidRPr="00894E5E">
        <w:rPr>
          <w:rFonts w:ascii="Lato" w:hAnsi="Lato"/>
          <w:color w:val="auto"/>
          <w:sz w:val="20"/>
        </w:rPr>
        <w:t>w</w:t>
      </w:r>
      <w:r w:rsidR="004F7F8D" w:rsidRPr="00894E5E">
        <w:rPr>
          <w:rFonts w:ascii="Lato" w:hAnsi="Lato"/>
          <w:color w:val="auto"/>
          <w:sz w:val="20"/>
        </w:rPr>
        <w:t>ykonawcy za cenę,</w:t>
      </w:r>
    </w:p>
    <w:p w14:paraId="16E68153" w14:textId="77777777" w:rsidR="004F7F8D" w:rsidRPr="00894E5E" w:rsidRDefault="004F7F8D" w:rsidP="004F7F8D">
      <w:pPr>
        <w:pStyle w:val="Tekstpodstawowy"/>
        <w:rPr>
          <w:rFonts w:ascii="Lato" w:hAnsi="Lato"/>
          <w:color w:val="auto"/>
          <w:sz w:val="20"/>
        </w:rPr>
      </w:pPr>
      <w:r w:rsidRPr="00894E5E">
        <w:rPr>
          <w:rFonts w:ascii="Lato" w:hAnsi="Lato"/>
          <w:color w:val="auto"/>
          <w:sz w:val="20"/>
        </w:rPr>
        <w:tab/>
        <w:t>C</w:t>
      </w:r>
      <w:r w:rsidRPr="00894E5E">
        <w:rPr>
          <w:rFonts w:ascii="Lato" w:hAnsi="Lato"/>
          <w:color w:val="auto"/>
          <w:sz w:val="20"/>
          <w:vertAlign w:val="subscript"/>
        </w:rPr>
        <w:t>N</w:t>
      </w:r>
      <w:r w:rsidRPr="00894E5E">
        <w:rPr>
          <w:rFonts w:ascii="Lato" w:hAnsi="Lato"/>
          <w:color w:val="auto"/>
          <w:sz w:val="20"/>
        </w:rPr>
        <w:tab/>
        <w:t>- najniższa zaoferowana cena,</w:t>
      </w:r>
    </w:p>
    <w:p w14:paraId="23FBF877" w14:textId="77777777" w:rsidR="004F7F8D" w:rsidRPr="00894E5E" w:rsidRDefault="004F7F8D" w:rsidP="004F7F8D">
      <w:pPr>
        <w:pStyle w:val="Tekstpodstawowy"/>
        <w:rPr>
          <w:rFonts w:ascii="Lato" w:hAnsi="Lato"/>
          <w:b/>
          <w:color w:val="auto"/>
          <w:sz w:val="20"/>
        </w:rPr>
      </w:pPr>
      <w:r w:rsidRPr="00894E5E">
        <w:rPr>
          <w:rFonts w:ascii="Lato" w:hAnsi="Lato"/>
          <w:color w:val="auto"/>
          <w:sz w:val="20"/>
        </w:rPr>
        <w:tab/>
        <w:t>C</w:t>
      </w:r>
      <w:r w:rsidRPr="00894E5E">
        <w:rPr>
          <w:rFonts w:ascii="Lato" w:hAnsi="Lato"/>
          <w:color w:val="auto"/>
          <w:sz w:val="20"/>
          <w:vertAlign w:val="subscript"/>
        </w:rPr>
        <w:t>OB</w:t>
      </w:r>
      <w:r w:rsidRPr="00894E5E">
        <w:rPr>
          <w:rFonts w:ascii="Lato" w:hAnsi="Lato"/>
          <w:color w:val="auto"/>
          <w:sz w:val="20"/>
        </w:rPr>
        <w:tab/>
        <w:t>- cena w ofercie badanej.</w:t>
      </w:r>
    </w:p>
    <w:p w14:paraId="1477ABC3" w14:textId="77777777" w:rsidR="00891F33" w:rsidRPr="004267FB" w:rsidRDefault="00D257CA" w:rsidP="009E65F0">
      <w:pPr>
        <w:pStyle w:val="Nagwek2"/>
        <w:numPr>
          <w:ilvl w:val="0"/>
          <w:numId w:val="56"/>
        </w:numPr>
        <w:spacing w:before="0"/>
        <w:ind w:left="709" w:hanging="283"/>
        <w:rPr>
          <w:rFonts w:ascii="Lato" w:hAnsi="Lato" w:cs="Arial"/>
          <w:bCs w:val="0"/>
          <w:color w:val="auto"/>
          <w:sz w:val="20"/>
          <w:szCs w:val="20"/>
        </w:rPr>
      </w:pPr>
      <w:r w:rsidRPr="00894E5E">
        <w:rPr>
          <w:rFonts w:ascii="Lato" w:hAnsi="Lato" w:cs="Arial"/>
          <w:color w:val="auto"/>
          <w:sz w:val="20"/>
          <w:szCs w:val="20"/>
        </w:rPr>
        <w:t xml:space="preserve">Doświadczenie </w:t>
      </w:r>
      <w:r w:rsidR="00802760" w:rsidRPr="00894E5E">
        <w:rPr>
          <w:rFonts w:ascii="Lato" w:hAnsi="Lato" w:cs="Arial"/>
          <w:color w:val="auto"/>
          <w:sz w:val="20"/>
          <w:szCs w:val="20"/>
        </w:rPr>
        <w:t>osoby pełniącej funkcję S</w:t>
      </w:r>
      <w:r w:rsidRPr="00894E5E">
        <w:rPr>
          <w:rFonts w:ascii="Lato" w:hAnsi="Lato" w:cs="Arial"/>
          <w:color w:val="auto"/>
          <w:sz w:val="20"/>
          <w:szCs w:val="20"/>
        </w:rPr>
        <w:t>enior-front-end developer/designer</w:t>
      </w:r>
      <w:r w:rsidR="00851259" w:rsidRPr="004267FB">
        <w:rPr>
          <w:rFonts w:ascii="Lato" w:hAnsi="Lato" w:cs="Arial"/>
          <w:color w:val="auto"/>
          <w:sz w:val="20"/>
          <w:szCs w:val="20"/>
        </w:rPr>
        <w:t xml:space="preserve">- znaczenie kryterium </w:t>
      </w:r>
      <w:r w:rsidR="00201169" w:rsidRPr="004267FB">
        <w:rPr>
          <w:rFonts w:ascii="Lato" w:hAnsi="Lato" w:cs="Arial"/>
          <w:color w:val="auto"/>
          <w:sz w:val="20"/>
          <w:szCs w:val="20"/>
        </w:rPr>
        <w:t>1</w:t>
      </w:r>
      <w:r w:rsidR="00851259" w:rsidRPr="004267FB">
        <w:rPr>
          <w:rFonts w:ascii="Lato" w:hAnsi="Lato" w:cs="Arial"/>
          <w:color w:val="auto"/>
          <w:sz w:val="20"/>
          <w:szCs w:val="20"/>
        </w:rPr>
        <w:t>0 %.</w:t>
      </w:r>
    </w:p>
    <w:p w14:paraId="4E050E5A" w14:textId="77777777" w:rsidR="00D257CA" w:rsidRPr="00894E5E" w:rsidRDefault="00D257CA" w:rsidP="00D257CA">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t>Sposób oceny – ocena punktowa</w:t>
      </w:r>
      <w:r w:rsidR="00851259">
        <w:rPr>
          <w:rFonts w:ascii="Lato" w:hAnsi="Lato" w:cs="Arial"/>
          <w:b w:val="0"/>
          <w:color w:val="auto"/>
          <w:sz w:val="20"/>
          <w:szCs w:val="20"/>
        </w:rPr>
        <w:t xml:space="preserve">- </w:t>
      </w:r>
    </w:p>
    <w:p w14:paraId="33045EDC" w14:textId="77777777" w:rsidR="00D257CA" w:rsidRPr="00894E5E" w:rsidRDefault="00D257CA" w:rsidP="00D257CA">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t>W tym kryterium będzie brane pod uwagę doświadczenie osoby wyznaczonej do re</w:t>
      </w:r>
      <w:r w:rsidR="00802760" w:rsidRPr="00894E5E">
        <w:rPr>
          <w:rFonts w:ascii="Lato" w:hAnsi="Lato" w:cs="Arial"/>
          <w:b w:val="0"/>
          <w:color w:val="auto"/>
          <w:sz w:val="20"/>
          <w:szCs w:val="20"/>
        </w:rPr>
        <w:t>alizacji zamówienia jako S</w:t>
      </w:r>
      <w:r w:rsidRPr="00894E5E">
        <w:rPr>
          <w:rFonts w:ascii="Lato" w:hAnsi="Lato" w:cs="Arial"/>
          <w:b w:val="0"/>
          <w:color w:val="auto"/>
          <w:sz w:val="20"/>
          <w:szCs w:val="20"/>
        </w:rPr>
        <w:t xml:space="preserve">enior front-end developer/designer, podanej przez Wykonawcę w </w:t>
      </w:r>
      <w:r w:rsidR="00C1151D">
        <w:rPr>
          <w:rFonts w:ascii="Lato" w:hAnsi="Lato" w:cs="Arial"/>
          <w:b w:val="0"/>
          <w:color w:val="auto"/>
          <w:sz w:val="20"/>
          <w:szCs w:val="20"/>
        </w:rPr>
        <w:t xml:space="preserve">Formularzu Ofertowym, stanowiącym </w:t>
      </w:r>
      <w:r w:rsidR="004830A7">
        <w:rPr>
          <w:rFonts w:ascii="Lato" w:hAnsi="Lato" w:cs="Arial"/>
          <w:b w:val="0"/>
          <w:color w:val="auto"/>
          <w:sz w:val="20"/>
          <w:szCs w:val="20"/>
        </w:rPr>
        <w:t>załącznik nr 1 do SIWZ.</w:t>
      </w:r>
    </w:p>
    <w:p w14:paraId="49B7FD15" w14:textId="77777777" w:rsidR="00D257CA" w:rsidRPr="00894E5E" w:rsidRDefault="00D257CA" w:rsidP="00D257CA">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t>Ocenie będzie podlegała liczba projektów informatycznych, w których proponowana</w:t>
      </w:r>
      <w:r w:rsidR="00802760" w:rsidRPr="00894E5E">
        <w:rPr>
          <w:rFonts w:ascii="Lato" w:hAnsi="Lato" w:cs="Arial"/>
          <w:b w:val="0"/>
          <w:color w:val="auto"/>
          <w:sz w:val="20"/>
          <w:szCs w:val="20"/>
        </w:rPr>
        <w:t xml:space="preserve"> osoba brała udział jako S</w:t>
      </w:r>
      <w:r w:rsidRPr="00894E5E">
        <w:rPr>
          <w:rFonts w:ascii="Lato" w:hAnsi="Lato" w:cs="Arial"/>
          <w:b w:val="0"/>
          <w:color w:val="auto"/>
          <w:sz w:val="20"/>
          <w:szCs w:val="20"/>
        </w:rPr>
        <w:t xml:space="preserve">enior front-end developer/designer o budżecie każdego projektu minimum </w:t>
      </w:r>
      <w:r w:rsidR="00851259">
        <w:rPr>
          <w:rFonts w:ascii="Lato" w:hAnsi="Lato" w:cs="Arial"/>
          <w:b w:val="0"/>
          <w:color w:val="auto"/>
          <w:sz w:val="20"/>
          <w:szCs w:val="20"/>
        </w:rPr>
        <w:t>5</w:t>
      </w:r>
      <w:r w:rsidRPr="00894E5E">
        <w:rPr>
          <w:rFonts w:ascii="Lato" w:hAnsi="Lato" w:cs="Arial"/>
          <w:b w:val="0"/>
          <w:color w:val="auto"/>
          <w:sz w:val="20"/>
          <w:szCs w:val="20"/>
        </w:rPr>
        <w:t>00.000,00 zł brutto</w:t>
      </w:r>
    </w:p>
    <w:p w14:paraId="3274DC55" w14:textId="77777777" w:rsidR="00D257CA" w:rsidRPr="00894E5E" w:rsidRDefault="00D257CA" w:rsidP="00D257CA">
      <w:pPr>
        <w:pStyle w:val="Nagwek2"/>
        <w:spacing w:before="0"/>
        <w:ind w:left="709"/>
        <w:rPr>
          <w:rFonts w:ascii="Lato" w:hAnsi="Lato" w:cs="Arial"/>
          <w:b w:val="0"/>
          <w:color w:val="auto"/>
          <w:sz w:val="20"/>
          <w:szCs w:val="20"/>
        </w:rPr>
      </w:pPr>
    </w:p>
    <w:p w14:paraId="48356A37" w14:textId="77777777" w:rsidR="00D257CA" w:rsidRPr="00894E5E" w:rsidRDefault="00802760" w:rsidP="00D257CA">
      <w:pPr>
        <w:pStyle w:val="Nagwek2"/>
        <w:spacing w:before="0"/>
        <w:ind w:left="709"/>
        <w:rPr>
          <w:rFonts w:ascii="Lato" w:hAnsi="Lato" w:cs="Arial"/>
          <w:b w:val="0"/>
          <w:bCs w:val="0"/>
          <w:color w:val="auto"/>
          <w:sz w:val="20"/>
          <w:szCs w:val="20"/>
        </w:rPr>
      </w:pPr>
      <w:r w:rsidRPr="00894E5E">
        <w:rPr>
          <w:rFonts w:ascii="Lato" w:hAnsi="Lato" w:cs="Arial"/>
          <w:b w:val="0"/>
          <w:bCs w:val="0"/>
          <w:color w:val="auto"/>
          <w:sz w:val="20"/>
          <w:szCs w:val="20"/>
        </w:rPr>
        <w:t>Zasady punktowania:</w:t>
      </w:r>
    </w:p>
    <w:p w14:paraId="4438A8CE" w14:textId="77777777"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2 projektów </w:t>
      </w:r>
      <w:r w:rsidRPr="00894E5E">
        <w:rPr>
          <w:rFonts w:ascii="Lato" w:hAnsi="Lato" w:cs="Arial"/>
          <w:b w:val="0"/>
          <w:color w:val="auto"/>
          <w:sz w:val="20"/>
          <w:szCs w:val="20"/>
        </w:rPr>
        <w:t xml:space="preserve">jako Senior front-end developer/designer o budżecie każdego projektu minimum </w:t>
      </w:r>
      <w:r w:rsidR="00851259">
        <w:rPr>
          <w:rFonts w:ascii="Lato" w:hAnsi="Lato" w:cs="Arial"/>
          <w:b w:val="0"/>
          <w:color w:val="auto"/>
          <w:sz w:val="20"/>
          <w:szCs w:val="20"/>
        </w:rPr>
        <w:t>5</w:t>
      </w:r>
      <w:r w:rsidRPr="00894E5E">
        <w:rPr>
          <w:rFonts w:ascii="Lato" w:hAnsi="Lato" w:cs="Arial"/>
          <w:b w:val="0"/>
          <w:color w:val="auto"/>
          <w:sz w:val="20"/>
          <w:szCs w:val="20"/>
        </w:rPr>
        <w:t>00.000,00 zł brutto – 0 pkt.</w:t>
      </w:r>
    </w:p>
    <w:p w14:paraId="4CB0C518" w14:textId="77777777"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3-4 projektów </w:t>
      </w:r>
      <w:r w:rsidRPr="00894E5E">
        <w:rPr>
          <w:rFonts w:ascii="Lato" w:hAnsi="Lato" w:cs="Arial"/>
          <w:b w:val="0"/>
          <w:color w:val="auto"/>
          <w:sz w:val="20"/>
          <w:szCs w:val="20"/>
        </w:rPr>
        <w:t xml:space="preserve">jako Senior front-end developer/designer o budżecie każdego projektu minimum </w:t>
      </w:r>
      <w:r w:rsidR="00851259">
        <w:rPr>
          <w:rFonts w:ascii="Lato" w:hAnsi="Lato" w:cs="Arial"/>
          <w:b w:val="0"/>
          <w:color w:val="auto"/>
          <w:sz w:val="20"/>
          <w:szCs w:val="20"/>
        </w:rPr>
        <w:t>5</w:t>
      </w:r>
      <w:r w:rsidRPr="00894E5E">
        <w:rPr>
          <w:rFonts w:ascii="Lato" w:hAnsi="Lato" w:cs="Arial"/>
          <w:b w:val="0"/>
          <w:color w:val="auto"/>
          <w:sz w:val="20"/>
          <w:szCs w:val="20"/>
        </w:rPr>
        <w:t xml:space="preserve">00.000,00 zł brutto – </w:t>
      </w:r>
      <w:r w:rsidR="00201169">
        <w:rPr>
          <w:rFonts w:ascii="Lato" w:hAnsi="Lato" w:cs="Arial"/>
          <w:b w:val="0"/>
          <w:color w:val="auto"/>
          <w:sz w:val="20"/>
          <w:szCs w:val="20"/>
        </w:rPr>
        <w:t>5</w:t>
      </w:r>
      <w:r w:rsidRPr="00894E5E">
        <w:rPr>
          <w:rFonts w:ascii="Lato" w:hAnsi="Lato" w:cs="Arial"/>
          <w:b w:val="0"/>
          <w:color w:val="auto"/>
          <w:sz w:val="20"/>
          <w:szCs w:val="20"/>
        </w:rPr>
        <w:t xml:space="preserve"> pkt.</w:t>
      </w:r>
    </w:p>
    <w:p w14:paraId="348616E4" w14:textId="77777777" w:rsidR="00802760"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5 i więcej projektów </w:t>
      </w:r>
      <w:r w:rsidRPr="00894E5E">
        <w:rPr>
          <w:rFonts w:ascii="Lato" w:hAnsi="Lato" w:cs="Arial"/>
          <w:b w:val="0"/>
          <w:color w:val="auto"/>
          <w:sz w:val="20"/>
          <w:szCs w:val="20"/>
        </w:rPr>
        <w:t xml:space="preserve">jako Senior front-end developer/designer o budżecie każdego projektu minimum </w:t>
      </w:r>
      <w:r w:rsidR="00851259">
        <w:rPr>
          <w:rFonts w:ascii="Lato" w:hAnsi="Lato" w:cs="Arial"/>
          <w:b w:val="0"/>
          <w:color w:val="auto"/>
          <w:sz w:val="20"/>
          <w:szCs w:val="20"/>
        </w:rPr>
        <w:t>5</w:t>
      </w:r>
      <w:r w:rsidRPr="00894E5E">
        <w:rPr>
          <w:rFonts w:ascii="Lato" w:hAnsi="Lato" w:cs="Arial"/>
          <w:b w:val="0"/>
          <w:color w:val="auto"/>
          <w:sz w:val="20"/>
          <w:szCs w:val="20"/>
        </w:rPr>
        <w:t xml:space="preserve">00.000,00 zł brutto – </w:t>
      </w:r>
      <w:r w:rsidR="00201169">
        <w:rPr>
          <w:rFonts w:ascii="Lato" w:hAnsi="Lato" w:cs="Arial"/>
          <w:b w:val="0"/>
          <w:color w:val="auto"/>
          <w:sz w:val="20"/>
          <w:szCs w:val="20"/>
        </w:rPr>
        <w:t>1</w:t>
      </w:r>
      <w:r w:rsidRPr="00894E5E">
        <w:rPr>
          <w:rFonts w:ascii="Lato" w:hAnsi="Lato" w:cs="Arial"/>
          <w:b w:val="0"/>
          <w:color w:val="auto"/>
          <w:sz w:val="20"/>
          <w:szCs w:val="20"/>
        </w:rPr>
        <w:t>0 pkt.</w:t>
      </w:r>
    </w:p>
    <w:p w14:paraId="1728F542" w14:textId="77777777" w:rsidR="004830A7" w:rsidRDefault="004830A7" w:rsidP="00802760">
      <w:pPr>
        <w:pStyle w:val="Nagwek2"/>
        <w:spacing w:before="0"/>
        <w:ind w:left="709"/>
        <w:rPr>
          <w:rFonts w:ascii="Lato" w:hAnsi="Lato" w:cs="Arial"/>
          <w:b w:val="0"/>
          <w:color w:val="auto"/>
          <w:sz w:val="20"/>
          <w:szCs w:val="20"/>
        </w:rPr>
      </w:pPr>
    </w:p>
    <w:p w14:paraId="1955A2F2" w14:textId="77777777" w:rsidR="004830A7" w:rsidRDefault="004830A7" w:rsidP="00802760">
      <w:pPr>
        <w:pStyle w:val="Nagwek2"/>
        <w:spacing w:before="0"/>
        <w:ind w:left="709"/>
        <w:rPr>
          <w:rFonts w:ascii="Lato" w:hAnsi="Lato" w:cs="Arial"/>
          <w:b w:val="0"/>
          <w:color w:val="auto"/>
          <w:sz w:val="20"/>
          <w:szCs w:val="20"/>
        </w:rPr>
      </w:pPr>
      <w:r>
        <w:rPr>
          <w:rFonts w:ascii="Lato" w:hAnsi="Lato" w:cs="Arial"/>
          <w:b w:val="0"/>
          <w:color w:val="auto"/>
          <w:sz w:val="20"/>
          <w:szCs w:val="20"/>
        </w:rPr>
        <w:lastRenderedPageBreak/>
        <w:t>Osoba, której doświadczenie będzie oceniane musi posiadać minimum 4 letnie doświadczenie na w/w stanowisku.</w:t>
      </w:r>
    </w:p>
    <w:p w14:paraId="0558D9B6" w14:textId="77777777" w:rsidR="004830A7" w:rsidRDefault="004830A7" w:rsidP="00802760">
      <w:pPr>
        <w:pStyle w:val="Nagwek2"/>
        <w:spacing w:before="0"/>
        <w:ind w:left="709"/>
        <w:rPr>
          <w:rFonts w:ascii="Lato" w:hAnsi="Lato" w:cs="Arial"/>
          <w:b w:val="0"/>
          <w:color w:val="auto"/>
          <w:sz w:val="20"/>
          <w:szCs w:val="20"/>
        </w:rPr>
      </w:pPr>
      <w:r>
        <w:rPr>
          <w:rFonts w:ascii="Lato" w:hAnsi="Lato" w:cs="Arial"/>
          <w:b w:val="0"/>
          <w:color w:val="auto"/>
          <w:sz w:val="20"/>
          <w:szCs w:val="20"/>
        </w:rPr>
        <w:t>W przypadku, gdy Wykonawca wskaże kilka osób Zamawiający przyzna punkty za osobę z najmniejszym doświadczeniem.</w:t>
      </w:r>
    </w:p>
    <w:p w14:paraId="3CA4CCA5" w14:textId="77777777" w:rsidR="007F19D2" w:rsidRPr="00894E5E" w:rsidRDefault="007F19D2" w:rsidP="00802760">
      <w:pPr>
        <w:pStyle w:val="Nagwek2"/>
        <w:spacing w:before="0"/>
        <w:ind w:left="709"/>
        <w:rPr>
          <w:rFonts w:ascii="Lato" w:hAnsi="Lato" w:cs="Arial"/>
          <w:b w:val="0"/>
          <w:color w:val="auto"/>
          <w:sz w:val="20"/>
          <w:szCs w:val="20"/>
        </w:rPr>
      </w:pPr>
      <w:r>
        <w:rPr>
          <w:rFonts w:ascii="Lato" w:hAnsi="Lato" w:cs="Arial"/>
          <w:b w:val="0"/>
          <w:color w:val="auto"/>
          <w:sz w:val="20"/>
          <w:szCs w:val="20"/>
        </w:rPr>
        <w:t>Ocenie będą podlegały jedynie informacje wskazane w Formularzu Ofertowym złożonym wraz z ofertą i informacje pierwotnie w nim wskazane.</w:t>
      </w:r>
    </w:p>
    <w:p w14:paraId="194BB241" w14:textId="77777777" w:rsidR="00802760" w:rsidRPr="00894E5E" w:rsidRDefault="00802760" w:rsidP="00802760">
      <w:pPr>
        <w:pStyle w:val="Nagwek2"/>
        <w:spacing w:before="0"/>
        <w:rPr>
          <w:rFonts w:ascii="Lato" w:hAnsi="Lato" w:cs="Arial"/>
          <w:b w:val="0"/>
          <w:bCs w:val="0"/>
          <w:color w:val="auto"/>
          <w:sz w:val="20"/>
          <w:szCs w:val="20"/>
        </w:rPr>
      </w:pPr>
    </w:p>
    <w:p w14:paraId="08023910" w14:textId="77777777" w:rsidR="00851259" w:rsidRPr="004267FB" w:rsidRDefault="00D257CA" w:rsidP="00851259">
      <w:pPr>
        <w:pStyle w:val="Nagwek2"/>
        <w:numPr>
          <w:ilvl w:val="0"/>
          <w:numId w:val="56"/>
        </w:numPr>
        <w:spacing w:before="0"/>
        <w:ind w:left="709" w:hanging="283"/>
        <w:rPr>
          <w:rFonts w:ascii="Lato" w:hAnsi="Lato" w:cs="Arial"/>
          <w:bCs w:val="0"/>
          <w:color w:val="auto"/>
          <w:sz w:val="20"/>
          <w:szCs w:val="20"/>
        </w:rPr>
      </w:pPr>
      <w:r w:rsidRPr="00894E5E">
        <w:rPr>
          <w:rFonts w:ascii="Lato" w:hAnsi="Lato" w:cs="Arial"/>
          <w:color w:val="auto"/>
          <w:sz w:val="20"/>
          <w:szCs w:val="20"/>
        </w:rPr>
        <w:t>Doświadczenie osoby pełniącej</w:t>
      </w:r>
      <w:r w:rsidR="00802760" w:rsidRPr="00894E5E">
        <w:rPr>
          <w:rFonts w:ascii="Lato" w:hAnsi="Lato" w:cs="Arial"/>
          <w:color w:val="auto"/>
          <w:sz w:val="20"/>
          <w:szCs w:val="20"/>
        </w:rPr>
        <w:t xml:space="preserve"> funkcję Senior back-end developer/designer</w:t>
      </w:r>
      <w:r w:rsidR="00851259" w:rsidRPr="004267FB">
        <w:rPr>
          <w:rFonts w:ascii="Lato" w:hAnsi="Lato" w:cs="Arial"/>
          <w:color w:val="auto"/>
          <w:sz w:val="20"/>
          <w:szCs w:val="20"/>
        </w:rPr>
        <w:t xml:space="preserve">- znaczenie kryterium </w:t>
      </w:r>
      <w:r w:rsidR="00201169" w:rsidRPr="004267FB">
        <w:rPr>
          <w:rFonts w:ascii="Lato" w:hAnsi="Lato" w:cs="Arial"/>
          <w:color w:val="auto"/>
          <w:sz w:val="20"/>
          <w:szCs w:val="20"/>
        </w:rPr>
        <w:t>1</w:t>
      </w:r>
      <w:r w:rsidR="00851259" w:rsidRPr="004267FB">
        <w:rPr>
          <w:rFonts w:ascii="Lato" w:hAnsi="Lato" w:cs="Arial"/>
          <w:color w:val="auto"/>
          <w:sz w:val="20"/>
          <w:szCs w:val="20"/>
        </w:rPr>
        <w:t>0 %.</w:t>
      </w:r>
    </w:p>
    <w:p w14:paraId="5853DF4C" w14:textId="77777777" w:rsidR="00D257CA" w:rsidRPr="00894E5E" w:rsidRDefault="00D257CA" w:rsidP="00851259">
      <w:pPr>
        <w:pStyle w:val="Nagwek2"/>
        <w:spacing w:before="0"/>
        <w:ind w:left="426"/>
        <w:rPr>
          <w:rFonts w:ascii="Lato" w:hAnsi="Lato" w:cs="Arial"/>
          <w:bCs w:val="0"/>
          <w:color w:val="auto"/>
          <w:sz w:val="20"/>
          <w:szCs w:val="20"/>
        </w:rPr>
      </w:pPr>
    </w:p>
    <w:p w14:paraId="24AA4133" w14:textId="77777777" w:rsidR="00802760" w:rsidRPr="00894E5E" w:rsidRDefault="00802760" w:rsidP="00802760">
      <w:pPr>
        <w:pStyle w:val="Nagwek2"/>
        <w:spacing w:before="0"/>
        <w:ind w:firstLine="709"/>
        <w:rPr>
          <w:rFonts w:ascii="Lato" w:hAnsi="Lato" w:cs="Arial"/>
          <w:b w:val="0"/>
          <w:color w:val="auto"/>
          <w:sz w:val="20"/>
          <w:szCs w:val="20"/>
        </w:rPr>
      </w:pPr>
      <w:r w:rsidRPr="00894E5E">
        <w:rPr>
          <w:rFonts w:ascii="Lato" w:hAnsi="Lato" w:cs="Arial"/>
          <w:b w:val="0"/>
          <w:color w:val="auto"/>
          <w:sz w:val="20"/>
          <w:szCs w:val="20"/>
        </w:rPr>
        <w:t>Sposób oceny – ocena punktowa.</w:t>
      </w:r>
    </w:p>
    <w:p w14:paraId="32940C28" w14:textId="77777777"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t xml:space="preserve">W tym kryterium będzie brane pod uwagę doświadczenie osoby wyznaczonej do realizacji zamówienia 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podanej przez Wykonawcę w </w:t>
      </w:r>
      <w:r w:rsidR="004830A7">
        <w:rPr>
          <w:rFonts w:ascii="Lato" w:hAnsi="Lato" w:cs="Arial"/>
          <w:b w:val="0"/>
          <w:color w:val="auto"/>
          <w:sz w:val="20"/>
          <w:szCs w:val="20"/>
        </w:rPr>
        <w:t>Formularzu Ofertowym, stanowiącym załącznik Nr 1 do SIWZ.</w:t>
      </w:r>
    </w:p>
    <w:p w14:paraId="74A33112" w14:textId="77777777"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t xml:space="preserve">Ocenie będzie podlegała liczba projektów informatycznych, w których proponowana osoba brała udział 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o budżecie każdego projektu minimum </w:t>
      </w:r>
      <w:r w:rsidR="00851259">
        <w:rPr>
          <w:rFonts w:ascii="Lato" w:hAnsi="Lato" w:cs="Arial"/>
          <w:b w:val="0"/>
          <w:color w:val="auto"/>
          <w:sz w:val="20"/>
          <w:szCs w:val="20"/>
        </w:rPr>
        <w:t>5</w:t>
      </w:r>
      <w:r w:rsidRPr="00894E5E">
        <w:rPr>
          <w:rFonts w:ascii="Lato" w:hAnsi="Lato" w:cs="Arial"/>
          <w:b w:val="0"/>
          <w:color w:val="auto"/>
          <w:sz w:val="20"/>
          <w:szCs w:val="20"/>
        </w:rPr>
        <w:t>00.000,00 zł brutto</w:t>
      </w:r>
    </w:p>
    <w:p w14:paraId="339E77E0" w14:textId="77777777" w:rsidR="00802760" w:rsidRPr="00894E5E" w:rsidRDefault="00802760" w:rsidP="00802760">
      <w:pPr>
        <w:pStyle w:val="Nagwek2"/>
        <w:spacing w:before="0"/>
        <w:ind w:firstLine="709"/>
        <w:rPr>
          <w:rFonts w:ascii="Lato" w:hAnsi="Lato" w:cs="Arial"/>
          <w:b w:val="0"/>
          <w:color w:val="auto"/>
          <w:sz w:val="20"/>
          <w:szCs w:val="20"/>
        </w:rPr>
      </w:pPr>
      <w:r w:rsidRPr="00894E5E">
        <w:rPr>
          <w:rFonts w:ascii="Lato" w:hAnsi="Lato" w:cs="Arial"/>
          <w:b w:val="0"/>
          <w:bCs w:val="0"/>
          <w:color w:val="auto"/>
          <w:sz w:val="20"/>
          <w:szCs w:val="20"/>
        </w:rPr>
        <w:t>Zasady punktowania:</w:t>
      </w:r>
    </w:p>
    <w:p w14:paraId="61699B6C" w14:textId="77777777"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2 projektów </w:t>
      </w:r>
      <w:r w:rsidRPr="00894E5E">
        <w:rPr>
          <w:rFonts w:ascii="Lato" w:hAnsi="Lato" w:cs="Arial"/>
          <w:b w:val="0"/>
          <w:color w:val="auto"/>
          <w:sz w:val="20"/>
          <w:szCs w:val="20"/>
        </w:rPr>
        <w:t xml:space="preserve">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o budżecie każdego projektu minimum </w:t>
      </w:r>
      <w:r w:rsidR="00851259">
        <w:rPr>
          <w:rFonts w:ascii="Lato" w:hAnsi="Lato" w:cs="Arial"/>
          <w:b w:val="0"/>
          <w:color w:val="auto"/>
          <w:sz w:val="20"/>
          <w:szCs w:val="20"/>
        </w:rPr>
        <w:t>5</w:t>
      </w:r>
      <w:r w:rsidRPr="00894E5E">
        <w:rPr>
          <w:rFonts w:ascii="Lato" w:hAnsi="Lato" w:cs="Arial"/>
          <w:b w:val="0"/>
          <w:color w:val="auto"/>
          <w:sz w:val="20"/>
          <w:szCs w:val="20"/>
        </w:rPr>
        <w:t>00.000,00 zł brutto – 0 pkt.</w:t>
      </w:r>
    </w:p>
    <w:p w14:paraId="2B7C7047" w14:textId="77777777"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3-4 projektów </w:t>
      </w:r>
      <w:r w:rsidRPr="00894E5E">
        <w:rPr>
          <w:rFonts w:ascii="Lato" w:hAnsi="Lato" w:cs="Arial"/>
          <w:b w:val="0"/>
          <w:color w:val="auto"/>
          <w:sz w:val="20"/>
          <w:szCs w:val="20"/>
        </w:rPr>
        <w:t xml:space="preserve">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o budżecie każdego projektu minimum </w:t>
      </w:r>
      <w:r w:rsidR="00851259">
        <w:rPr>
          <w:rFonts w:ascii="Lato" w:hAnsi="Lato" w:cs="Arial"/>
          <w:b w:val="0"/>
          <w:color w:val="auto"/>
          <w:sz w:val="20"/>
          <w:szCs w:val="20"/>
        </w:rPr>
        <w:t>5</w:t>
      </w:r>
      <w:r w:rsidRPr="00894E5E">
        <w:rPr>
          <w:rFonts w:ascii="Lato" w:hAnsi="Lato" w:cs="Arial"/>
          <w:b w:val="0"/>
          <w:color w:val="auto"/>
          <w:sz w:val="20"/>
          <w:szCs w:val="20"/>
        </w:rPr>
        <w:t xml:space="preserve">00.000,00 zł brutto – </w:t>
      </w:r>
      <w:r w:rsidR="00201169">
        <w:rPr>
          <w:rFonts w:ascii="Lato" w:hAnsi="Lato" w:cs="Arial"/>
          <w:b w:val="0"/>
          <w:color w:val="auto"/>
          <w:sz w:val="20"/>
          <w:szCs w:val="20"/>
        </w:rPr>
        <w:t>5</w:t>
      </w:r>
      <w:r w:rsidRPr="00894E5E">
        <w:rPr>
          <w:rFonts w:ascii="Lato" w:hAnsi="Lato" w:cs="Arial"/>
          <w:b w:val="0"/>
          <w:color w:val="auto"/>
          <w:sz w:val="20"/>
          <w:szCs w:val="20"/>
        </w:rPr>
        <w:t xml:space="preserve"> pkt.</w:t>
      </w:r>
    </w:p>
    <w:p w14:paraId="5FEC18CD" w14:textId="77777777" w:rsidR="00802760"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5 i więcej projektów </w:t>
      </w:r>
      <w:r w:rsidRPr="00894E5E">
        <w:rPr>
          <w:rFonts w:ascii="Lato" w:hAnsi="Lato" w:cs="Arial"/>
          <w:b w:val="0"/>
          <w:color w:val="auto"/>
          <w:sz w:val="20"/>
          <w:szCs w:val="20"/>
        </w:rPr>
        <w:t xml:space="preserve">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o budżecie każdego projektu minimum </w:t>
      </w:r>
      <w:r w:rsidR="00851259">
        <w:rPr>
          <w:rFonts w:ascii="Lato" w:hAnsi="Lato" w:cs="Arial"/>
          <w:b w:val="0"/>
          <w:color w:val="auto"/>
          <w:sz w:val="20"/>
          <w:szCs w:val="20"/>
        </w:rPr>
        <w:t>5</w:t>
      </w:r>
      <w:r w:rsidRPr="00894E5E">
        <w:rPr>
          <w:rFonts w:ascii="Lato" w:hAnsi="Lato" w:cs="Arial"/>
          <w:b w:val="0"/>
          <w:color w:val="auto"/>
          <w:sz w:val="20"/>
          <w:szCs w:val="20"/>
        </w:rPr>
        <w:t xml:space="preserve">00.000,00 zł brutto – </w:t>
      </w:r>
      <w:r w:rsidR="00201169">
        <w:rPr>
          <w:rFonts w:ascii="Lato" w:hAnsi="Lato" w:cs="Arial"/>
          <w:b w:val="0"/>
          <w:color w:val="auto"/>
          <w:sz w:val="20"/>
          <w:szCs w:val="20"/>
        </w:rPr>
        <w:t>10</w:t>
      </w:r>
      <w:r w:rsidRPr="00894E5E">
        <w:rPr>
          <w:rFonts w:ascii="Lato" w:hAnsi="Lato" w:cs="Arial"/>
          <w:b w:val="0"/>
          <w:color w:val="auto"/>
          <w:sz w:val="20"/>
          <w:szCs w:val="20"/>
        </w:rPr>
        <w:t xml:space="preserve"> pkt.</w:t>
      </w:r>
    </w:p>
    <w:p w14:paraId="7F805579" w14:textId="77777777" w:rsidR="004830A7" w:rsidRDefault="004830A7" w:rsidP="00802760">
      <w:pPr>
        <w:pStyle w:val="Nagwek2"/>
        <w:spacing w:before="0"/>
        <w:ind w:left="709"/>
        <w:rPr>
          <w:rFonts w:ascii="Lato" w:hAnsi="Lato" w:cs="Arial"/>
          <w:b w:val="0"/>
          <w:color w:val="auto"/>
          <w:sz w:val="20"/>
          <w:szCs w:val="20"/>
        </w:rPr>
      </w:pPr>
    </w:p>
    <w:p w14:paraId="795BFD76" w14:textId="77777777" w:rsidR="004830A7" w:rsidRDefault="004830A7" w:rsidP="004830A7">
      <w:pPr>
        <w:pStyle w:val="Nagwek2"/>
        <w:spacing w:before="0"/>
        <w:ind w:left="709"/>
        <w:rPr>
          <w:rFonts w:ascii="Lato" w:hAnsi="Lato" w:cs="Arial"/>
          <w:b w:val="0"/>
          <w:color w:val="auto"/>
          <w:sz w:val="20"/>
          <w:szCs w:val="20"/>
        </w:rPr>
      </w:pPr>
      <w:r>
        <w:rPr>
          <w:rFonts w:ascii="Lato" w:hAnsi="Lato" w:cs="Arial"/>
          <w:b w:val="0"/>
          <w:color w:val="auto"/>
          <w:sz w:val="20"/>
          <w:szCs w:val="20"/>
        </w:rPr>
        <w:t>Osoba, której doświadczenie będzie oceniane musi posiadać minimum 4 letnie doświadczenie na w/w stanowisku.</w:t>
      </w:r>
    </w:p>
    <w:p w14:paraId="59179778" w14:textId="77777777" w:rsidR="004830A7" w:rsidRDefault="004830A7" w:rsidP="004830A7">
      <w:pPr>
        <w:pStyle w:val="Nagwek2"/>
        <w:spacing w:before="0"/>
        <w:ind w:left="709"/>
        <w:rPr>
          <w:rFonts w:ascii="Lato" w:hAnsi="Lato" w:cs="Arial"/>
          <w:b w:val="0"/>
          <w:color w:val="auto"/>
          <w:sz w:val="20"/>
          <w:szCs w:val="20"/>
        </w:rPr>
      </w:pPr>
      <w:r>
        <w:rPr>
          <w:rFonts w:ascii="Lato" w:hAnsi="Lato" w:cs="Arial"/>
          <w:b w:val="0"/>
          <w:color w:val="auto"/>
          <w:sz w:val="20"/>
          <w:szCs w:val="20"/>
        </w:rPr>
        <w:t>W przypadku, gdy Wykonawca wskaże kilka osób Zamawiający przyzna punkty za osobę z najmniejszym doświadczeniem.</w:t>
      </w:r>
    </w:p>
    <w:p w14:paraId="791ABD51" w14:textId="77777777" w:rsidR="007F19D2" w:rsidRPr="00894E5E" w:rsidRDefault="007F19D2" w:rsidP="007F19D2">
      <w:pPr>
        <w:pStyle w:val="Nagwek2"/>
        <w:spacing w:before="0"/>
        <w:ind w:left="709"/>
        <w:rPr>
          <w:rFonts w:ascii="Lato" w:hAnsi="Lato" w:cs="Arial"/>
          <w:b w:val="0"/>
          <w:color w:val="auto"/>
          <w:sz w:val="20"/>
          <w:szCs w:val="20"/>
        </w:rPr>
      </w:pPr>
      <w:r>
        <w:rPr>
          <w:rFonts w:ascii="Lato" w:hAnsi="Lato" w:cs="Arial"/>
          <w:b w:val="0"/>
          <w:color w:val="auto"/>
          <w:sz w:val="20"/>
          <w:szCs w:val="20"/>
        </w:rPr>
        <w:t>Ocenie będą podlegały jedynie informacje wskazane w Formularzu Ofertowym złożonym wraz z ofertą i informacje pierwotnie w nim wskazane.</w:t>
      </w:r>
    </w:p>
    <w:p w14:paraId="11DDCDC1" w14:textId="77777777" w:rsidR="00475658" w:rsidRDefault="00475658" w:rsidP="001F30C0">
      <w:pPr>
        <w:pStyle w:val="Nagwek2"/>
        <w:spacing w:before="0"/>
        <w:rPr>
          <w:rFonts w:ascii="Lato" w:hAnsi="Lato" w:cs="Arial"/>
          <w:b w:val="0"/>
          <w:color w:val="auto"/>
          <w:sz w:val="20"/>
          <w:szCs w:val="20"/>
        </w:rPr>
      </w:pPr>
    </w:p>
    <w:p w14:paraId="052B2C60" w14:textId="77777777" w:rsidR="008366DD" w:rsidRDefault="00851259" w:rsidP="006F1049">
      <w:pPr>
        <w:pStyle w:val="Akapitzlist"/>
        <w:numPr>
          <w:ilvl w:val="0"/>
          <w:numId w:val="56"/>
        </w:numPr>
        <w:spacing w:before="0" w:after="40"/>
        <w:ind w:left="709"/>
        <w:rPr>
          <w:rFonts w:ascii="Lato" w:hAnsi="Lato" w:cs="Arial"/>
          <w:b/>
          <w:color w:val="auto"/>
          <w:sz w:val="20"/>
          <w:szCs w:val="20"/>
        </w:rPr>
      </w:pPr>
      <w:r>
        <w:rPr>
          <w:rFonts w:ascii="Lato" w:hAnsi="Lato" w:cs="Arial"/>
          <w:b/>
          <w:color w:val="auto"/>
          <w:sz w:val="20"/>
          <w:szCs w:val="20"/>
        </w:rPr>
        <w:t>Gwarancja</w:t>
      </w:r>
      <w:r w:rsidR="004830A7">
        <w:rPr>
          <w:rFonts w:ascii="Lato" w:hAnsi="Lato" w:cs="Arial"/>
          <w:b/>
          <w:color w:val="auto"/>
          <w:sz w:val="20"/>
          <w:szCs w:val="20"/>
        </w:rPr>
        <w:t>, rękojmia</w:t>
      </w:r>
      <w:r>
        <w:rPr>
          <w:rFonts w:ascii="Lato" w:hAnsi="Lato" w:cs="Arial"/>
          <w:b/>
          <w:color w:val="auto"/>
          <w:sz w:val="20"/>
          <w:szCs w:val="20"/>
        </w:rPr>
        <w:t xml:space="preserve"> i serwis pogwarancyjny  - znaczenie kryterium </w:t>
      </w:r>
      <w:r w:rsidR="00D21817">
        <w:rPr>
          <w:rFonts w:ascii="Lato" w:hAnsi="Lato" w:cs="Arial"/>
          <w:b/>
          <w:color w:val="auto"/>
          <w:sz w:val="20"/>
          <w:szCs w:val="20"/>
        </w:rPr>
        <w:t>2</w:t>
      </w:r>
      <w:r>
        <w:rPr>
          <w:rFonts w:ascii="Lato" w:hAnsi="Lato" w:cs="Arial"/>
          <w:b/>
          <w:color w:val="auto"/>
          <w:sz w:val="20"/>
          <w:szCs w:val="20"/>
        </w:rPr>
        <w:t>0 %.</w:t>
      </w:r>
    </w:p>
    <w:p w14:paraId="64520862" w14:textId="77777777" w:rsidR="00201169" w:rsidRDefault="00201169" w:rsidP="00201169">
      <w:pPr>
        <w:pStyle w:val="Akapitzlist"/>
        <w:spacing w:before="0" w:after="40"/>
        <w:ind w:left="1440"/>
        <w:rPr>
          <w:rFonts w:ascii="Lato" w:hAnsi="Lato" w:cs="Arial"/>
          <w:b/>
          <w:color w:val="auto"/>
          <w:sz w:val="20"/>
          <w:szCs w:val="20"/>
        </w:rPr>
      </w:pPr>
    </w:p>
    <w:p w14:paraId="3A188991" w14:textId="77777777" w:rsidR="00201169" w:rsidRPr="00201169" w:rsidRDefault="00201169" w:rsidP="006F1049">
      <w:pPr>
        <w:pStyle w:val="Akapitzlist"/>
        <w:spacing w:before="0" w:after="40"/>
        <w:ind w:left="709"/>
        <w:rPr>
          <w:rFonts w:ascii="Lato" w:hAnsi="Lato" w:cs="Arial"/>
          <w:color w:val="auto"/>
          <w:sz w:val="20"/>
          <w:szCs w:val="20"/>
        </w:rPr>
      </w:pPr>
      <w:r w:rsidRPr="00201169">
        <w:rPr>
          <w:rFonts w:ascii="Lato" w:hAnsi="Lato" w:cs="Arial"/>
          <w:color w:val="auto"/>
          <w:sz w:val="20"/>
          <w:szCs w:val="20"/>
        </w:rPr>
        <w:t>Okres gwarancji</w:t>
      </w:r>
      <w:r w:rsidR="004830A7">
        <w:rPr>
          <w:rFonts w:ascii="Lato" w:hAnsi="Lato" w:cs="Arial"/>
          <w:color w:val="auto"/>
          <w:sz w:val="20"/>
          <w:szCs w:val="20"/>
        </w:rPr>
        <w:t xml:space="preserve"> i rękojmi</w:t>
      </w:r>
      <w:r w:rsidRPr="00201169">
        <w:rPr>
          <w:rFonts w:ascii="Lato" w:hAnsi="Lato" w:cs="Arial"/>
          <w:color w:val="auto"/>
          <w:sz w:val="20"/>
          <w:szCs w:val="20"/>
        </w:rPr>
        <w:t>:</w:t>
      </w:r>
    </w:p>
    <w:p w14:paraId="5A626414" w14:textId="77777777" w:rsidR="00201169" w:rsidRPr="00201169" w:rsidRDefault="00201169" w:rsidP="006F1049">
      <w:pPr>
        <w:pStyle w:val="Akapitzlist"/>
        <w:spacing w:before="0" w:after="40"/>
        <w:ind w:left="709"/>
        <w:rPr>
          <w:rFonts w:ascii="Lato" w:hAnsi="Lato" w:cs="Arial"/>
          <w:color w:val="auto"/>
          <w:sz w:val="20"/>
          <w:szCs w:val="20"/>
        </w:rPr>
      </w:pPr>
      <w:r w:rsidRPr="00201169">
        <w:rPr>
          <w:rFonts w:ascii="Lato" w:hAnsi="Lato" w:cs="Arial"/>
          <w:color w:val="auto"/>
          <w:sz w:val="20"/>
          <w:szCs w:val="20"/>
        </w:rPr>
        <w:t>3 lata – 0 pkt</w:t>
      </w:r>
    </w:p>
    <w:p w14:paraId="0BA63C65" w14:textId="77777777" w:rsidR="00201169" w:rsidRPr="00201169" w:rsidRDefault="00201169" w:rsidP="006F1049">
      <w:pPr>
        <w:pStyle w:val="Akapitzlist"/>
        <w:spacing w:before="0" w:after="40"/>
        <w:ind w:left="709"/>
        <w:rPr>
          <w:rFonts w:ascii="Lato" w:hAnsi="Lato" w:cs="Arial"/>
          <w:color w:val="auto"/>
          <w:sz w:val="20"/>
          <w:szCs w:val="20"/>
        </w:rPr>
      </w:pPr>
      <w:r w:rsidRPr="00201169">
        <w:rPr>
          <w:rFonts w:ascii="Lato" w:hAnsi="Lato" w:cs="Arial"/>
          <w:color w:val="auto"/>
          <w:sz w:val="20"/>
          <w:szCs w:val="20"/>
        </w:rPr>
        <w:t xml:space="preserve">4 lata – 5 pkt </w:t>
      </w:r>
    </w:p>
    <w:p w14:paraId="03679C1A" w14:textId="77777777" w:rsidR="00201169" w:rsidRPr="00201169" w:rsidRDefault="00201169" w:rsidP="006F1049">
      <w:pPr>
        <w:pStyle w:val="Akapitzlist"/>
        <w:spacing w:before="0" w:after="40"/>
        <w:ind w:left="709"/>
        <w:rPr>
          <w:rFonts w:ascii="Lato" w:hAnsi="Lato" w:cs="Arial"/>
          <w:color w:val="auto"/>
          <w:sz w:val="20"/>
          <w:szCs w:val="20"/>
        </w:rPr>
      </w:pPr>
      <w:r w:rsidRPr="00201169">
        <w:rPr>
          <w:rFonts w:ascii="Lato" w:hAnsi="Lato" w:cs="Arial"/>
          <w:color w:val="auto"/>
          <w:sz w:val="20"/>
          <w:szCs w:val="20"/>
        </w:rPr>
        <w:t>5 i więcej lat</w:t>
      </w:r>
      <w:r w:rsidR="00843896">
        <w:rPr>
          <w:rFonts w:ascii="Lato" w:hAnsi="Lato" w:cs="Arial"/>
          <w:color w:val="auto"/>
          <w:sz w:val="20"/>
          <w:szCs w:val="20"/>
        </w:rPr>
        <w:t>-</w:t>
      </w:r>
      <w:r w:rsidRPr="00201169">
        <w:rPr>
          <w:rFonts w:ascii="Lato" w:hAnsi="Lato" w:cs="Arial"/>
          <w:color w:val="auto"/>
          <w:sz w:val="20"/>
          <w:szCs w:val="20"/>
        </w:rPr>
        <w:t xml:space="preserve"> 10 pkt</w:t>
      </w:r>
    </w:p>
    <w:p w14:paraId="38DC47C5" w14:textId="77777777" w:rsidR="00201169" w:rsidRPr="00201169" w:rsidRDefault="00201169" w:rsidP="006F1049">
      <w:pPr>
        <w:pStyle w:val="Akapitzlist"/>
        <w:spacing w:before="0" w:after="40"/>
        <w:ind w:left="709"/>
        <w:rPr>
          <w:rFonts w:ascii="Lato" w:hAnsi="Lato" w:cs="Arial"/>
          <w:color w:val="auto"/>
          <w:sz w:val="20"/>
          <w:szCs w:val="20"/>
        </w:rPr>
      </w:pPr>
    </w:p>
    <w:p w14:paraId="75BA1E7D" w14:textId="77777777" w:rsidR="00201169" w:rsidRPr="00201169" w:rsidRDefault="00201169" w:rsidP="006F1049">
      <w:pPr>
        <w:pStyle w:val="Akapitzlist"/>
        <w:spacing w:before="0" w:after="40"/>
        <w:ind w:left="709"/>
        <w:rPr>
          <w:rFonts w:ascii="Lato" w:hAnsi="Lato" w:cs="Arial"/>
          <w:color w:val="auto"/>
          <w:sz w:val="20"/>
          <w:szCs w:val="20"/>
        </w:rPr>
      </w:pPr>
      <w:r w:rsidRPr="00201169">
        <w:rPr>
          <w:rFonts w:ascii="Lato" w:hAnsi="Lato" w:cs="Arial"/>
          <w:color w:val="auto"/>
          <w:sz w:val="20"/>
          <w:szCs w:val="20"/>
        </w:rPr>
        <w:t>Czas usunięcia błędu poważnego (to jest między innymi błędy uniemożliwiające wprowadzanie, wyświetlanie, analizowanie i modyfikację danych):</w:t>
      </w:r>
    </w:p>
    <w:p w14:paraId="00309E05" w14:textId="77777777" w:rsidR="00201169" w:rsidRPr="00201169" w:rsidRDefault="00201169" w:rsidP="006F1049">
      <w:pPr>
        <w:pStyle w:val="Akapitzlist"/>
        <w:spacing w:before="0" w:after="40"/>
        <w:ind w:left="709"/>
        <w:rPr>
          <w:rFonts w:ascii="Lato" w:hAnsi="Lato" w:cs="Arial"/>
          <w:color w:val="auto"/>
          <w:sz w:val="20"/>
          <w:szCs w:val="20"/>
        </w:rPr>
      </w:pPr>
      <w:r w:rsidRPr="00201169">
        <w:rPr>
          <w:rFonts w:ascii="Lato" w:hAnsi="Lato" w:cs="Arial"/>
          <w:color w:val="auto"/>
          <w:sz w:val="20"/>
          <w:szCs w:val="20"/>
        </w:rPr>
        <w:t>24 godziny od zgłoszenia – 0 pkt.</w:t>
      </w:r>
    </w:p>
    <w:p w14:paraId="642ADBFD" w14:textId="77777777" w:rsidR="00201169" w:rsidRPr="00201169" w:rsidRDefault="00201169" w:rsidP="006F1049">
      <w:pPr>
        <w:pStyle w:val="Akapitzlist"/>
        <w:spacing w:before="0" w:after="40"/>
        <w:ind w:left="709"/>
        <w:rPr>
          <w:rFonts w:ascii="Lato" w:hAnsi="Lato" w:cs="Arial"/>
          <w:color w:val="auto"/>
          <w:sz w:val="20"/>
          <w:szCs w:val="20"/>
        </w:rPr>
      </w:pPr>
      <w:r w:rsidRPr="00201169">
        <w:rPr>
          <w:rFonts w:ascii="Lato" w:hAnsi="Lato" w:cs="Arial"/>
          <w:color w:val="auto"/>
          <w:sz w:val="20"/>
          <w:szCs w:val="20"/>
        </w:rPr>
        <w:t>12-23.59 godziny od zgłoszenia – 5 pkt</w:t>
      </w:r>
      <w:r w:rsidR="00354D37">
        <w:rPr>
          <w:rFonts w:ascii="Lato" w:hAnsi="Lato" w:cs="Arial"/>
          <w:color w:val="auto"/>
          <w:sz w:val="20"/>
          <w:szCs w:val="20"/>
        </w:rPr>
        <w:t>.</w:t>
      </w:r>
    </w:p>
    <w:p w14:paraId="5B465F43" w14:textId="77777777" w:rsidR="00201169" w:rsidRPr="00201169" w:rsidRDefault="00201169" w:rsidP="006F1049">
      <w:pPr>
        <w:pStyle w:val="Akapitzlist"/>
        <w:spacing w:before="0" w:after="40"/>
        <w:ind w:left="709"/>
        <w:rPr>
          <w:rFonts w:ascii="Lato" w:hAnsi="Lato" w:cs="Arial"/>
          <w:color w:val="auto"/>
          <w:sz w:val="20"/>
          <w:szCs w:val="20"/>
        </w:rPr>
      </w:pPr>
      <w:r w:rsidRPr="00201169">
        <w:rPr>
          <w:rFonts w:ascii="Lato" w:hAnsi="Lato" w:cs="Arial"/>
          <w:color w:val="auto"/>
          <w:sz w:val="20"/>
          <w:szCs w:val="20"/>
        </w:rPr>
        <w:t>Mniej niż 12 godzin od zgłoszenia 10 pkt.</w:t>
      </w:r>
    </w:p>
    <w:p w14:paraId="35C17A36" w14:textId="77777777" w:rsidR="00201169" w:rsidRDefault="00201169" w:rsidP="00201169">
      <w:pPr>
        <w:pStyle w:val="Akapitzlist"/>
        <w:spacing w:before="0" w:after="40"/>
        <w:ind w:left="1440"/>
        <w:rPr>
          <w:rFonts w:ascii="Lato" w:hAnsi="Lato" w:cs="Arial"/>
          <w:b/>
          <w:color w:val="auto"/>
          <w:sz w:val="20"/>
          <w:szCs w:val="20"/>
        </w:rPr>
      </w:pPr>
    </w:p>
    <w:p w14:paraId="5A7A4088" w14:textId="77777777" w:rsidR="00404A39" w:rsidRPr="00894E5E" w:rsidRDefault="007D4564" w:rsidP="009E65F0">
      <w:pPr>
        <w:pStyle w:val="Akapitzlist"/>
        <w:numPr>
          <w:ilvl w:val="0"/>
          <w:numId w:val="57"/>
        </w:numPr>
        <w:spacing w:before="0" w:after="40"/>
        <w:ind w:left="284" w:hanging="284"/>
        <w:rPr>
          <w:rFonts w:ascii="Lato" w:hAnsi="Lato" w:cs="Segoe UI"/>
          <w:color w:val="auto"/>
          <w:sz w:val="20"/>
          <w:szCs w:val="20"/>
        </w:rPr>
      </w:pPr>
      <w:r w:rsidRPr="00894E5E">
        <w:rPr>
          <w:rFonts w:ascii="Lato" w:hAnsi="Lato" w:cs="Segoe UI"/>
          <w:color w:val="auto"/>
          <w:sz w:val="20"/>
          <w:szCs w:val="20"/>
        </w:rPr>
        <w:t xml:space="preserve">Całkowita liczba punktów, jaką otrzyma dana oferta, zostanie obliczona poprzez zsumowanie punktów przyznanych w kryterium </w:t>
      </w:r>
      <w:r w:rsidR="00894E5E" w:rsidRPr="00894E5E">
        <w:rPr>
          <w:rFonts w:ascii="Lato" w:hAnsi="Lato" w:cs="Segoe UI"/>
          <w:color w:val="auto"/>
          <w:sz w:val="20"/>
          <w:szCs w:val="20"/>
        </w:rPr>
        <w:t xml:space="preserve">a), </w:t>
      </w:r>
      <w:r w:rsidRPr="00894E5E">
        <w:rPr>
          <w:rFonts w:ascii="Lato" w:hAnsi="Lato" w:cs="Segoe UI"/>
          <w:color w:val="auto"/>
          <w:sz w:val="20"/>
          <w:szCs w:val="20"/>
        </w:rPr>
        <w:t>b)</w:t>
      </w:r>
      <w:r w:rsidR="00851259">
        <w:rPr>
          <w:rFonts w:ascii="Lato" w:hAnsi="Lato" w:cs="Segoe UI"/>
          <w:color w:val="auto"/>
          <w:sz w:val="20"/>
          <w:szCs w:val="20"/>
        </w:rPr>
        <w:t xml:space="preserve">, </w:t>
      </w:r>
      <w:r w:rsidR="00894E5E" w:rsidRPr="00894E5E">
        <w:rPr>
          <w:rFonts w:ascii="Lato" w:hAnsi="Lato" w:cs="Segoe UI"/>
          <w:color w:val="auto"/>
          <w:sz w:val="20"/>
          <w:szCs w:val="20"/>
        </w:rPr>
        <w:t>c)</w:t>
      </w:r>
      <w:r w:rsidR="00A45EFA">
        <w:rPr>
          <w:rFonts w:ascii="Lato" w:hAnsi="Lato" w:cs="Segoe UI"/>
          <w:color w:val="auto"/>
          <w:sz w:val="20"/>
          <w:szCs w:val="20"/>
        </w:rPr>
        <w:t>,</w:t>
      </w:r>
      <w:r w:rsidR="00851259">
        <w:rPr>
          <w:rFonts w:ascii="Lato" w:hAnsi="Lato" w:cs="Segoe UI"/>
          <w:color w:val="auto"/>
          <w:sz w:val="20"/>
          <w:szCs w:val="20"/>
        </w:rPr>
        <w:t xml:space="preserve"> d)</w:t>
      </w:r>
      <w:r w:rsidRPr="00894E5E">
        <w:rPr>
          <w:rFonts w:ascii="Lato" w:hAnsi="Lato" w:cs="Segoe UI"/>
          <w:color w:val="auto"/>
          <w:sz w:val="20"/>
          <w:szCs w:val="20"/>
        </w:rPr>
        <w:t>.</w:t>
      </w:r>
    </w:p>
    <w:p w14:paraId="1F0A9639" w14:textId="77777777" w:rsidR="00EC230B" w:rsidRPr="00AB0696" w:rsidRDefault="00AB0696" w:rsidP="009E65F0">
      <w:pPr>
        <w:pStyle w:val="Akapitzlist"/>
        <w:numPr>
          <w:ilvl w:val="0"/>
          <w:numId w:val="57"/>
        </w:numPr>
        <w:spacing w:before="0" w:after="40"/>
        <w:ind w:left="284" w:hanging="284"/>
        <w:rPr>
          <w:rFonts w:ascii="Lato" w:hAnsi="Lato" w:cs="Segoe UI"/>
          <w:sz w:val="20"/>
          <w:szCs w:val="20"/>
        </w:rPr>
      </w:pPr>
      <w:r w:rsidRPr="00AB0696">
        <w:rPr>
          <w:rFonts w:ascii="Lato" w:hAnsi="Lato" w:cs="Segoe UI"/>
          <w:sz w:val="20"/>
          <w:szCs w:val="20"/>
        </w:rPr>
        <w:t>Punktacja przyznawana ofertom w poszczególnych kryteriach będzie liczona z dokładnością do dwóch miejsc po przecinku.</w:t>
      </w:r>
    </w:p>
    <w:p w14:paraId="7431C300" w14:textId="77777777" w:rsidR="00937761" w:rsidRPr="00236282" w:rsidRDefault="00E9409E" w:rsidP="009E65F0">
      <w:pPr>
        <w:pStyle w:val="Akapitzlist"/>
        <w:numPr>
          <w:ilvl w:val="0"/>
          <w:numId w:val="57"/>
        </w:numPr>
        <w:spacing w:before="0" w:after="0"/>
        <w:ind w:left="284" w:hanging="284"/>
        <w:rPr>
          <w:rFonts w:ascii="Lato" w:hAnsi="Lato" w:cs="Arial"/>
          <w:sz w:val="20"/>
          <w:szCs w:val="20"/>
        </w:rPr>
      </w:pPr>
      <w:r w:rsidRPr="00236282">
        <w:rPr>
          <w:rFonts w:ascii="Lato" w:hAnsi="Lato" w:cs="Arial"/>
          <w:sz w:val="20"/>
          <w:szCs w:val="20"/>
        </w:rPr>
        <w:lastRenderedPageBreak/>
        <w:t>Za najkorzystniejszą zostanie wybrana oferta, która zgodnie z powyższymi kryteriami oceny ofert uzyska najwyższą liczbę punktów spośród ofert nie podlegających odrzuceniu.</w:t>
      </w:r>
    </w:p>
    <w:p w14:paraId="3412BCFA" w14:textId="77777777" w:rsidR="00937761" w:rsidRPr="00236282" w:rsidRDefault="00E9409E" w:rsidP="009E65F0">
      <w:pPr>
        <w:pStyle w:val="Akapitzlist"/>
        <w:numPr>
          <w:ilvl w:val="0"/>
          <w:numId w:val="57"/>
        </w:numPr>
        <w:spacing w:before="0" w:after="0"/>
        <w:ind w:left="284" w:hanging="284"/>
        <w:rPr>
          <w:rFonts w:ascii="Lato" w:hAnsi="Lato" w:cs="Arial"/>
          <w:sz w:val="20"/>
          <w:szCs w:val="20"/>
        </w:rPr>
      </w:pPr>
      <w:r w:rsidRPr="00236282">
        <w:rPr>
          <w:rFonts w:ascii="Lato" w:eastAsia="Times New Roman" w:hAnsi="Lato" w:cs="Arial"/>
          <w:bCs/>
          <w:sz w:val="20"/>
          <w:szCs w:val="20"/>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DE8A4E7" w14:textId="77777777" w:rsidR="00891F33" w:rsidRPr="00236282" w:rsidRDefault="00891F33" w:rsidP="0038220F">
      <w:pPr>
        <w:pStyle w:val="Nagwek1"/>
      </w:pPr>
    </w:p>
    <w:p w14:paraId="710B02D6" w14:textId="77777777" w:rsidR="00891F33" w:rsidRPr="003C2F94" w:rsidRDefault="00E9409E" w:rsidP="008E7995">
      <w:pPr>
        <w:pStyle w:val="Nagwek1"/>
        <w:shd w:val="clear" w:color="auto" w:fill="D9D9D9" w:themeFill="background1" w:themeFillShade="D9"/>
        <w:ind w:left="567" w:hanging="567"/>
        <w:rPr>
          <w:color w:val="FF3300"/>
        </w:rPr>
      </w:pPr>
      <w:r w:rsidRPr="003C2F94">
        <w:t>X</w:t>
      </w:r>
      <w:r w:rsidR="0008239B" w:rsidRPr="003C2F94">
        <w:t>I</w:t>
      </w:r>
      <w:r w:rsidRPr="003C2F94">
        <w:t>V. Informacje o formalnościach, jakie powinny zostać dopełnione po wyborze oferty w celu zawarcia umowy w sprawie zamówienia publicznego</w:t>
      </w:r>
    </w:p>
    <w:p w14:paraId="4E78D28A" w14:textId="77777777" w:rsidR="00937761" w:rsidRPr="00236282" w:rsidRDefault="00E9409E" w:rsidP="009E65F0">
      <w:pPr>
        <w:pStyle w:val="Tretekstu"/>
        <w:numPr>
          <w:ilvl w:val="0"/>
          <w:numId w:val="22"/>
        </w:numPr>
        <w:spacing w:before="0" w:line="276" w:lineRule="auto"/>
        <w:ind w:left="284" w:hanging="284"/>
        <w:rPr>
          <w:rFonts w:ascii="Lato" w:hAnsi="Lato" w:cs="Arial"/>
          <w:b w:val="0"/>
          <w:i w:val="0"/>
          <w:sz w:val="20"/>
          <w:szCs w:val="20"/>
        </w:rPr>
      </w:pPr>
      <w:r w:rsidRPr="00236282">
        <w:rPr>
          <w:rFonts w:ascii="Lato" w:hAnsi="Lato" w:cs="Arial"/>
          <w:b w:val="0"/>
          <w:i w:val="0"/>
          <w:sz w:val="20"/>
          <w:szCs w:val="20"/>
        </w:rPr>
        <w:t xml:space="preserve">Zamawiający skontaktuje się z wybranym </w:t>
      </w:r>
      <w:r w:rsidR="00B911C1">
        <w:rPr>
          <w:rFonts w:ascii="Lato" w:hAnsi="Lato" w:cs="Arial"/>
          <w:b w:val="0"/>
          <w:i w:val="0"/>
          <w:sz w:val="20"/>
          <w:szCs w:val="20"/>
        </w:rPr>
        <w:t>w</w:t>
      </w:r>
      <w:r w:rsidRPr="00236282">
        <w:rPr>
          <w:rFonts w:ascii="Lato" w:hAnsi="Lato" w:cs="Arial"/>
          <w:b w:val="0"/>
          <w:i w:val="0"/>
          <w:sz w:val="20"/>
          <w:szCs w:val="20"/>
        </w:rPr>
        <w:t xml:space="preserve">ykonawcą, w celu uzgodnienia szczegółów zawarcia </w:t>
      </w:r>
      <w:r w:rsidR="00B911C1">
        <w:rPr>
          <w:rFonts w:ascii="Lato" w:hAnsi="Lato" w:cs="Arial"/>
          <w:b w:val="0"/>
          <w:i w:val="0"/>
          <w:sz w:val="20"/>
          <w:szCs w:val="20"/>
        </w:rPr>
        <w:t>u</w:t>
      </w:r>
      <w:r w:rsidRPr="00236282">
        <w:rPr>
          <w:rFonts w:ascii="Lato" w:hAnsi="Lato" w:cs="Arial"/>
          <w:b w:val="0"/>
          <w:i w:val="0"/>
          <w:sz w:val="20"/>
          <w:szCs w:val="20"/>
        </w:rPr>
        <w:t>mowy, a także innych kwestii związanych ze sprawnym jej zawarciem, w tym w szczególności z zabezpieczeniem należytego wykonania umowy.</w:t>
      </w:r>
    </w:p>
    <w:p w14:paraId="0C31C949" w14:textId="77777777" w:rsidR="00937761" w:rsidRDefault="00E9409E" w:rsidP="009E65F0">
      <w:pPr>
        <w:pStyle w:val="Tretekstu"/>
        <w:numPr>
          <w:ilvl w:val="0"/>
          <w:numId w:val="22"/>
        </w:numPr>
        <w:spacing w:before="0" w:line="276" w:lineRule="auto"/>
        <w:ind w:left="284" w:hanging="284"/>
        <w:rPr>
          <w:rFonts w:ascii="Lato" w:hAnsi="Lato" w:cs="Arial"/>
          <w:b w:val="0"/>
          <w:i w:val="0"/>
          <w:sz w:val="20"/>
          <w:szCs w:val="20"/>
        </w:rPr>
      </w:pPr>
      <w:r w:rsidRPr="00236282">
        <w:rPr>
          <w:rFonts w:ascii="Lato" w:hAnsi="Lato" w:cs="Arial"/>
          <w:b w:val="0"/>
          <w:i w:val="0"/>
          <w:sz w:val="20"/>
          <w:szCs w:val="20"/>
        </w:rPr>
        <w:t xml:space="preserve">Umowa zostanie zawarta z wybranym </w:t>
      </w:r>
      <w:r w:rsidR="00B911C1">
        <w:rPr>
          <w:rFonts w:ascii="Lato" w:hAnsi="Lato" w:cs="Arial"/>
          <w:b w:val="0"/>
          <w:i w:val="0"/>
          <w:sz w:val="20"/>
          <w:szCs w:val="20"/>
        </w:rPr>
        <w:t>w</w:t>
      </w:r>
      <w:r w:rsidRPr="00236282">
        <w:rPr>
          <w:rFonts w:ascii="Lato" w:hAnsi="Lato" w:cs="Arial"/>
          <w:b w:val="0"/>
          <w:i w:val="0"/>
          <w:sz w:val="20"/>
          <w:szCs w:val="20"/>
        </w:rPr>
        <w:t xml:space="preserve">ykonawcą w terminach określonych w art. 94 ustawy </w:t>
      </w:r>
      <w:r w:rsidR="00B911C1">
        <w:rPr>
          <w:rFonts w:ascii="Lato" w:hAnsi="Lato" w:cs="Arial"/>
          <w:b w:val="0"/>
          <w:i w:val="0"/>
          <w:sz w:val="20"/>
          <w:szCs w:val="20"/>
        </w:rPr>
        <w:t>Pzp</w:t>
      </w:r>
      <w:r w:rsidRPr="00236282">
        <w:rPr>
          <w:rFonts w:ascii="Lato" w:hAnsi="Lato" w:cs="Arial"/>
          <w:b w:val="0"/>
          <w:i w:val="0"/>
          <w:sz w:val="20"/>
          <w:szCs w:val="20"/>
        </w:rPr>
        <w:t>.</w:t>
      </w:r>
    </w:p>
    <w:p w14:paraId="6D039E21" w14:textId="77777777" w:rsidR="003A0317" w:rsidRPr="00236282" w:rsidRDefault="003A0317" w:rsidP="009E65F0">
      <w:pPr>
        <w:pStyle w:val="Tretekstu"/>
        <w:numPr>
          <w:ilvl w:val="0"/>
          <w:numId w:val="22"/>
        </w:numPr>
        <w:spacing w:before="0" w:line="276" w:lineRule="auto"/>
        <w:ind w:left="284" w:hanging="284"/>
        <w:rPr>
          <w:rFonts w:ascii="Lato" w:hAnsi="Lato" w:cs="Arial"/>
          <w:b w:val="0"/>
          <w:i w:val="0"/>
          <w:sz w:val="20"/>
          <w:szCs w:val="20"/>
        </w:rPr>
      </w:pPr>
      <w:r>
        <w:rPr>
          <w:rFonts w:ascii="Lato" w:hAnsi="Lato" w:cs="Arial"/>
          <w:b w:val="0"/>
          <w:i w:val="0"/>
          <w:sz w:val="20"/>
          <w:szCs w:val="20"/>
        </w:rPr>
        <w:t>Zamawiający informuje, że w przypadku nieotrzymania środków krajowych</w:t>
      </w:r>
      <w:r w:rsidR="004830A7">
        <w:rPr>
          <w:rFonts w:ascii="Lato" w:hAnsi="Lato" w:cs="Arial"/>
          <w:b w:val="0"/>
          <w:i w:val="0"/>
          <w:sz w:val="20"/>
          <w:szCs w:val="20"/>
        </w:rPr>
        <w:t>, które Zamawiający zamierzał przeznaczyć</w:t>
      </w:r>
      <w:r>
        <w:rPr>
          <w:rFonts w:ascii="Lato" w:hAnsi="Lato" w:cs="Arial"/>
          <w:b w:val="0"/>
          <w:i w:val="0"/>
          <w:sz w:val="20"/>
          <w:szCs w:val="20"/>
        </w:rPr>
        <w:t xml:space="preserve"> na realizację zamówienia unieważni postępowanie na podstawie art. 93 ust.1a ustawy Prawo zamówień publicznych. </w:t>
      </w:r>
    </w:p>
    <w:p w14:paraId="3ED64310" w14:textId="77777777" w:rsidR="00891F33" w:rsidRPr="00236282" w:rsidRDefault="00891F33" w:rsidP="0038220F">
      <w:pPr>
        <w:pStyle w:val="Nagwek1"/>
      </w:pPr>
    </w:p>
    <w:p w14:paraId="3CD78605" w14:textId="77777777" w:rsidR="00891F33" w:rsidRPr="00D80A31" w:rsidRDefault="0008239B" w:rsidP="008A0E23">
      <w:pPr>
        <w:pStyle w:val="Nagwek1"/>
        <w:shd w:val="clear" w:color="auto" w:fill="D9D9D9" w:themeFill="background1" w:themeFillShade="D9"/>
        <w:rPr>
          <w:color w:val="FF3300"/>
        </w:rPr>
      </w:pPr>
      <w:r w:rsidRPr="00D80A31">
        <w:t>XV</w:t>
      </w:r>
      <w:r w:rsidR="00E9409E" w:rsidRPr="00D80A31">
        <w:t>. Wymagania dotyczące zabezpieczenia należytego wykonania umowy</w:t>
      </w:r>
    </w:p>
    <w:p w14:paraId="333D330D" w14:textId="77777777" w:rsidR="00937761" w:rsidRPr="00236282" w:rsidRDefault="00E9409E" w:rsidP="009E65F0">
      <w:pPr>
        <w:pStyle w:val="pkt"/>
        <w:numPr>
          <w:ilvl w:val="0"/>
          <w:numId w:val="23"/>
        </w:numPr>
        <w:spacing w:before="0" w:after="0" w:line="276" w:lineRule="auto"/>
        <w:ind w:left="284" w:hanging="284"/>
        <w:rPr>
          <w:rFonts w:ascii="Lato" w:hAnsi="Lato" w:cs="Arial"/>
          <w:sz w:val="20"/>
          <w:szCs w:val="20"/>
        </w:rPr>
      </w:pPr>
      <w:r w:rsidRPr="00236282">
        <w:rPr>
          <w:rFonts w:ascii="Lato" w:hAnsi="Lato" w:cs="Arial"/>
          <w:sz w:val="20"/>
          <w:szCs w:val="20"/>
        </w:rPr>
        <w:t>Zabezpieczenie ustala się w wysokości 10 % ceny całkowitej podanej w ofercie. Wykonawca wnosi zabezpieczenie przed podpisaniem umowy w sprawie zamówienia publicznego.</w:t>
      </w:r>
    </w:p>
    <w:p w14:paraId="4DDC4D44" w14:textId="77777777" w:rsidR="00891F33" w:rsidRPr="00C1654C" w:rsidRDefault="00E9409E" w:rsidP="009E65F0">
      <w:pPr>
        <w:pStyle w:val="pkt"/>
        <w:numPr>
          <w:ilvl w:val="0"/>
          <w:numId w:val="23"/>
        </w:numPr>
        <w:spacing w:before="0" w:after="0" w:line="276" w:lineRule="auto"/>
        <w:ind w:left="284" w:hanging="284"/>
        <w:rPr>
          <w:rFonts w:ascii="Lato" w:hAnsi="Lato" w:cs="Arial"/>
          <w:sz w:val="20"/>
          <w:szCs w:val="20"/>
        </w:rPr>
      </w:pPr>
      <w:r w:rsidRPr="00C1654C">
        <w:rPr>
          <w:rFonts w:ascii="Lato" w:hAnsi="Lato" w:cs="Arial"/>
          <w:sz w:val="20"/>
          <w:szCs w:val="20"/>
        </w:rPr>
        <w:t>Zabezpieczenie należytego wykonania umowy wnoszone w pieniądzu wpłaca się przelewem na rachunek bankowy zamawiającego</w:t>
      </w:r>
      <w:r w:rsidR="008628FA">
        <w:rPr>
          <w:rFonts w:ascii="Lato" w:hAnsi="Lato" w:cs="Arial"/>
          <w:sz w:val="20"/>
          <w:szCs w:val="20"/>
        </w:rPr>
        <w:t>.</w:t>
      </w:r>
      <w:r w:rsidR="003C0A68">
        <w:rPr>
          <w:rFonts w:ascii="Lato" w:hAnsi="Lato" w:cs="Arial"/>
          <w:sz w:val="20"/>
          <w:szCs w:val="20"/>
        </w:rPr>
        <w:t xml:space="preserve"> </w:t>
      </w:r>
      <w:r w:rsidRPr="00C1654C">
        <w:rPr>
          <w:rFonts w:ascii="Lato" w:hAnsi="Lato"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78D17DA" w14:textId="77777777" w:rsidR="00937761" w:rsidRPr="00236282" w:rsidRDefault="00E9409E" w:rsidP="009E65F0">
      <w:pPr>
        <w:pStyle w:val="pkt"/>
        <w:numPr>
          <w:ilvl w:val="1"/>
          <w:numId w:val="24"/>
        </w:numPr>
        <w:spacing w:before="0" w:after="0" w:line="276" w:lineRule="auto"/>
        <w:ind w:left="284" w:hanging="284"/>
        <w:rPr>
          <w:rFonts w:ascii="Lato" w:hAnsi="Lato" w:cs="Arial"/>
          <w:sz w:val="20"/>
          <w:szCs w:val="20"/>
        </w:rPr>
      </w:pPr>
      <w:r w:rsidRPr="00236282">
        <w:rPr>
          <w:rFonts w:ascii="Lato" w:hAnsi="Lato" w:cs="Arial"/>
          <w:sz w:val="20"/>
          <w:szCs w:val="20"/>
        </w:rPr>
        <w:t>Zabezpieczenie należytego wykonania umowy może być wnoszone w jednej lub w kilku następujących formach, o których mowa w art. 148 ust. 1 Pzp:</w:t>
      </w:r>
    </w:p>
    <w:p w14:paraId="1AD8BA20" w14:textId="77777777" w:rsidR="00937761" w:rsidRPr="00236282"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t>pieniądzu,</w:t>
      </w:r>
    </w:p>
    <w:p w14:paraId="07690C62" w14:textId="77777777" w:rsidR="00937761" w:rsidRPr="00236282"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t>poręczeniach bankowych lub poręczeniach spółdzielczej kasy oszczędnościowo - kredytowej, z tym że poręczenie kasy jest zawsze poręczeniem pieniężnym,</w:t>
      </w:r>
    </w:p>
    <w:p w14:paraId="640CCC43" w14:textId="77777777" w:rsidR="00937761" w:rsidRPr="00236282"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t>gwarancjach bankowych,</w:t>
      </w:r>
    </w:p>
    <w:p w14:paraId="5A051D2D" w14:textId="77777777" w:rsidR="00937761" w:rsidRPr="00236282"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t>gwarancjach ubezpieczeniowych,</w:t>
      </w:r>
    </w:p>
    <w:p w14:paraId="113D2456" w14:textId="77777777" w:rsidR="00937761"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t>poręczeniach udzielanych przez podmioty, o których mowa w art. 6b ust. 5 pkt 2 ustawy z dnia 9 listopada 2000 r. o utworzeniu Polskiej Age</w:t>
      </w:r>
      <w:r w:rsidR="002C28A7">
        <w:rPr>
          <w:rFonts w:ascii="Lato" w:hAnsi="Lato" w:cs="Arial"/>
          <w:sz w:val="20"/>
          <w:szCs w:val="20"/>
        </w:rPr>
        <w:t>ncji Rozwoju Przedsiębiorczości.</w:t>
      </w:r>
    </w:p>
    <w:p w14:paraId="71A7BAAD" w14:textId="77777777" w:rsidR="00C1654C" w:rsidRPr="00236282" w:rsidRDefault="00C1654C" w:rsidP="00C1654C">
      <w:pPr>
        <w:spacing w:before="0" w:after="0"/>
        <w:ind w:left="709"/>
        <w:rPr>
          <w:rFonts w:ascii="Lato" w:hAnsi="Lato" w:cs="Arial"/>
          <w:sz w:val="20"/>
          <w:szCs w:val="20"/>
        </w:rPr>
      </w:pPr>
    </w:p>
    <w:p w14:paraId="4AB16AF8" w14:textId="77777777" w:rsidR="00891F33" w:rsidRPr="00236282" w:rsidRDefault="00E9409E" w:rsidP="00A3663A">
      <w:pPr>
        <w:spacing w:before="0" w:after="0"/>
        <w:ind w:left="284"/>
        <w:rPr>
          <w:rFonts w:ascii="Lato" w:hAnsi="Lato" w:cs="Arial"/>
          <w:b/>
          <w:sz w:val="20"/>
          <w:szCs w:val="20"/>
        </w:rPr>
      </w:pPr>
      <w:r w:rsidRPr="00236282">
        <w:rPr>
          <w:rFonts w:ascii="Lato" w:hAnsi="Lato" w:cs="Arial"/>
          <w:b/>
          <w:sz w:val="20"/>
          <w:szCs w:val="20"/>
        </w:rPr>
        <w:t>W przypadku wniesieni</w:t>
      </w:r>
      <w:r w:rsidR="00F00022">
        <w:rPr>
          <w:rFonts w:ascii="Lato" w:hAnsi="Lato" w:cs="Arial"/>
          <w:b/>
          <w:sz w:val="20"/>
          <w:szCs w:val="20"/>
        </w:rPr>
        <w:t>a</w:t>
      </w:r>
      <w:r w:rsidRPr="00236282">
        <w:rPr>
          <w:rFonts w:ascii="Lato" w:hAnsi="Lato" w:cs="Arial"/>
          <w:b/>
          <w:sz w:val="20"/>
          <w:szCs w:val="20"/>
        </w:rPr>
        <w:t xml:space="preserve"> zabezpieczenia w formach, o których mowa w </w:t>
      </w:r>
      <w:r w:rsidR="000770F0">
        <w:rPr>
          <w:rFonts w:ascii="Lato" w:hAnsi="Lato" w:cs="Arial"/>
          <w:b/>
          <w:sz w:val="20"/>
          <w:szCs w:val="20"/>
        </w:rPr>
        <w:t>r</w:t>
      </w:r>
      <w:r w:rsidR="001526E4" w:rsidRPr="00236282">
        <w:rPr>
          <w:rFonts w:ascii="Lato" w:hAnsi="Lato" w:cs="Arial"/>
          <w:b/>
          <w:sz w:val="20"/>
          <w:szCs w:val="20"/>
        </w:rPr>
        <w:t>ozdziale XV ust. 3</w:t>
      </w:r>
      <w:r w:rsidR="009B3A4F">
        <w:rPr>
          <w:rFonts w:ascii="Lato" w:hAnsi="Lato" w:cs="Arial"/>
          <w:b/>
          <w:sz w:val="20"/>
          <w:szCs w:val="20"/>
        </w:rPr>
        <w:t xml:space="preserve"> </w:t>
      </w:r>
      <w:r w:rsidR="003F1FF1">
        <w:rPr>
          <w:rFonts w:ascii="Lato" w:hAnsi="Lato" w:cs="Arial"/>
          <w:b/>
          <w:sz w:val="20"/>
          <w:szCs w:val="20"/>
        </w:rPr>
        <w:t>pkt</w:t>
      </w:r>
      <w:r w:rsidR="009B3A4F">
        <w:rPr>
          <w:rFonts w:ascii="Lato" w:hAnsi="Lato" w:cs="Arial"/>
          <w:b/>
          <w:sz w:val="20"/>
          <w:szCs w:val="20"/>
        </w:rPr>
        <w:t xml:space="preserve"> </w:t>
      </w:r>
      <w:r w:rsidR="00A3663A">
        <w:rPr>
          <w:rFonts w:ascii="Lato" w:hAnsi="Lato" w:cs="Arial"/>
          <w:b/>
          <w:sz w:val="20"/>
          <w:szCs w:val="20"/>
        </w:rPr>
        <w:t>2-5</w:t>
      </w:r>
      <w:r w:rsidR="000770F0">
        <w:rPr>
          <w:rFonts w:ascii="Lato" w:hAnsi="Lato" w:cs="Arial"/>
          <w:b/>
          <w:sz w:val="20"/>
          <w:szCs w:val="20"/>
        </w:rPr>
        <w:t xml:space="preserve"> SIWZ</w:t>
      </w:r>
      <w:r w:rsidRPr="00236282">
        <w:rPr>
          <w:rFonts w:ascii="Lato" w:hAnsi="Lato" w:cs="Arial"/>
          <w:b/>
          <w:sz w:val="20"/>
          <w:szCs w:val="20"/>
        </w:rPr>
        <w:t xml:space="preserve"> wykonawca składa oryginał dokumentu potwierdzającego wniesienie zabezpieczenia w tych formach.</w:t>
      </w:r>
    </w:p>
    <w:p w14:paraId="13618A22" w14:textId="77777777" w:rsidR="00937761" w:rsidRPr="00236282" w:rsidRDefault="000770F0" w:rsidP="009E65F0">
      <w:pPr>
        <w:pStyle w:val="pkt"/>
        <w:numPr>
          <w:ilvl w:val="1"/>
          <w:numId w:val="25"/>
        </w:numPr>
        <w:spacing w:before="0" w:after="0" w:line="276" w:lineRule="auto"/>
        <w:ind w:left="284" w:hanging="284"/>
        <w:rPr>
          <w:rFonts w:ascii="Lato" w:hAnsi="Lato" w:cs="Arial"/>
          <w:sz w:val="20"/>
          <w:szCs w:val="20"/>
        </w:rPr>
      </w:pPr>
      <w:r>
        <w:rPr>
          <w:rFonts w:ascii="Lato" w:hAnsi="Lato" w:cs="Arial"/>
          <w:sz w:val="20"/>
          <w:szCs w:val="20"/>
        </w:rPr>
        <w:t>Z zastrzeżeniem pkt 5</w:t>
      </w:r>
      <w:r w:rsidR="00E9409E" w:rsidRPr="00236282">
        <w:rPr>
          <w:rFonts w:ascii="Lato" w:hAnsi="Lato" w:cs="Arial"/>
          <w:sz w:val="20"/>
          <w:szCs w:val="20"/>
        </w:rPr>
        <w:t xml:space="preserve"> SIWZ, z treści gwarancji i poręczeń, o których mowa w</w:t>
      </w:r>
      <w:r w:rsidR="003C0A68">
        <w:rPr>
          <w:rFonts w:ascii="Lato" w:hAnsi="Lato" w:cs="Arial"/>
          <w:sz w:val="20"/>
          <w:szCs w:val="20"/>
        </w:rPr>
        <w:t xml:space="preserve"> </w:t>
      </w:r>
      <w:r>
        <w:rPr>
          <w:rFonts w:ascii="Lato" w:hAnsi="Lato" w:cs="Arial"/>
          <w:sz w:val="20"/>
          <w:szCs w:val="20"/>
        </w:rPr>
        <w:t>r</w:t>
      </w:r>
      <w:r w:rsidR="001526E4" w:rsidRPr="00236282">
        <w:rPr>
          <w:rFonts w:ascii="Lato" w:hAnsi="Lato" w:cs="Arial"/>
          <w:sz w:val="20"/>
          <w:szCs w:val="20"/>
        </w:rPr>
        <w:t>ozdziale XV</w:t>
      </w:r>
      <w:r w:rsidR="003C0A68">
        <w:rPr>
          <w:rFonts w:ascii="Lato" w:hAnsi="Lato" w:cs="Arial"/>
          <w:sz w:val="20"/>
          <w:szCs w:val="20"/>
        </w:rPr>
        <w:t xml:space="preserve"> </w:t>
      </w:r>
      <w:r w:rsidR="001526E4" w:rsidRPr="00236282">
        <w:rPr>
          <w:rFonts w:ascii="Lato" w:hAnsi="Lato" w:cs="Arial"/>
          <w:sz w:val="20"/>
          <w:szCs w:val="20"/>
        </w:rPr>
        <w:t>ust</w:t>
      </w:r>
      <w:r w:rsidR="00A3663A">
        <w:rPr>
          <w:rFonts w:ascii="Lato" w:hAnsi="Lato" w:cs="Arial"/>
          <w:sz w:val="20"/>
          <w:szCs w:val="20"/>
        </w:rPr>
        <w:t>.</w:t>
      </w:r>
      <w:r w:rsidR="00E9409E" w:rsidRPr="00236282">
        <w:rPr>
          <w:rFonts w:ascii="Lato" w:hAnsi="Lato" w:cs="Arial"/>
          <w:sz w:val="20"/>
          <w:szCs w:val="20"/>
        </w:rPr>
        <w:t xml:space="preserve"> 3</w:t>
      </w:r>
      <w:r w:rsidR="00A3663A">
        <w:rPr>
          <w:rFonts w:ascii="Lato" w:hAnsi="Lato" w:cs="Arial"/>
          <w:sz w:val="20"/>
          <w:szCs w:val="20"/>
        </w:rPr>
        <w:t xml:space="preserve"> pkt 2-5</w:t>
      </w:r>
      <w:r w:rsidR="00E9409E" w:rsidRPr="00236282">
        <w:rPr>
          <w:rFonts w:ascii="Lato" w:hAnsi="Lato" w:cs="Arial"/>
          <w:sz w:val="20"/>
          <w:szCs w:val="20"/>
        </w:rPr>
        <w:t xml:space="preserve"> SIWZ musi wynikać bezwarunkowe, nieodwołalne i na pierwsze pisemne żądanie zamawiającego, zobowiązanie gwaranta do zapłaty na rzecz zamawiającego kwoty stanowiącej 10 % ceny całkowitej podanej w ofercie, z tytułu niewykonania lub nienależytego wykonania umowy w sprawie zamówienia publicznego przez wykonawcę (zobowiązanego).</w:t>
      </w:r>
    </w:p>
    <w:p w14:paraId="1FFCEC42" w14:textId="77777777" w:rsidR="00937761" w:rsidRPr="00236282" w:rsidRDefault="001F010E" w:rsidP="009E65F0">
      <w:pPr>
        <w:pStyle w:val="pkt"/>
        <w:numPr>
          <w:ilvl w:val="1"/>
          <w:numId w:val="25"/>
        </w:numPr>
        <w:spacing w:before="0" w:after="0" w:line="276" w:lineRule="auto"/>
        <w:ind w:left="284" w:hanging="284"/>
        <w:rPr>
          <w:rFonts w:ascii="Lato" w:hAnsi="Lato" w:cs="Arial"/>
          <w:sz w:val="20"/>
          <w:szCs w:val="20"/>
        </w:rPr>
      </w:pPr>
      <w:r w:rsidRPr="00236282">
        <w:rPr>
          <w:rFonts w:ascii="Lato" w:hAnsi="Lato" w:cs="Arial"/>
          <w:color w:val="auto"/>
          <w:sz w:val="20"/>
          <w:szCs w:val="20"/>
        </w:rPr>
        <w:t>Zamawiający zwróci 70</w:t>
      </w:r>
      <w:r w:rsidR="00D25D37" w:rsidRPr="00236282">
        <w:rPr>
          <w:rFonts w:ascii="Lato" w:hAnsi="Lato" w:cs="Arial"/>
          <w:color w:val="auto"/>
          <w:sz w:val="20"/>
          <w:szCs w:val="20"/>
        </w:rPr>
        <w:t>% zabezpieczenia</w:t>
      </w:r>
      <w:r w:rsidR="00E9409E" w:rsidRPr="00236282">
        <w:rPr>
          <w:rFonts w:ascii="Lato" w:hAnsi="Lato" w:cs="Arial"/>
          <w:color w:val="auto"/>
          <w:sz w:val="20"/>
          <w:szCs w:val="20"/>
        </w:rPr>
        <w:t xml:space="preserve"> należytego wykonania umowy w terminie 30 dni od </w:t>
      </w:r>
      <w:r w:rsidR="00D25D37" w:rsidRPr="00236282">
        <w:rPr>
          <w:rFonts w:ascii="Lato" w:hAnsi="Lato" w:cs="Arial"/>
          <w:color w:val="auto"/>
          <w:sz w:val="20"/>
          <w:szCs w:val="20"/>
        </w:rPr>
        <w:t xml:space="preserve">dnia wykonania zamówienia i uznania przez </w:t>
      </w:r>
      <w:r w:rsidR="000770F0">
        <w:rPr>
          <w:rFonts w:ascii="Lato" w:hAnsi="Lato" w:cs="Arial"/>
          <w:color w:val="auto"/>
          <w:sz w:val="20"/>
          <w:szCs w:val="20"/>
        </w:rPr>
        <w:t>z</w:t>
      </w:r>
      <w:r w:rsidR="00D25D37" w:rsidRPr="00236282">
        <w:rPr>
          <w:rFonts w:ascii="Lato" w:hAnsi="Lato" w:cs="Arial"/>
          <w:color w:val="auto"/>
          <w:sz w:val="20"/>
          <w:szCs w:val="20"/>
        </w:rPr>
        <w:t>amawiającego za należycie wykonane, pozostałe 30 % zabezpieczenia zostanie zwrócone nie później niż w 15 dniu po upływie okresu rękojmi za wady.</w:t>
      </w:r>
    </w:p>
    <w:p w14:paraId="45005267" w14:textId="77777777" w:rsidR="00937761" w:rsidRPr="00236282" w:rsidRDefault="00E9409E" w:rsidP="009E65F0">
      <w:pPr>
        <w:pStyle w:val="pkt"/>
        <w:numPr>
          <w:ilvl w:val="1"/>
          <w:numId w:val="25"/>
        </w:numPr>
        <w:spacing w:before="0" w:after="0" w:line="276" w:lineRule="auto"/>
        <w:ind w:left="284" w:hanging="284"/>
        <w:rPr>
          <w:rFonts w:ascii="Lato" w:hAnsi="Lato" w:cs="Arial"/>
          <w:sz w:val="20"/>
          <w:szCs w:val="20"/>
        </w:rPr>
      </w:pPr>
      <w:r w:rsidRPr="00236282">
        <w:rPr>
          <w:rFonts w:ascii="Lato" w:hAnsi="Lato" w:cs="Arial"/>
          <w:sz w:val="20"/>
          <w:szCs w:val="20"/>
        </w:rPr>
        <w:t>Zamawiający nie wyraża zgody na wniesienie zabezpieczenia:</w:t>
      </w:r>
    </w:p>
    <w:p w14:paraId="38661CA0" w14:textId="77777777" w:rsidR="00937761" w:rsidRPr="00236282" w:rsidRDefault="00E9409E" w:rsidP="009E65F0">
      <w:pPr>
        <w:pStyle w:val="pkt"/>
        <w:numPr>
          <w:ilvl w:val="0"/>
          <w:numId w:val="14"/>
        </w:numPr>
        <w:tabs>
          <w:tab w:val="clear" w:pos="360"/>
        </w:tabs>
        <w:spacing w:before="0" w:after="0" w:line="276" w:lineRule="auto"/>
        <w:ind w:left="709" w:hanging="425"/>
        <w:rPr>
          <w:rFonts w:ascii="Lato" w:hAnsi="Lato" w:cs="Arial"/>
          <w:sz w:val="20"/>
          <w:szCs w:val="20"/>
        </w:rPr>
      </w:pPr>
      <w:r w:rsidRPr="00236282">
        <w:rPr>
          <w:rFonts w:ascii="Lato" w:hAnsi="Lato" w:cs="Arial"/>
          <w:sz w:val="20"/>
          <w:szCs w:val="20"/>
        </w:rPr>
        <w:t>w wekslach z poręczeniem wekslowym banku lub spółdzielczej kasy oszczędnościowo - kredytowej,</w:t>
      </w:r>
    </w:p>
    <w:p w14:paraId="4064EC7C" w14:textId="77777777" w:rsidR="00937761" w:rsidRPr="00236282" w:rsidRDefault="00E9409E" w:rsidP="009E65F0">
      <w:pPr>
        <w:pStyle w:val="pkt"/>
        <w:numPr>
          <w:ilvl w:val="0"/>
          <w:numId w:val="14"/>
        </w:numPr>
        <w:tabs>
          <w:tab w:val="clear" w:pos="360"/>
        </w:tabs>
        <w:spacing w:before="0" w:after="0" w:line="276" w:lineRule="auto"/>
        <w:ind w:left="709" w:hanging="425"/>
        <w:rPr>
          <w:rFonts w:ascii="Lato" w:hAnsi="Lato" w:cs="Arial"/>
          <w:sz w:val="20"/>
          <w:szCs w:val="20"/>
        </w:rPr>
      </w:pPr>
      <w:r w:rsidRPr="00236282">
        <w:rPr>
          <w:rFonts w:ascii="Lato" w:hAnsi="Lato" w:cs="Arial"/>
          <w:sz w:val="20"/>
          <w:szCs w:val="20"/>
        </w:rPr>
        <w:lastRenderedPageBreak/>
        <w:t>przez ustanowienie zastawu na papierach wartościowych emitowanych przez Skarb Państwa lub jednostkę samo</w:t>
      </w:r>
      <w:r w:rsidRPr="00236282">
        <w:rPr>
          <w:rFonts w:ascii="Lato" w:hAnsi="Lato" w:cs="Arial"/>
          <w:sz w:val="20"/>
          <w:szCs w:val="20"/>
        </w:rPr>
        <w:softHyphen/>
        <w:t>rządu terytorialnego,</w:t>
      </w:r>
    </w:p>
    <w:p w14:paraId="7AD11A06" w14:textId="77777777" w:rsidR="00937761" w:rsidRPr="00236282" w:rsidRDefault="00E9409E" w:rsidP="009E65F0">
      <w:pPr>
        <w:pStyle w:val="pkt"/>
        <w:numPr>
          <w:ilvl w:val="0"/>
          <w:numId w:val="14"/>
        </w:numPr>
        <w:tabs>
          <w:tab w:val="clear" w:pos="360"/>
        </w:tabs>
        <w:spacing w:before="0" w:after="0" w:line="276" w:lineRule="auto"/>
        <w:ind w:left="709" w:hanging="425"/>
        <w:rPr>
          <w:rFonts w:ascii="Lato" w:hAnsi="Lato" w:cs="Arial"/>
          <w:sz w:val="20"/>
          <w:szCs w:val="20"/>
        </w:rPr>
      </w:pPr>
      <w:r w:rsidRPr="00236282">
        <w:rPr>
          <w:rFonts w:ascii="Lato" w:hAnsi="Lato" w:cs="Arial"/>
          <w:sz w:val="20"/>
          <w:szCs w:val="20"/>
        </w:rPr>
        <w:t>przez ustanowienie zastawu rejestrowego na zasadach określonych w przepisach o zastawie rejestrowym i re</w:t>
      </w:r>
      <w:r w:rsidRPr="00236282">
        <w:rPr>
          <w:rFonts w:ascii="Lato" w:hAnsi="Lato" w:cs="Arial"/>
          <w:sz w:val="20"/>
          <w:szCs w:val="20"/>
        </w:rPr>
        <w:softHyphen/>
        <w:t>jestrze zastawów.</w:t>
      </w:r>
    </w:p>
    <w:p w14:paraId="42E0553C" w14:textId="4AC675F4" w:rsidR="00937761" w:rsidRPr="00236282" w:rsidRDefault="00E9409E" w:rsidP="009E65F0">
      <w:pPr>
        <w:pStyle w:val="pkt"/>
        <w:numPr>
          <w:ilvl w:val="0"/>
          <w:numId w:val="15"/>
        </w:numPr>
        <w:spacing w:before="0" w:after="0" w:line="276" w:lineRule="auto"/>
        <w:ind w:left="284" w:hanging="284"/>
        <w:rPr>
          <w:rFonts w:ascii="Lato" w:hAnsi="Lato" w:cs="Arial"/>
          <w:sz w:val="20"/>
          <w:szCs w:val="20"/>
        </w:rPr>
      </w:pPr>
      <w:r w:rsidRPr="00236282">
        <w:rPr>
          <w:rFonts w:ascii="Lato" w:hAnsi="Lato" w:cs="Arial"/>
          <w:sz w:val="20"/>
          <w:szCs w:val="20"/>
        </w:rPr>
        <w:t>Za zgodą zamawiającego wykonawca może dokonać zmiany formy zabezpieczenia na jedną lub kilka f</w:t>
      </w:r>
      <w:r w:rsidR="000770F0">
        <w:rPr>
          <w:rFonts w:ascii="Lato" w:hAnsi="Lato" w:cs="Arial"/>
          <w:sz w:val="20"/>
          <w:szCs w:val="20"/>
        </w:rPr>
        <w:t>orm, o których mowa w pkt 3</w:t>
      </w:r>
      <w:r w:rsidRPr="00236282">
        <w:rPr>
          <w:rFonts w:ascii="Lato" w:hAnsi="Lato" w:cs="Arial"/>
          <w:sz w:val="20"/>
          <w:szCs w:val="20"/>
        </w:rPr>
        <w:t>. Zmiana formy zabezpieczenia musi być dokonana z zachowa</w:t>
      </w:r>
      <w:r w:rsidRPr="00236282">
        <w:rPr>
          <w:rFonts w:ascii="Lato" w:hAnsi="Lato" w:cs="Arial"/>
          <w:sz w:val="20"/>
          <w:szCs w:val="20"/>
        </w:rPr>
        <w:softHyphen/>
        <w:t>niem ciągłości zabezpieczenia i bez zmniejszenia jego wysokości.</w:t>
      </w:r>
    </w:p>
    <w:p w14:paraId="3332BEC8" w14:textId="77777777" w:rsidR="00937761" w:rsidRPr="00236282" w:rsidRDefault="00E9409E" w:rsidP="009E65F0">
      <w:pPr>
        <w:pStyle w:val="pkt"/>
        <w:numPr>
          <w:ilvl w:val="0"/>
          <w:numId w:val="15"/>
        </w:numPr>
        <w:tabs>
          <w:tab w:val="left" w:pos="4298"/>
        </w:tabs>
        <w:spacing w:before="0" w:after="0" w:line="276" w:lineRule="auto"/>
        <w:ind w:left="284" w:hanging="284"/>
        <w:rPr>
          <w:rFonts w:ascii="Lato" w:hAnsi="Lato" w:cs="Arial"/>
          <w:sz w:val="20"/>
          <w:szCs w:val="20"/>
        </w:rPr>
      </w:pPr>
      <w:r w:rsidRPr="00236282">
        <w:rPr>
          <w:rFonts w:ascii="Lato" w:hAnsi="Lato" w:cs="Arial"/>
          <w:sz w:val="20"/>
          <w:szCs w:val="20"/>
        </w:rPr>
        <w:t xml:space="preserve">Z dokumentu stwierdzającego wniesienie zabezpieczenia w formie innej niż w pieniądzu, musi wynikać, że zabezpieczenie dotyczy należytego wykonania umowy w sprawie zamówienia publicznego na </w:t>
      </w:r>
      <w:r w:rsidR="007771C1">
        <w:rPr>
          <w:rFonts w:ascii="Lato" w:hAnsi="Lato"/>
          <w:i/>
          <w:color w:val="auto"/>
          <w:sz w:val="20"/>
          <w:szCs w:val="20"/>
        </w:rPr>
        <w:t>Realizację systemu Statystyk</w:t>
      </w:r>
      <w:r w:rsidR="00A14C2E">
        <w:rPr>
          <w:rFonts w:ascii="Lato" w:hAnsi="Lato"/>
          <w:i/>
          <w:color w:val="auto"/>
          <w:sz w:val="20"/>
          <w:szCs w:val="20"/>
        </w:rPr>
        <w:t>a</w:t>
      </w:r>
      <w:r w:rsidR="007771C1">
        <w:rPr>
          <w:rFonts w:ascii="Lato" w:hAnsi="Lato"/>
          <w:i/>
          <w:color w:val="auto"/>
          <w:sz w:val="20"/>
          <w:szCs w:val="20"/>
        </w:rPr>
        <w:t xml:space="preserve"> Muzeów.</w:t>
      </w:r>
    </w:p>
    <w:p w14:paraId="3CCDCC48" w14:textId="77777777" w:rsidR="00937761" w:rsidRPr="00236282" w:rsidRDefault="00E9409E" w:rsidP="009E65F0">
      <w:pPr>
        <w:pStyle w:val="pkt"/>
        <w:numPr>
          <w:ilvl w:val="0"/>
          <w:numId w:val="15"/>
        </w:numPr>
        <w:spacing w:before="0" w:after="0" w:line="276" w:lineRule="auto"/>
        <w:ind w:left="284" w:hanging="284"/>
        <w:rPr>
          <w:rFonts w:ascii="Lato" w:hAnsi="Lato" w:cs="Arial"/>
          <w:sz w:val="20"/>
          <w:szCs w:val="20"/>
        </w:rPr>
      </w:pPr>
      <w:r w:rsidRPr="00236282">
        <w:rPr>
          <w:rFonts w:ascii="Lato" w:hAnsi="Lato" w:cs="Arial"/>
          <w:sz w:val="20"/>
          <w:szCs w:val="20"/>
        </w:rPr>
        <w:t xml:space="preserve">Zamawiający nie wyraża zgody na tworzenie zabezpieczenia przez potrącenia z należności za częściowo wykonane </w:t>
      </w:r>
      <w:r w:rsidR="004A36CD">
        <w:rPr>
          <w:rFonts w:ascii="Lato" w:hAnsi="Lato" w:cs="Arial"/>
          <w:sz w:val="20"/>
          <w:szCs w:val="20"/>
        </w:rPr>
        <w:t>usługi</w:t>
      </w:r>
      <w:r w:rsidR="008628FA">
        <w:rPr>
          <w:rFonts w:ascii="Lato" w:hAnsi="Lato" w:cs="Arial"/>
          <w:sz w:val="20"/>
          <w:szCs w:val="20"/>
        </w:rPr>
        <w:t>.</w:t>
      </w:r>
    </w:p>
    <w:p w14:paraId="3E22C6E4" w14:textId="77777777" w:rsidR="00937761" w:rsidRPr="00236282" w:rsidRDefault="00E9409E" w:rsidP="009E65F0">
      <w:pPr>
        <w:pStyle w:val="pkt"/>
        <w:numPr>
          <w:ilvl w:val="0"/>
          <w:numId w:val="15"/>
        </w:numPr>
        <w:spacing w:before="0" w:after="0" w:line="276" w:lineRule="auto"/>
        <w:ind w:left="284" w:hanging="284"/>
        <w:rPr>
          <w:rFonts w:ascii="Lato" w:hAnsi="Lato" w:cs="Arial"/>
          <w:sz w:val="20"/>
          <w:szCs w:val="20"/>
        </w:rPr>
      </w:pPr>
      <w:r w:rsidRPr="00236282">
        <w:rPr>
          <w:rFonts w:ascii="Lato" w:hAnsi="Lato" w:cs="Arial"/>
          <w:bCs/>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34DF69" w14:textId="77777777" w:rsidR="00937761" w:rsidRPr="003F1FF1" w:rsidRDefault="00E9409E" w:rsidP="009E65F0">
      <w:pPr>
        <w:pStyle w:val="pkt"/>
        <w:numPr>
          <w:ilvl w:val="0"/>
          <w:numId w:val="15"/>
        </w:numPr>
        <w:spacing w:before="0" w:after="0" w:line="276" w:lineRule="auto"/>
        <w:ind w:left="284" w:hanging="284"/>
        <w:rPr>
          <w:rFonts w:ascii="Lato" w:hAnsi="Lato" w:cs="Arial"/>
          <w:sz w:val="20"/>
          <w:szCs w:val="20"/>
        </w:rPr>
      </w:pPr>
      <w:r w:rsidRPr="00236282">
        <w:rPr>
          <w:rFonts w:ascii="Lato" w:hAnsi="Lato" w:cs="Arial"/>
          <w:bCs/>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26B9D08" w14:textId="77777777" w:rsidR="003F1FF1" w:rsidRPr="00236282" w:rsidRDefault="003F1FF1" w:rsidP="003F1FF1">
      <w:pPr>
        <w:pStyle w:val="pkt"/>
        <w:spacing w:before="0" w:after="0" w:line="276" w:lineRule="auto"/>
        <w:ind w:left="284" w:firstLine="0"/>
        <w:rPr>
          <w:rFonts w:ascii="Lato" w:hAnsi="Lato" w:cs="Arial"/>
          <w:sz w:val="20"/>
          <w:szCs w:val="20"/>
        </w:rPr>
      </w:pPr>
    </w:p>
    <w:p w14:paraId="1574063D" w14:textId="77777777" w:rsidR="00891F33" w:rsidRPr="00F70489" w:rsidRDefault="0008239B" w:rsidP="003D7518">
      <w:pPr>
        <w:pStyle w:val="Nagwek1"/>
        <w:shd w:val="clear" w:color="auto" w:fill="D9D9D9" w:themeFill="background1" w:themeFillShade="D9"/>
        <w:ind w:left="567" w:hanging="567"/>
        <w:rPr>
          <w:color w:val="FF3300"/>
        </w:rPr>
      </w:pPr>
      <w:r w:rsidRPr="00F70489">
        <w:t>XVI</w:t>
      </w:r>
      <w:r w:rsidR="00E9409E" w:rsidRPr="00F70489">
        <w:t xml:space="preserve">. Istotne dla stron </w:t>
      </w:r>
      <w:r w:rsidR="00E9409E" w:rsidRPr="008A0E23">
        <w:rPr>
          <w:shd w:val="clear" w:color="auto" w:fill="D9D9D9" w:themeFill="background1" w:themeFillShade="D9"/>
        </w:rPr>
        <w:t>postanowienia, które zostaną wprowadzone do treści zawieranej umowy w sprawie zamówienia</w:t>
      </w:r>
      <w:r w:rsidR="00E9409E" w:rsidRPr="00F70489">
        <w:t xml:space="preserve"> publicznego: </w:t>
      </w:r>
    </w:p>
    <w:p w14:paraId="1F200CD5" w14:textId="497B356B" w:rsidR="00891F33" w:rsidRDefault="00E9409E" w:rsidP="00236282">
      <w:pPr>
        <w:spacing w:before="0" w:after="0"/>
        <w:rPr>
          <w:rFonts w:ascii="Lato" w:hAnsi="Lato" w:cs="Arial"/>
          <w:sz w:val="20"/>
          <w:szCs w:val="20"/>
        </w:rPr>
      </w:pPr>
      <w:r w:rsidRPr="00236282">
        <w:rPr>
          <w:rFonts w:ascii="Lato" w:hAnsi="Lato" w:cs="Arial"/>
          <w:sz w:val="20"/>
          <w:szCs w:val="20"/>
        </w:rPr>
        <w:t>Istotne dla stron postanowienia, które zostaną wprowadzone do treści zawieranej umowy w sprawie zamówienia publiczn</w:t>
      </w:r>
      <w:r w:rsidR="00F70489">
        <w:rPr>
          <w:rFonts w:ascii="Lato" w:hAnsi="Lato" w:cs="Arial"/>
          <w:sz w:val="20"/>
          <w:szCs w:val="20"/>
        </w:rPr>
        <w:t xml:space="preserve">ego zawarte są w załączniku nr </w:t>
      </w:r>
      <w:r w:rsidR="007771C1">
        <w:rPr>
          <w:rFonts w:ascii="Lato" w:hAnsi="Lato" w:cs="Arial"/>
          <w:sz w:val="20"/>
          <w:szCs w:val="20"/>
        </w:rPr>
        <w:t>8</w:t>
      </w:r>
      <w:r w:rsidRPr="00236282">
        <w:rPr>
          <w:rFonts w:ascii="Lato" w:hAnsi="Lato" w:cs="Arial"/>
          <w:sz w:val="20"/>
          <w:szCs w:val="20"/>
        </w:rPr>
        <w:t xml:space="preserve"> do SIWZ</w:t>
      </w:r>
      <w:r w:rsidR="006F1049">
        <w:rPr>
          <w:rFonts w:ascii="Lato" w:hAnsi="Lato" w:cs="Arial"/>
          <w:sz w:val="20"/>
          <w:szCs w:val="20"/>
        </w:rPr>
        <w:t>.</w:t>
      </w:r>
      <w:bookmarkStart w:id="6" w:name="_GoBack"/>
      <w:bookmarkEnd w:id="6"/>
    </w:p>
    <w:p w14:paraId="2B990379" w14:textId="77777777" w:rsidR="00F70489" w:rsidRPr="00236282" w:rsidRDefault="00F70489" w:rsidP="00236282">
      <w:pPr>
        <w:spacing w:before="0" w:after="0"/>
        <w:rPr>
          <w:rFonts w:ascii="Lato" w:hAnsi="Lato" w:cs="Arial"/>
          <w:color w:val="FF3300"/>
          <w:sz w:val="20"/>
          <w:szCs w:val="20"/>
        </w:rPr>
      </w:pPr>
    </w:p>
    <w:p w14:paraId="2827065C" w14:textId="77777777" w:rsidR="00891F33" w:rsidRPr="00F70489" w:rsidRDefault="0008239B" w:rsidP="003D7518">
      <w:pPr>
        <w:pStyle w:val="Nagwek1"/>
        <w:shd w:val="clear" w:color="auto" w:fill="D9D9D9" w:themeFill="background1" w:themeFillShade="D9"/>
        <w:ind w:left="567" w:hanging="567"/>
        <w:rPr>
          <w:color w:val="FF3300"/>
        </w:rPr>
      </w:pPr>
      <w:r w:rsidRPr="00F70489">
        <w:t>XVII</w:t>
      </w:r>
      <w:r w:rsidR="00E9409E" w:rsidRPr="00F70489">
        <w:t xml:space="preserve">. Pouczenie o </w:t>
      </w:r>
      <w:r w:rsidR="00E9409E" w:rsidRPr="008A0E23">
        <w:rPr>
          <w:shd w:val="clear" w:color="auto" w:fill="D9D9D9" w:themeFill="background1" w:themeFillShade="D9"/>
        </w:rPr>
        <w:t>środkach ochrony prawnej przysługujących wykonawcy w toku postępowania o udziel</w:t>
      </w:r>
      <w:r w:rsidR="00E9409E" w:rsidRPr="00F70489">
        <w:t>enie zamówienia</w:t>
      </w:r>
    </w:p>
    <w:p w14:paraId="7C2BC33F"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Odwołanie przysługuje wyłącznie wobec czynności:</w:t>
      </w:r>
    </w:p>
    <w:p w14:paraId="35EE4132" w14:textId="77777777"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t>określenia warunków udziału w postępowaniu;</w:t>
      </w:r>
    </w:p>
    <w:p w14:paraId="1047F801" w14:textId="77777777"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t>wykluczenia odwołującego z postępowania o udzielenie zamówienia;</w:t>
      </w:r>
    </w:p>
    <w:p w14:paraId="3401F3DD" w14:textId="77777777"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t>odrzucenia oferty odwołującego;</w:t>
      </w:r>
    </w:p>
    <w:p w14:paraId="49F53349" w14:textId="77777777"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t>opisu przedmiotu zamówienia;</w:t>
      </w:r>
    </w:p>
    <w:p w14:paraId="5EBD54BB" w14:textId="77777777"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t>wyboru najkorzystniejszej oferty.</w:t>
      </w:r>
    </w:p>
    <w:p w14:paraId="20686247"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5F8EF730"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Odwołanie wnosi się do Prezesa Krajowej Izby Odwoławczej w formie pise</w:t>
      </w:r>
      <w:r w:rsidR="00F70489">
        <w:rPr>
          <w:rFonts w:ascii="Lato" w:hAnsi="Lato" w:cs="Arial"/>
          <w:sz w:val="20"/>
          <w:szCs w:val="20"/>
        </w:rPr>
        <w:t xml:space="preserve">mnej w postaci papierowej albo </w:t>
      </w:r>
      <w:r w:rsidRPr="00236282">
        <w:rPr>
          <w:rFonts w:ascii="Lato" w:hAnsi="Lato" w:cs="Arial"/>
          <w:sz w:val="20"/>
          <w:szCs w:val="20"/>
        </w:rPr>
        <w:t>w postaci elektronicznej, opatrzone odpowiednio własnoręcznym podpisem albo kwalifikowanym podpisem elektronicznym.</w:t>
      </w:r>
    </w:p>
    <w:p w14:paraId="0AADCB86"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8659A69"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Odwołanie wnosi się w terminie 5 dni od dnia przesłania informacji o czynności zamawiającego stanowiącej podstawę jego wniesienia - jeżeli zostały przesłane w sposób określony w art. 180 ust. 5 zdanie drugie</w:t>
      </w:r>
      <w:r w:rsidR="003C0A68">
        <w:rPr>
          <w:rFonts w:ascii="Lato" w:hAnsi="Lato" w:cs="Arial"/>
          <w:sz w:val="20"/>
          <w:szCs w:val="20"/>
        </w:rPr>
        <w:t xml:space="preserve"> </w:t>
      </w:r>
      <w:r w:rsidR="00561901">
        <w:rPr>
          <w:rFonts w:ascii="Lato" w:hAnsi="Lato" w:cs="Arial"/>
          <w:sz w:val="20"/>
          <w:szCs w:val="20"/>
        </w:rPr>
        <w:t>ustawy</w:t>
      </w:r>
      <w:r w:rsidR="003C0A68">
        <w:rPr>
          <w:rFonts w:ascii="Lato" w:hAnsi="Lato" w:cs="Arial"/>
          <w:sz w:val="20"/>
          <w:szCs w:val="20"/>
        </w:rPr>
        <w:t xml:space="preserve"> </w:t>
      </w:r>
      <w:r w:rsidRPr="00236282">
        <w:rPr>
          <w:rFonts w:ascii="Lato" w:hAnsi="Lato" w:cs="Arial"/>
          <w:sz w:val="20"/>
          <w:szCs w:val="20"/>
        </w:rPr>
        <w:t>Pzp albo w terminie 10 dni - jeżeli zostały przesłane w inny sposób - w przypadku gdy wartość zamówienia jest mniejsza niż kwoty określone w przepisach wydanych na podstawie art. 11 ust. 8 Pzp.</w:t>
      </w:r>
    </w:p>
    <w:p w14:paraId="7CE199F7"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lastRenderedPageBreak/>
        <w:t>W przypadku wniesienia odwołania po upływie terminu składania ofert bieg terminu związania ofertą ulega zawieszeniu do czasu ogłoszenia przez Krajową Izbę Odwoławczą orzeczenia.</w:t>
      </w:r>
    </w:p>
    <w:p w14:paraId="75DC812D"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postaci papierowej albo elektroni</w:t>
      </w:r>
      <w:r w:rsidR="00C96452">
        <w:rPr>
          <w:rFonts w:ascii="Lato" w:hAnsi="Lato" w:cs="Arial"/>
          <w:sz w:val="20"/>
          <w:szCs w:val="20"/>
        </w:rPr>
        <w:t xml:space="preserve">cznej opatrzone kwalifikowanym </w:t>
      </w:r>
      <w:r w:rsidRPr="00236282">
        <w:rPr>
          <w:rFonts w:ascii="Lato" w:hAnsi="Lato" w:cs="Arial"/>
          <w:sz w:val="20"/>
          <w:szCs w:val="20"/>
        </w:rPr>
        <w:t>podpisem elektronicznym, a jego kopie przesyła się zamawiającemu oraz wykonawcy wnoszącemu odwołanie.</w:t>
      </w:r>
    </w:p>
    <w:p w14:paraId="2754A3A5"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Wykonawcy, którzy przystąpili do postępowania odwoławczego, stają się uczestnikami postępowania odwoławczego, jeżeli mają interes w tym, aby odwołanie zostało rozstrzygnięte na korzyść jednej ze stron.</w:t>
      </w:r>
    </w:p>
    <w:p w14:paraId="7516B400"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Zamawiający lub odwołujący może zgłosić opozycję przeciw przystąpieniu innego wykonawcy nie później niż do czasu otwarcia rozprawy.</w:t>
      </w:r>
    </w:p>
    <w:p w14:paraId="030453A6" w14:textId="77777777"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Jeżeli koniec terminu do wykonania czynności przypada na sobotę lub dzień ustawowo wolny od pracy, termin upływa dnia następnego po dniu lub dniach wolnych od pracy.</w:t>
      </w:r>
    </w:p>
    <w:p w14:paraId="5809AD4B" w14:textId="77777777" w:rsidR="00937761" w:rsidRDefault="00561901" w:rsidP="009E65F0">
      <w:pPr>
        <w:pStyle w:val="Akapitzlist"/>
        <w:numPr>
          <w:ilvl w:val="0"/>
          <w:numId w:val="26"/>
        </w:numPr>
        <w:spacing w:before="0" w:after="0"/>
        <w:ind w:left="284" w:hanging="284"/>
        <w:rPr>
          <w:rStyle w:val="alb"/>
          <w:rFonts w:ascii="Lato" w:hAnsi="Lato" w:cs="Arial"/>
          <w:sz w:val="20"/>
          <w:szCs w:val="20"/>
        </w:rPr>
      </w:pPr>
      <w:r>
        <w:rPr>
          <w:rFonts w:ascii="Lato" w:hAnsi="Lato" w:cs="Arial"/>
          <w:sz w:val="20"/>
          <w:szCs w:val="20"/>
        </w:rPr>
        <w:t>W sprawach nieuregulowanych w rozdziale XVII</w:t>
      </w:r>
      <w:r w:rsidR="00B67946" w:rsidRPr="00236282">
        <w:rPr>
          <w:rFonts w:ascii="Lato" w:hAnsi="Lato" w:cs="Arial"/>
          <w:sz w:val="20"/>
          <w:szCs w:val="20"/>
        </w:rPr>
        <w:t xml:space="preserve"> w zakresie wniesienia odwołania i skargi mają zastosowanie przepisy art. 179 - </w:t>
      </w:r>
      <w:r w:rsidR="00B67946" w:rsidRPr="00236282">
        <w:rPr>
          <w:rStyle w:val="alb"/>
          <w:rFonts w:ascii="Lato" w:hAnsi="Lato" w:cs="Arial"/>
          <w:sz w:val="20"/>
          <w:szCs w:val="20"/>
        </w:rPr>
        <w:t xml:space="preserve">198g </w:t>
      </w:r>
      <w:r>
        <w:rPr>
          <w:rStyle w:val="alb"/>
          <w:rFonts w:ascii="Lato" w:hAnsi="Lato" w:cs="Arial"/>
          <w:sz w:val="20"/>
          <w:szCs w:val="20"/>
        </w:rPr>
        <w:t xml:space="preserve">ustawy </w:t>
      </w:r>
      <w:r w:rsidR="00B67946" w:rsidRPr="00236282">
        <w:rPr>
          <w:rStyle w:val="alb"/>
          <w:rFonts w:ascii="Lato" w:hAnsi="Lato" w:cs="Arial"/>
          <w:sz w:val="20"/>
          <w:szCs w:val="20"/>
        </w:rPr>
        <w:t>Pzp.</w:t>
      </w:r>
    </w:p>
    <w:p w14:paraId="0649F39D" w14:textId="77777777" w:rsidR="00F70489" w:rsidRPr="00236282" w:rsidRDefault="00F70489" w:rsidP="00F70489">
      <w:pPr>
        <w:pStyle w:val="Akapitzlist"/>
        <w:spacing w:before="0" w:after="0"/>
        <w:ind w:left="284"/>
        <w:rPr>
          <w:rFonts w:ascii="Lato" w:hAnsi="Lato" w:cs="Arial"/>
          <w:sz w:val="20"/>
          <w:szCs w:val="20"/>
        </w:rPr>
      </w:pPr>
    </w:p>
    <w:p w14:paraId="5E137E96" w14:textId="77777777" w:rsidR="0038220F" w:rsidRDefault="00E9409E" w:rsidP="008A0E23">
      <w:pPr>
        <w:pStyle w:val="Nagwek1"/>
        <w:shd w:val="clear" w:color="auto" w:fill="D9D9D9" w:themeFill="background1" w:themeFillShade="D9"/>
      </w:pPr>
      <w:r w:rsidRPr="00F70489">
        <w:t>X</w:t>
      </w:r>
      <w:r w:rsidR="0008239B" w:rsidRPr="00F70489">
        <w:t>VIII</w:t>
      </w:r>
      <w:r w:rsidR="00F70489" w:rsidRPr="00F70489">
        <w:t xml:space="preserve">. </w:t>
      </w:r>
      <w:r w:rsidR="003914DE">
        <w:t>Ochrona danych osobowych</w:t>
      </w:r>
    </w:p>
    <w:p w14:paraId="2CEC354F" w14:textId="77777777" w:rsidR="003914DE" w:rsidRPr="0038220F" w:rsidRDefault="003914DE" w:rsidP="0038220F">
      <w:pPr>
        <w:pStyle w:val="Nagwek1"/>
        <w:rPr>
          <w:b w:val="0"/>
        </w:rPr>
      </w:pPr>
      <w:r w:rsidRPr="0038220F">
        <w:rPr>
          <w:rFonts w:eastAsia="Times New Roman" w:cs="Arial"/>
          <w:b w:val="0"/>
          <w:color w:val="auto"/>
          <w:sz w:val="20"/>
          <w:szCs w:val="20"/>
          <w:lang w:eastAsia="pl-PL" w:bidi="ar-SA"/>
        </w:rPr>
        <w:t xml:space="preserve">Zgodnie z art. 13 ust. 1 i 2 </w:t>
      </w:r>
      <w:r w:rsidRPr="0038220F">
        <w:rPr>
          <w:rFonts w:eastAsiaTheme="minorHAnsi" w:cs="Arial"/>
          <w:b w:val="0"/>
          <w:color w:val="auto"/>
          <w:sz w:val="20"/>
          <w:szCs w:val="20"/>
          <w:lang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8220F">
        <w:rPr>
          <w:rFonts w:eastAsia="Times New Roman" w:cs="Arial"/>
          <w:b w:val="0"/>
          <w:color w:val="auto"/>
          <w:sz w:val="20"/>
          <w:szCs w:val="20"/>
          <w:lang w:eastAsia="pl-PL" w:bidi="ar-SA"/>
        </w:rPr>
        <w:t xml:space="preserve">dalej „RODO”, informuję, że: </w:t>
      </w:r>
    </w:p>
    <w:p w14:paraId="7CC5D1FD" w14:textId="77777777" w:rsidR="003914DE" w:rsidRPr="00D26FAE" w:rsidRDefault="003914DE" w:rsidP="009B3A4F">
      <w:pPr>
        <w:numPr>
          <w:ilvl w:val="0"/>
          <w:numId w:val="52"/>
        </w:numPr>
        <w:spacing w:before="0" w:after="150"/>
        <w:ind w:left="284" w:hanging="284"/>
        <w:contextualSpacing/>
        <w:rPr>
          <w:rFonts w:ascii="Lato" w:eastAsia="Times New Roman" w:hAnsi="Lato" w:cs="Arial"/>
          <w:color w:val="auto"/>
          <w:sz w:val="20"/>
          <w:szCs w:val="20"/>
          <w:lang w:eastAsia="pl-PL" w:bidi="ar-SA"/>
        </w:rPr>
      </w:pPr>
      <w:r w:rsidRPr="00D26FAE">
        <w:rPr>
          <w:rFonts w:ascii="Lato" w:eastAsia="Times New Roman" w:hAnsi="Lato" w:cs="Arial"/>
          <w:color w:val="auto"/>
          <w:sz w:val="20"/>
          <w:szCs w:val="20"/>
          <w:lang w:eastAsia="pl-PL" w:bidi="ar-SA"/>
        </w:rPr>
        <w:t>administratorem Pani/Pana danych osobowych jest</w:t>
      </w:r>
      <w:r w:rsidR="003C0A68">
        <w:rPr>
          <w:rFonts w:ascii="Lato" w:eastAsia="Times New Roman" w:hAnsi="Lato" w:cs="Arial"/>
          <w:color w:val="auto"/>
          <w:sz w:val="20"/>
          <w:szCs w:val="20"/>
          <w:lang w:eastAsia="pl-PL" w:bidi="ar-SA"/>
        </w:rPr>
        <w:t xml:space="preserve"> </w:t>
      </w:r>
      <w:r w:rsidR="007D56C9" w:rsidRPr="007D56C9">
        <w:rPr>
          <w:rFonts w:ascii="Lato" w:eastAsia="Times New Roman" w:hAnsi="Lato" w:cs="Arial"/>
          <w:color w:val="auto"/>
          <w:sz w:val="20"/>
          <w:szCs w:val="20"/>
          <w:lang w:eastAsia="pl-PL" w:bidi="ar-SA"/>
        </w:rPr>
        <w:t>Narodowy Instytut Muzealnictwa i Ochrony Zbiorów</w:t>
      </w:r>
      <w:r w:rsidR="00FE7A6D">
        <w:rPr>
          <w:rFonts w:ascii="Lato" w:eastAsia="Times New Roman" w:hAnsi="Lato" w:cs="Arial"/>
          <w:color w:val="auto"/>
          <w:sz w:val="20"/>
          <w:szCs w:val="20"/>
          <w:lang w:eastAsia="pl-PL" w:bidi="ar-SA"/>
        </w:rPr>
        <w:t>,</w:t>
      </w:r>
      <w:r w:rsidR="003C0A68">
        <w:rPr>
          <w:rFonts w:ascii="Lato" w:eastAsia="Times New Roman" w:hAnsi="Lato" w:cs="Arial"/>
          <w:color w:val="auto"/>
          <w:sz w:val="20"/>
          <w:szCs w:val="20"/>
          <w:lang w:eastAsia="pl-PL" w:bidi="ar-SA"/>
        </w:rPr>
        <w:t xml:space="preserve"> </w:t>
      </w:r>
      <w:r w:rsidR="00FE7A6D">
        <w:rPr>
          <w:rFonts w:ascii="Lato" w:eastAsia="Times New Roman" w:hAnsi="Lato" w:cs="Arial"/>
          <w:color w:val="auto"/>
          <w:sz w:val="20"/>
          <w:szCs w:val="20"/>
          <w:lang w:eastAsia="pl-PL" w:bidi="ar-SA"/>
        </w:rPr>
        <w:t xml:space="preserve">reprezentowany przez </w:t>
      </w:r>
      <w:r w:rsidR="007D56C9">
        <w:rPr>
          <w:rFonts w:ascii="Lato" w:eastAsia="Times New Roman" w:hAnsi="Lato" w:cs="Arial"/>
          <w:color w:val="auto"/>
          <w:sz w:val="20"/>
          <w:szCs w:val="20"/>
          <w:lang w:eastAsia="pl-PL" w:bidi="ar-SA"/>
        </w:rPr>
        <w:t xml:space="preserve">Piotra Majewskiego, </w:t>
      </w:r>
      <w:r w:rsidR="00FE7A6D">
        <w:rPr>
          <w:rFonts w:ascii="Lato" w:eastAsia="Times New Roman" w:hAnsi="Lato" w:cs="Arial"/>
          <w:color w:val="auto"/>
          <w:sz w:val="20"/>
          <w:szCs w:val="20"/>
          <w:lang w:eastAsia="pl-PL" w:bidi="ar-SA"/>
        </w:rPr>
        <w:t>dane kontaktowe: tel.</w:t>
      </w:r>
      <w:r w:rsidR="009B3A4F">
        <w:rPr>
          <w:rFonts w:ascii="Lato" w:eastAsia="Times New Roman" w:hAnsi="Lato" w:cs="Arial"/>
          <w:color w:val="auto"/>
          <w:sz w:val="20"/>
          <w:szCs w:val="20"/>
          <w:lang w:eastAsia="pl-PL" w:bidi="ar-SA"/>
        </w:rPr>
        <w:t xml:space="preserve"> </w:t>
      </w:r>
      <w:r w:rsidR="007D56C9" w:rsidRPr="007D56C9">
        <w:rPr>
          <w:rFonts w:ascii="Lato" w:eastAsia="Times New Roman" w:hAnsi="Lato" w:cs="Arial"/>
          <w:color w:val="auto"/>
          <w:sz w:val="20"/>
          <w:szCs w:val="20"/>
          <w:lang w:eastAsia="pl-PL" w:bidi="ar-SA"/>
        </w:rPr>
        <w:t>22 25 69</w:t>
      </w:r>
      <w:r w:rsidR="007D56C9">
        <w:rPr>
          <w:rFonts w:ascii="Lato" w:eastAsia="Times New Roman" w:hAnsi="Lato" w:cs="Arial"/>
          <w:color w:val="auto"/>
          <w:sz w:val="20"/>
          <w:szCs w:val="20"/>
          <w:lang w:eastAsia="pl-PL" w:bidi="ar-SA"/>
        </w:rPr>
        <w:t> </w:t>
      </w:r>
      <w:r w:rsidR="007D56C9" w:rsidRPr="007D56C9">
        <w:rPr>
          <w:rFonts w:ascii="Lato" w:eastAsia="Times New Roman" w:hAnsi="Lato" w:cs="Arial"/>
          <w:color w:val="auto"/>
          <w:sz w:val="20"/>
          <w:szCs w:val="20"/>
          <w:lang w:eastAsia="pl-PL" w:bidi="ar-SA"/>
        </w:rPr>
        <w:t>603</w:t>
      </w:r>
      <w:r w:rsidR="007D56C9">
        <w:rPr>
          <w:rFonts w:ascii="Lato" w:eastAsia="Times New Roman" w:hAnsi="Lato" w:cs="Arial"/>
          <w:color w:val="auto"/>
          <w:sz w:val="20"/>
          <w:szCs w:val="20"/>
          <w:lang w:eastAsia="pl-PL" w:bidi="ar-SA"/>
        </w:rPr>
        <w:t xml:space="preserve">, e-mail: </w:t>
      </w:r>
      <w:r w:rsidR="007D56C9" w:rsidRPr="007D56C9">
        <w:rPr>
          <w:rFonts w:ascii="Lato" w:eastAsia="Times New Roman" w:hAnsi="Lato" w:cs="Arial"/>
          <w:color w:val="auto"/>
          <w:sz w:val="20"/>
          <w:szCs w:val="20"/>
          <w:lang w:eastAsia="pl-PL" w:bidi="ar-SA"/>
        </w:rPr>
        <w:t>biuro@nimoz.pl</w:t>
      </w:r>
      <w:r w:rsidR="00FE7A6D">
        <w:rPr>
          <w:rFonts w:ascii="Lato" w:eastAsia="Times New Roman" w:hAnsi="Lato" w:cs="Arial"/>
          <w:color w:val="auto"/>
          <w:sz w:val="20"/>
          <w:szCs w:val="20"/>
          <w:lang w:eastAsia="pl-PL" w:bidi="ar-SA"/>
        </w:rPr>
        <w:t>;</w:t>
      </w:r>
    </w:p>
    <w:p w14:paraId="4C15E340" w14:textId="77777777" w:rsidR="003914DE" w:rsidRPr="00491DF8" w:rsidRDefault="003914DE" w:rsidP="009E65F0">
      <w:pPr>
        <w:numPr>
          <w:ilvl w:val="0"/>
          <w:numId w:val="52"/>
        </w:numPr>
        <w:spacing w:before="0" w:after="150"/>
        <w:ind w:left="284" w:hanging="284"/>
        <w:contextualSpacing/>
        <w:rPr>
          <w:rFonts w:ascii="Lato" w:eastAsia="Times New Roman" w:hAnsi="Lato" w:cs="Arial"/>
          <w:color w:val="auto"/>
          <w:sz w:val="20"/>
          <w:szCs w:val="20"/>
          <w:lang w:eastAsia="pl-PL" w:bidi="ar-SA"/>
        </w:rPr>
      </w:pPr>
      <w:r w:rsidRPr="00491DF8">
        <w:rPr>
          <w:rFonts w:ascii="Lato" w:eastAsia="Times New Roman" w:hAnsi="Lato" w:cs="Arial"/>
          <w:color w:val="auto"/>
          <w:sz w:val="20"/>
          <w:szCs w:val="20"/>
          <w:lang w:eastAsia="pl-PL" w:bidi="ar-SA"/>
        </w:rPr>
        <w:t xml:space="preserve">inspektorem ochrony danych osobowych </w:t>
      </w:r>
      <w:r w:rsidR="007771C1">
        <w:rPr>
          <w:rFonts w:ascii="Lato" w:eastAsia="Times New Roman" w:hAnsi="Lato" w:cs="Arial"/>
          <w:color w:val="auto"/>
          <w:sz w:val="20"/>
          <w:szCs w:val="20"/>
          <w:lang w:eastAsia="pl-PL" w:bidi="ar-SA"/>
        </w:rPr>
        <w:t xml:space="preserve">jest Pani </w:t>
      </w:r>
      <w:r w:rsidR="00D82500">
        <w:rPr>
          <w:rFonts w:ascii="Lato" w:eastAsia="Times New Roman" w:hAnsi="Lato" w:cs="Arial"/>
          <w:color w:val="auto"/>
          <w:sz w:val="20"/>
          <w:szCs w:val="20"/>
          <w:lang w:eastAsia="pl-PL" w:bidi="ar-SA"/>
        </w:rPr>
        <w:t xml:space="preserve">Iwona Dobrowolska, </w:t>
      </w:r>
      <w:r w:rsidR="007771C1">
        <w:rPr>
          <w:rFonts w:ascii="Lato" w:eastAsia="Times New Roman" w:hAnsi="Lato" w:cs="Arial"/>
          <w:color w:val="auto"/>
          <w:sz w:val="20"/>
          <w:szCs w:val="20"/>
          <w:lang w:eastAsia="pl-PL" w:bidi="ar-SA"/>
        </w:rPr>
        <w:t xml:space="preserve">dane kontaktowe: </w:t>
      </w:r>
      <w:r w:rsidR="00D82500">
        <w:rPr>
          <w:rFonts w:ascii="Lato" w:eastAsia="Times New Roman" w:hAnsi="Lato" w:cs="Arial"/>
          <w:color w:val="auto"/>
          <w:sz w:val="20"/>
          <w:szCs w:val="20"/>
          <w:lang w:eastAsia="pl-PL" w:bidi="ar-SA"/>
        </w:rPr>
        <w:t>iod@nimoz.pl</w:t>
      </w:r>
    </w:p>
    <w:p w14:paraId="7EBBF054" w14:textId="77777777" w:rsidR="003914DE" w:rsidRPr="00D26FAE" w:rsidRDefault="003914DE" w:rsidP="009E65F0">
      <w:pPr>
        <w:numPr>
          <w:ilvl w:val="0"/>
          <w:numId w:val="52"/>
        </w:numPr>
        <w:spacing w:before="0" w:after="150"/>
        <w:ind w:left="284" w:hanging="284"/>
        <w:contextualSpacing/>
        <w:rPr>
          <w:rFonts w:ascii="Lato" w:eastAsia="Times New Roman" w:hAnsi="Lato" w:cs="Arial"/>
          <w:color w:val="00B0F0"/>
          <w:sz w:val="20"/>
          <w:szCs w:val="20"/>
          <w:lang w:eastAsia="pl-PL" w:bidi="ar-SA"/>
        </w:rPr>
      </w:pPr>
      <w:r w:rsidRPr="00D26FAE">
        <w:rPr>
          <w:rFonts w:ascii="Lato" w:eastAsia="Times New Roman" w:hAnsi="Lato" w:cs="Arial"/>
          <w:color w:val="auto"/>
          <w:sz w:val="20"/>
          <w:szCs w:val="20"/>
          <w:lang w:eastAsia="pl-PL" w:bidi="ar-SA"/>
        </w:rPr>
        <w:t>Pani/Pana dane osobowe przetwarzane będą na podstawie art. 6 ust. 1 lit. c</w:t>
      </w:r>
      <w:r w:rsidR="009B3A4F">
        <w:rPr>
          <w:rFonts w:ascii="Lato" w:eastAsia="Times New Roman" w:hAnsi="Lato" w:cs="Arial"/>
          <w:color w:val="auto"/>
          <w:sz w:val="20"/>
          <w:szCs w:val="20"/>
          <w:lang w:eastAsia="pl-PL" w:bidi="ar-SA"/>
        </w:rPr>
        <w:t xml:space="preserve"> </w:t>
      </w:r>
      <w:r w:rsidRPr="00D26FAE">
        <w:rPr>
          <w:rFonts w:ascii="Lato" w:eastAsia="Times New Roman" w:hAnsi="Lato" w:cs="Arial"/>
          <w:color w:val="auto"/>
          <w:sz w:val="20"/>
          <w:szCs w:val="20"/>
          <w:lang w:eastAsia="pl-PL" w:bidi="ar-SA"/>
        </w:rPr>
        <w:t xml:space="preserve">RODO w celu </w:t>
      </w:r>
      <w:r w:rsidRPr="00D26FAE">
        <w:rPr>
          <w:rFonts w:ascii="Lato" w:eastAsiaTheme="minorHAnsi" w:hAnsi="Lato" w:cs="Arial"/>
          <w:color w:val="auto"/>
          <w:sz w:val="20"/>
          <w:szCs w:val="20"/>
          <w:lang w:bidi="ar-SA"/>
        </w:rPr>
        <w:t xml:space="preserve">związanym z postępowaniem o udzielenie zamówienia publicznego prowadzonym w trybie przetargu nieograniczonego pn.: </w:t>
      </w:r>
      <w:r w:rsidR="007771C1">
        <w:rPr>
          <w:rFonts w:ascii="Lato" w:eastAsiaTheme="minorHAnsi" w:hAnsi="Lato" w:cs="Arial"/>
          <w:i/>
          <w:color w:val="auto"/>
          <w:sz w:val="20"/>
          <w:szCs w:val="20"/>
          <w:lang w:bidi="ar-SA"/>
        </w:rPr>
        <w:t>Realizacja systemu Statystyk</w:t>
      </w:r>
      <w:r w:rsidR="00A14C2E">
        <w:rPr>
          <w:rFonts w:ascii="Lato" w:eastAsiaTheme="minorHAnsi" w:hAnsi="Lato" w:cs="Arial"/>
          <w:i/>
          <w:color w:val="auto"/>
          <w:sz w:val="20"/>
          <w:szCs w:val="20"/>
          <w:lang w:bidi="ar-SA"/>
        </w:rPr>
        <w:t>a</w:t>
      </w:r>
      <w:r w:rsidR="007771C1">
        <w:rPr>
          <w:rFonts w:ascii="Lato" w:eastAsiaTheme="minorHAnsi" w:hAnsi="Lato" w:cs="Arial"/>
          <w:i/>
          <w:color w:val="auto"/>
          <w:sz w:val="20"/>
          <w:szCs w:val="20"/>
          <w:lang w:bidi="ar-SA"/>
        </w:rPr>
        <w:t xml:space="preserve"> Muzeów</w:t>
      </w:r>
      <w:r w:rsidRPr="00D26FAE">
        <w:rPr>
          <w:rFonts w:ascii="Lato" w:eastAsiaTheme="minorHAnsi" w:hAnsi="Lato" w:cs="Arial"/>
          <w:color w:val="auto"/>
          <w:sz w:val="20"/>
          <w:szCs w:val="20"/>
          <w:lang w:bidi="ar-SA"/>
        </w:rPr>
        <w:t>, nr postępowania</w:t>
      </w:r>
      <w:r w:rsidR="0021777C">
        <w:rPr>
          <w:rFonts w:ascii="Lato" w:eastAsiaTheme="minorHAnsi" w:hAnsi="Lato" w:cs="Arial"/>
          <w:color w:val="auto"/>
          <w:sz w:val="20"/>
          <w:szCs w:val="20"/>
          <w:lang w:bidi="ar-SA"/>
        </w:rPr>
        <w:t xml:space="preserve"> </w:t>
      </w:r>
      <w:r w:rsidR="004830A7">
        <w:rPr>
          <w:rFonts w:ascii="Lato" w:hAnsi="Lato" w:cs="Arial"/>
          <w:bCs/>
          <w:color w:val="auto"/>
          <w:sz w:val="20"/>
          <w:szCs w:val="20"/>
        </w:rPr>
        <w:t>1/2018</w:t>
      </w:r>
      <w:r w:rsidR="0021777C">
        <w:rPr>
          <w:rFonts w:ascii="Lato" w:hAnsi="Lato" w:cs="Arial"/>
          <w:bCs/>
          <w:color w:val="auto"/>
          <w:sz w:val="20"/>
          <w:szCs w:val="20"/>
        </w:rPr>
        <w:t>.</w:t>
      </w:r>
    </w:p>
    <w:p w14:paraId="0AFFBDCE" w14:textId="77777777" w:rsidR="003914DE" w:rsidRPr="00D26FAE" w:rsidRDefault="003914DE" w:rsidP="009E65F0">
      <w:pPr>
        <w:numPr>
          <w:ilvl w:val="0"/>
          <w:numId w:val="52"/>
        </w:numPr>
        <w:spacing w:before="0" w:after="150"/>
        <w:ind w:left="284" w:hanging="284"/>
        <w:contextualSpacing/>
        <w:rPr>
          <w:rFonts w:ascii="Lato" w:eastAsia="Times New Roman" w:hAnsi="Lato" w:cs="Arial"/>
          <w:color w:val="00B0F0"/>
          <w:sz w:val="20"/>
          <w:szCs w:val="20"/>
          <w:lang w:eastAsia="pl-PL" w:bidi="ar-SA"/>
        </w:rPr>
      </w:pPr>
      <w:r w:rsidRPr="00D26FAE">
        <w:rPr>
          <w:rFonts w:ascii="Lato" w:eastAsia="Times New Roman" w:hAnsi="Lato" w:cs="Arial"/>
          <w:color w:val="auto"/>
          <w:sz w:val="20"/>
          <w:szCs w:val="20"/>
          <w:lang w:eastAsia="pl-PL" w:bidi="ar-SA"/>
        </w:rPr>
        <w:t xml:space="preserve">odbiorcami Pani/Pana danych osobowych będą osoby lub podmioty, którym udostępniona zostanie dokumentacja postępowania w oparciu o art. 8 oraz art. 96 ust. 3 ustawy </w:t>
      </w:r>
      <w:r w:rsidR="00150498">
        <w:rPr>
          <w:rFonts w:ascii="Lato" w:eastAsia="Times New Roman" w:hAnsi="Lato" w:cs="Arial"/>
          <w:color w:val="auto"/>
          <w:sz w:val="20"/>
          <w:szCs w:val="20"/>
          <w:lang w:eastAsia="pl-PL" w:bidi="ar-SA"/>
        </w:rPr>
        <w:t>Pzp</w:t>
      </w:r>
      <w:r w:rsidR="00385BE9">
        <w:rPr>
          <w:rFonts w:ascii="Lato" w:eastAsia="Times New Roman" w:hAnsi="Lato" w:cs="Arial"/>
          <w:color w:val="auto"/>
          <w:sz w:val="20"/>
          <w:szCs w:val="20"/>
          <w:lang w:eastAsia="pl-PL" w:bidi="ar-SA"/>
        </w:rPr>
        <w:t xml:space="preserve"> a także podmioty prowadzące kontrole zamówień publicznych w </w:t>
      </w:r>
      <w:r w:rsidR="007771C1">
        <w:rPr>
          <w:rFonts w:ascii="Lato" w:eastAsia="Times New Roman" w:hAnsi="Lato" w:cs="Arial"/>
          <w:color w:val="auto"/>
          <w:sz w:val="20"/>
          <w:szCs w:val="20"/>
          <w:lang w:eastAsia="pl-PL" w:bidi="ar-SA"/>
        </w:rPr>
        <w:t>Narodowy Instytucie Muzealnictwa i Ochrony Zbiorów</w:t>
      </w:r>
      <w:r w:rsidR="00385BE9">
        <w:rPr>
          <w:rFonts w:ascii="Lato" w:eastAsia="Times New Roman" w:hAnsi="Lato" w:cs="Arial"/>
          <w:color w:val="auto"/>
          <w:sz w:val="20"/>
          <w:szCs w:val="20"/>
          <w:lang w:eastAsia="pl-PL" w:bidi="ar-SA"/>
        </w:rPr>
        <w:t xml:space="preserve"> lub rozpatrujące odwołania w toku prowadzonego postępowania o udzielenie zamówienia publicznego</w:t>
      </w:r>
      <w:r w:rsidR="00150498">
        <w:rPr>
          <w:rFonts w:ascii="Lato" w:eastAsia="Times New Roman" w:hAnsi="Lato" w:cs="Arial"/>
          <w:color w:val="auto"/>
          <w:sz w:val="20"/>
          <w:szCs w:val="20"/>
          <w:lang w:eastAsia="pl-PL" w:bidi="ar-SA"/>
        </w:rPr>
        <w:t>;</w:t>
      </w:r>
    </w:p>
    <w:p w14:paraId="102141E9" w14:textId="77777777" w:rsidR="003914DE" w:rsidRPr="00D26FAE" w:rsidRDefault="003914DE" w:rsidP="009E65F0">
      <w:pPr>
        <w:numPr>
          <w:ilvl w:val="0"/>
          <w:numId w:val="52"/>
        </w:numPr>
        <w:spacing w:before="0" w:after="150"/>
        <w:ind w:left="284" w:hanging="284"/>
        <w:contextualSpacing/>
        <w:rPr>
          <w:rFonts w:ascii="Lato" w:eastAsia="Times New Roman" w:hAnsi="Lato" w:cs="Arial"/>
          <w:color w:val="00B0F0"/>
          <w:sz w:val="20"/>
          <w:szCs w:val="20"/>
          <w:lang w:eastAsia="pl-PL" w:bidi="ar-SA"/>
        </w:rPr>
      </w:pPr>
      <w:r w:rsidRPr="00D26FAE">
        <w:rPr>
          <w:rFonts w:ascii="Lato" w:eastAsia="Times New Roman" w:hAnsi="Lato" w:cs="Arial"/>
          <w:color w:val="auto"/>
          <w:sz w:val="20"/>
          <w:szCs w:val="20"/>
          <w:lang w:eastAsia="pl-PL" w:bidi="ar-SA"/>
        </w:rPr>
        <w:t xml:space="preserve">Pani/Pana dane osobowe będą przechowywane przez </w:t>
      </w:r>
      <w:r w:rsidRPr="008628FA">
        <w:rPr>
          <w:rFonts w:ascii="Lato" w:eastAsia="Times New Roman" w:hAnsi="Lato" w:cs="Arial"/>
          <w:color w:val="auto"/>
          <w:sz w:val="20"/>
          <w:szCs w:val="20"/>
          <w:lang w:eastAsia="pl-PL" w:bidi="ar-SA"/>
        </w:rPr>
        <w:t xml:space="preserve">okres </w:t>
      </w:r>
      <w:r w:rsidR="00843896">
        <w:rPr>
          <w:rFonts w:ascii="Lato" w:eastAsia="Times New Roman" w:hAnsi="Lato" w:cs="Arial"/>
          <w:color w:val="auto"/>
          <w:sz w:val="20"/>
          <w:szCs w:val="20"/>
          <w:lang w:eastAsia="pl-PL" w:bidi="ar-SA"/>
        </w:rPr>
        <w:t xml:space="preserve">5 </w:t>
      </w:r>
      <w:r w:rsidR="007771C1" w:rsidRPr="008628FA">
        <w:rPr>
          <w:rFonts w:ascii="Lato" w:eastAsia="Times New Roman" w:hAnsi="Lato" w:cs="Arial"/>
          <w:color w:val="auto"/>
          <w:sz w:val="20"/>
          <w:szCs w:val="20"/>
          <w:lang w:eastAsia="pl-PL" w:bidi="ar-SA"/>
        </w:rPr>
        <w:t>lat</w:t>
      </w:r>
      <w:r w:rsidR="003C0A68">
        <w:rPr>
          <w:rFonts w:ascii="Lato" w:eastAsia="Times New Roman" w:hAnsi="Lato" w:cs="Arial"/>
          <w:color w:val="auto"/>
          <w:sz w:val="20"/>
          <w:szCs w:val="20"/>
          <w:lang w:eastAsia="pl-PL" w:bidi="ar-SA"/>
        </w:rPr>
        <w:t xml:space="preserve"> </w:t>
      </w:r>
      <w:r w:rsidRPr="008628FA">
        <w:rPr>
          <w:rFonts w:ascii="Lato" w:eastAsia="Times New Roman" w:hAnsi="Lato" w:cs="Arial"/>
          <w:color w:val="auto"/>
          <w:sz w:val="20"/>
          <w:szCs w:val="20"/>
          <w:lang w:eastAsia="pl-PL" w:bidi="ar-SA"/>
        </w:rPr>
        <w:t>od</w:t>
      </w:r>
      <w:r w:rsidR="003C0A68">
        <w:rPr>
          <w:rFonts w:ascii="Lato" w:eastAsia="Times New Roman" w:hAnsi="Lato" w:cs="Arial"/>
          <w:color w:val="auto"/>
          <w:sz w:val="20"/>
          <w:szCs w:val="20"/>
          <w:lang w:eastAsia="pl-PL" w:bidi="ar-SA"/>
        </w:rPr>
        <w:t xml:space="preserve"> </w:t>
      </w:r>
      <w:r w:rsidR="00137C56">
        <w:rPr>
          <w:rFonts w:ascii="Lato" w:eastAsia="Times New Roman" w:hAnsi="Lato" w:cs="Arial"/>
          <w:color w:val="auto"/>
          <w:sz w:val="20"/>
          <w:szCs w:val="20"/>
          <w:lang w:eastAsia="pl-PL" w:bidi="ar-SA"/>
        </w:rPr>
        <w:t xml:space="preserve">dnia </w:t>
      </w:r>
      <w:r w:rsidR="004830A7">
        <w:rPr>
          <w:rFonts w:ascii="Lato" w:eastAsia="Times New Roman" w:hAnsi="Lato" w:cs="Arial"/>
          <w:color w:val="auto"/>
          <w:sz w:val="20"/>
          <w:szCs w:val="20"/>
          <w:lang w:eastAsia="pl-PL" w:bidi="ar-SA"/>
        </w:rPr>
        <w:t xml:space="preserve">zakończenia postępowania </w:t>
      </w:r>
      <w:r w:rsidR="00137C56">
        <w:rPr>
          <w:rFonts w:ascii="Lato" w:eastAsia="Times New Roman" w:hAnsi="Lato" w:cs="Arial"/>
          <w:color w:val="auto"/>
          <w:sz w:val="20"/>
          <w:szCs w:val="20"/>
          <w:lang w:eastAsia="pl-PL" w:bidi="ar-SA"/>
        </w:rPr>
        <w:t>,</w:t>
      </w:r>
    </w:p>
    <w:p w14:paraId="66EA325A" w14:textId="77777777" w:rsidR="003914DE" w:rsidRPr="00D26FAE" w:rsidRDefault="003914DE" w:rsidP="009E65F0">
      <w:pPr>
        <w:numPr>
          <w:ilvl w:val="0"/>
          <w:numId w:val="52"/>
        </w:numPr>
        <w:spacing w:before="0" w:after="150"/>
        <w:ind w:left="284" w:hanging="284"/>
        <w:contextualSpacing/>
        <w:rPr>
          <w:rFonts w:ascii="Lato" w:eastAsia="Times New Roman" w:hAnsi="Lato" w:cs="Arial"/>
          <w:i/>
          <w:color w:val="auto"/>
          <w:sz w:val="20"/>
          <w:szCs w:val="20"/>
          <w:lang w:eastAsia="pl-PL" w:bidi="ar-SA"/>
        </w:rPr>
      </w:pPr>
      <w:r w:rsidRPr="00D26FAE">
        <w:rPr>
          <w:rFonts w:ascii="Lato" w:eastAsia="Times New Roman" w:hAnsi="Lato" w:cs="Arial"/>
          <w:color w:val="auto"/>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19A9511" w14:textId="77777777" w:rsidR="003914DE" w:rsidRPr="00D26FAE" w:rsidRDefault="003914DE" w:rsidP="009E65F0">
      <w:pPr>
        <w:numPr>
          <w:ilvl w:val="0"/>
          <w:numId w:val="52"/>
        </w:numPr>
        <w:spacing w:before="0" w:after="150"/>
        <w:ind w:left="284" w:hanging="284"/>
        <w:contextualSpacing/>
        <w:rPr>
          <w:rFonts w:ascii="Lato" w:eastAsiaTheme="minorHAnsi" w:hAnsi="Lato" w:cs="Arial"/>
          <w:color w:val="auto"/>
          <w:sz w:val="20"/>
          <w:szCs w:val="20"/>
          <w:lang w:bidi="ar-SA"/>
        </w:rPr>
      </w:pPr>
      <w:r w:rsidRPr="00D26FAE">
        <w:rPr>
          <w:rFonts w:ascii="Lato" w:eastAsia="Times New Roman" w:hAnsi="Lato" w:cs="Arial"/>
          <w:color w:val="auto"/>
          <w:sz w:val="20"/>
          <w:szCs w:val="20"/>
          <w:lang w:eastAsia="pl-PL" w:bidi="ar-SA"/>
        </w:rPr>
        <w:t>w odniesieniu do Pani/Pana danych osobowych decyzje nie będą podejmowane w sposób zautomatyzowany, stosowanie do art. 22 RODO;</w:t>
      </w:r>
    </w:p>
    <w:p w14:paraId="62557601" w14:textId="77777777" w:rsidR="00BA7242" w:rsidRDefault="003914DE" w:rsidP="009E65F0">
      <w:pPr>
        <w:numPr>
          <w:ilvl w:val="0"/>
          <w:numId w:val="52"/>
        </w:numPr>
        <w:spacing w:before="0" w:after="0"/>
        <w:ind w:left="284" w:hanging="284"/>
        <w:contextualSpacing/>
        <w:rPr>
          <w:rFonts w:ascii="Lato" w:eastAsia="Times New Roman" w:hAnsi="Lato" w:cs="Arial"/>
          <w:color w:val="00B0F0"/>
          <w:sz w:val="20"/>
          <w:szCs w:val="20"/>
          <w:lang w:eastAsia="pl-PL" w:bidi="ar-SA"/>
        </w:rPr>
      </w:pPr>
      <w:r w:rsidRPr="00D26FAE">
        <w:rPr>
          <w:rFonts w:ascii="Lato" w:eastAsia="Times New Roman" w:hAnsi="Lato" w:cs="Arial"/>
          <w:color w:val="auto"/>
          <w:sz w:val="20"/>
          <w:szCs w:val="20"/>
          <w:lang w:eastAsia="pl-PL" w:bidi="ar-SA"/>
        </w:rPr>
        <w:t>posiada Pani/Pan:</w:t>
      </w:r>
    </w:p>
    <w:p w14:paraId="039CF37C" w14:textId="77777777" w:rsidR="00BA7242" w:rsidRPr="00BA7242" w:rsidRDefault="003914DE" w:rsidP="009E65F0">
      <w:pPr>
        <w:pStyle w:val="Akapitzlist"/>
        <w:numPr>
          <w:ilvl w:val="0"/>
          <w:numId w:val="53"/>
        </w:numPr>
        <w:spacing w:before="0" w:after="150"/>
        <w:ind w:left="709" w:hanging="425"/>
        <w:rPr>
          <w:rFonts w:ascii="Lato" w:eastAsia="Times New Roman" w:hAnsi="Lato" w:cs="Arial"/>
          <w:color w:val="00B0F0"/>
          <w:sz w:val="20"/>
          <w:szCs w:val="20"/>
          <w:lang w:eastAsia="pl-PL" w:bidi="ar-SA"/>
        </w:rPr>
      </w:pPr>
      <w:r w:rsidRPr="00BA7242">
        <w:rPr>
          <w:rFonts w:ascii="Lato" w:eastAsia="Times New Roman" w:hAnsi="Lato" w:cs="Arial"/>
          <w:color w:val="auto"/>
          <w:sz w:val="20"/>
          <w:szCs w:val="20"/>
          <w:lang w:eastAsia="pl-PL" w:bidi="ar-SA"/>
        </w:rPr>
        <w:t>na podstawie art. 15 RODO prawo dostępu do danych osobowych Pani/Pana dotyczących;</w:t>
      </w:r>
    </w:p>
    <w:p w14:paraId="37359DD6" w14:textId="77777777" w:rsidR="00BA7242" w:rsidRPr="00BA7242" w:rsidRDefault="003914DE" w:rsidP="009E65F0">
      <w:pPr>
        <w:pStyle w:val="Akapitzlist"/>
        <w:numPr>
          <w:ilvl w:val="0"/>
          <w:numId w:val="53"/>
        </w:numPr>
        <w:spacing w:before="0" w:after="150"/>
        <w:ind w:left="709" w:hanging="425"/>
        <w:rPr>
          <w:rFonts w:ascii="Lato" w:eastAsia="Times New Roman" w:hAnsi="Lato" w:cs="Arial"/>
          <w:color w:val="00B0F0"/>
          <w:sz w:val="20"/>
          <w:szCs w:val="20"/>
          <w:lang w:eastAsia="pl-PL" w:bidi="ar-SA"/>
        </w:rPr>
      </w:pPr>
      <w:r w:rsidRPr="00BA7242">
        <w:rPr>
          <w:rFonts w:ascii="Lato" w:eastAsia="Times New Roman" w:hAnsi="Lato" w:cs="Arial"/>
          <w:color w:val="auto"/>
          <w:sz w:val="20"/>
          <w:szCs w:val="20"/>
          <w:lang w:eastAsia="pl-PL" w:bidi="ar-SA"/>
        </w:rPr>
        <w:t xml:space="preserve">na podstawie art. 16 RODO prawo do sprostowania Pani/Pana danych </w:t>
      </w:r>
      <w:r w:rsidRPr="00183D4D">
        <w:rPr>
          <w:rFonts w:ascii="Lato" w:eastAsia="Times New Roman" w:hAnsi="Lato" w:cs="Arial"/>
          <w:color w:val="auto"/>
          <w:sz w:val="20"/>
          <w:szCs w:val="20"/>
          <w:lang w:eastAsia="pl-PL" w:bidi="ar-SA"/>
        </w:rPr>
        <w:t>osobowych</w:t>
      </w:r>
      <w:r w:rsidR="00183D4D" w:rsidRPr="00183D4D">
        <w:rPr>
          <w:rFonts w:ascii="Lato" w:eastAsia="Times New Roman" w:hAnsi="Lato" w:cs="Arial"/>
          <w:color w:val="auto"/>
          <w:sz w:val="20"/>
          <w:szCs w:val="20"/>
          <w:lang w:eastAsia="pl-PL" w:bidi="ar-SA"/>
        </w:rPr>
        <w:t xml:space="preserve"> (</w:t>
      </w:r>
      <w:r w:rsidR="00183D4D" w:rsidRPr="00183D4D">
        <w:rPr>
          <w:rFonts w:ascii="Lato" w:hAnsi="Lato" w:cs="Arial"/>
          <w:sz w:val="20"/>
          <w:szCs w:val="20"/>
        </w:rPr>
        <w:t>wyjaśnienie</w:t>
      </w:r>
      <w:r w:rsidR="00183D4D" w:rsidRPr="00183D4D">
        <w:rPr>
          <w:rFonts w:ascii="Lato" w:hAnsi="Lato" w:cs="Arial"/>
          <w:b/>
          <w:sz w:val="20"/>
          <w:szCs w:val="20"/>
        </w:rPr>
        <w:t>:</w:t>
      </w:r>
      <w:r w:rsidR="003C0A68">
        <w:rPr>
          <w:rFonts w:ascii="Lato" w:hAnsi="Lato" w:cs="Arial"/>
          <w:b/>
          <w:sz w:val="20"/>
          <w:szCs w:val="20"/>
        </w:rPr>
        <w:t xml:space="preserve"> </w:t>
      </w:r>
      <w:r w:rsidR="00183D4D" w:rsidRPr="00183D4D">
        <w:rPr>
          <w:rFonts w:ascii="Lato" w:eastAsia="Times New Roman" w:hAnsi="Lato" w:cs="Arial"/>
          <w:sz w:val="20"/>
          <w:szCs w:val="20"/>
          <w:lang w:eastAsia="pl-PL"/>
        </w:rPr>
        <w:t xml:space="preserve">skorzystanie z prawa do sprostowania nie może skutkować zmianą </w:t>
      </w:r>
      <w:r w:rsidR="00183D4D" w:rsidRPr="00183D4D">
        <w:rPr>
          <w:rFonts w:ascii="Lato" w:hAnsi="Lato" w:cs="Arial"/>
          <w:sz w:val="20"/>
          <w:szCs w:val="20"/>
        </w:rPr>
        <w:t>wyniku postępowania</w:t>
      </w:r>
      <w:r w:rsidR="00183D4D" w:rsidRPr="00183D4D">
        <w:rPr>
          <w:rFonts w:ascii="Lato" w:hAnsi="Lato" w:cs="Arial"/>
          <w:sz w:val="20"/>
          <w:szCs w:val="20"/>
        </w:rPr>
        <w:br/>
        <w:t>o udzielenie zamówienia publicznego ani zmianą postanowień umowy w zakresie niezgodnym z ustawą Pzp oraz nie może naruszać integralności protokołu oraz jego załączników</w:t>
      </w:r>
      <w:r w:rsidR="00183D4D">
        <w:rPr>
          <w:rFonts w:ascii="Lato" w:hAnsi="Lato" w:cs="Arial"/>
          <w:sz w:val="20"/>
          <w:szCs w:val="20"/>
        </w:rPr>
        <w:t>)</w:t>
      </w:r>
      <w:r w:rsidR="00183D4D">
        <w:rPr>
          <w:rFonts w:ascii="Arial" w:hAnsi="Arial" w:cs="Arial"/>
          <w:i/>
          <w:sz w:val="18"/>
          <w:szCs w:val="18"/>
        </w:rPr>
        <w:t>.</w:t>
      </w:r>
      <w:r w:rsidRPr="00BA7242">
        <w:rPr>
          <w:rFonts w:ascii="Lato" w:eastAsia="Times New Roman" w:hAnsi="Lato" w:cs="Arial"/>
          <w:color w:val="auto"/>
          <w:sz w:val="20"/>
          <w:szCs w:val="20"/>
          <w:lang w:eastAsia="pl-PL" w:bidi="ar-SA"/>
        </w:rPr>
        <w:t>;</w:t>
      </w:r>
    </w:p>
    <w:p w14:paraId="1EF4E0A7" w14:textId="77777777" w:rsidR="00BA7242" w:rsidRPr="00BA7242" w:rsidRDefault="003914DE" w:rsidP="009E65F0">
      <w:pPr>
        <w:pStyle w:val="Akapitzlist"/>
        <w:numPr>
          <w:ilvl w:val="0"/>
          <w:numId w:val="53"/>
        </w:numPr>
        <w:spacing w:before="0" w:after="150"/>
        <w:ind w:left="709" w:hanging="425"/>
        <w:rPr>
          <w:rFonts w:ascii="Lato" w:eastAsia="Times New Roman" w:hAnsi="Lato" w:cs="Arial"/>
          <w:color w:val="00B0F0"/>
          <w:sz w:val="20"/>
          <w:szCs w:val="20"/>
          <w:lang w:eastAsia="pl-PL" w:bidi="ar-SA"/>
        </w:rPr>
      </w:pPr>
      <w:r w:rsidRPr="00BA7242">
        <w:rPr>
          <w:rFonts w:ascii="Lato" w:eastAsia="Times New Roman" w:hAnsi="Lato" w:cs="Arial"/>
          <w:color w:val="auto"/>
          <w:sz w:val="20"/>
          <w:szCs w:val="20"/>
          <w:lang w:eastAsia="pl-PL" w:bidi="ar-SA"/>
        </w:rPr>
        <w:t xml:space="preserve">na podstawie art. 18 RODO prawo żądania od administratora ograniczenia przetwarzania danych osobowych z zastrzeżeniem przypadków, o których mowa w art. 18 ust. 2 RODO </w:t>
      </w:r>
      <w:r w:rsidR="00183D4D">
        <w:rPr>
          <w:rFonts w:ascii="Lato" w:eastAsia="Times New Roman" w:hAnsi="Lato" w:cs="Arial"/>
          <w:color w:val="auto"/>
          <w:sz w:val="20"/>
          <w:szCs w:val="20"/>
          <w:lang w:eastAsia="pl-PL" w:bidi="ar-SA"/>
        </w:rPr>
        <w:t>(</w:t>
      </w:r>
      <w:r w:rsidR="00183D4D">
        <w:rPr>
          <w:rFonts w:ascii="Lato" w:hAnsi="Lato" w:cs="Arial"/>
          <w:sz w:val="20"/>
          <w:szCs w:val="18"/>
        </w:rPr>
        <w:t>w</w:t>
      </w:r>
      <w:r w:rsidR="00183D4D" w:rsidRPr="00183D4D">
        <w:rPr>
          <w:rFonts w:ascii="Lato" w:hAnsi="Lato" w:cs="Arial"/>
          <w:sz w:val="20"/>
          <w:szCs w:val="18"/>
        </w:rPr>
        <w:t>yjaśnienie</w:t>
      </w:r>
      <w:r w:rsidR="00183D4D" w:rsidRPr="00183D4D">
        <w:rPr>
          <w:rFonts w:ascii="Lato" w:hAnsi="Lato" w:cs="Arial"/>
          <w:b/>
          <w:sz w:val="20"/>
          <w:szCs w:val="18"/>
        </w:rPr>
        <w:t>:</w:t>
      </w:r>
      <w:r w:rsidR="00183D4D" w:rsidRPr="00183D4D">
        <w:rPr>
          <w:rFonts w:ascii="Lato" w:hAnsi="Lato" w:cs="Arial"/>
          <w:sz w:val="20"/>
          <w:szCs w:val="18"/>
        </w:rPr>
        <w:t xml:space="preserve"> prawo do ograniczenia przetwarzania nie ma zastosowania w odniesieniu do </w:t>
      </w:r>
      <w:r w:rsidR="00183D4D" w:rsidRPr="00183D4D">
        <w:rPr>
          <w:rFonts w:ascii="Lato" w:eastAsia="Times New Roman" w:hAnsi="Lato"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BA7242">
        <w:rPr>
          <w:rFonts w:ascii="Lato" w:eastAsia="Times New Roman" w:hAnsi="Lato" w:cs="Arial"/>
          <w:color w:val="auto"/>
          <w:sz w:val="20"/>
          <w:szCs w:val="20"/>
          <w:lang w:eastAsia="pl-PL" w:bidi="ar-SA"/>
        </w:rPr>
        <w:t xml:space="preserve">;  </w:t>
      </w:r>
    </w:p>
    <w:p w14:paraId="335B2C34" w14:textId="77777777" w:rsidR="003914DE" w:rsidRPr="00BA7242" w:rsidRDefault="003914DE" w:rsidP="009E65F0">
      <w:pPr>
        <w:pStyle w:val="Akapitzlist"/>
        <w:numPr>
          <w:ilvl w:val="0"/>
          <w:numId w:val="53"/>
        </w:numPr>
        <w:spacing w:before="0" w:after="0"/>
        <w:ind w:left="709" w:hanging="425"/>
        <w:rPr>
          <w:rFonts w:ascii="Lato" w:eastAsia="Times New Roman" w:hAnsi="Lato" w:cs="Arial"/>
          <w:color w:val="00B0F0"/>
          <w:sz w:val="20"/>
          <w:szCs w:val="20"/>
          <w:lang w:eastAsia="pl-PL" w:bidi="ar-SA"/>
        </w:rPr>
      </w:pPr>
      <w:r w:rsidRPr="00BA7242">
        <w:rPr>
          <w:rFonts w:ascii="Lato" w:eastAsia="Times New Roman" w:hAnsi="Lato" w:cs="Arial"/>
          <w:color w:val="auto"/>
          <w:sz w:val="20"/>
          <w:szCs w:val="20"/>
          <w:lang w:eastAsia="pl-PL" w:bidi="ar-SA"/>
        </w:rPr>
        <w:lastRenderedPageBreak/>
        <w:t>prawo do wniesienia skargi do Prezesa Urzędu Ochrony Danych Osobowych, gdy uzna Pani/Pan, że przetwarzanie danych osobowych Pani/Pana dotyczących narusza przepisy RODO;</w:t>
      </w:r>
    </w:p>
    <w:p w14:paraId="4BBB8FF2" w14:textId="77777777" w:rsidR="00442813" w:rsidRDefault="003914DE" w:rsidP="009E65F0">
      <w:pPr>
        <w:numPr>
          <w:ilvl w:val="0"/>
          <w:numId w:val="52"/>
        </w:numPr>
        <w:spacing w:before="0" w:after="0"/>
        <w:ind w:left="284" w:hanging="284"/>
        <w:contextualSpacing/>
        <w:rPr>
          <w:rFonts w:ascii="Lato" w:eastAsia="Times New Roman" w:hAnsi="Lato" w:cs="Arial"/>
          <w:i/>
          <w:color w:val="00B0F0"/>
          <w:sz w:val="20"/>
          <w:szCs w:val="20"/>
          <w:lang w:eastAsia="pl-PL" w:bidi="ar-SA"/>
        </w:rPr>
      </w:pPr>
      <w:r w:rsidRPr="00D26FAE">
        <w:rPr>
          <w:rFonts w:ascii="Lato" w:eastAsia="Times New Roman" w:hAnsi="Lato" w:cs="Arial"/>
          <w:color w:val="auto"/>
          <w:sz w:val="20"/>
          <w:szCs w:val="20"/>
          <w:lang w:eastAsia="pl-PL" w:bidi="ar-SA"/>
        </w:rPr>
        <w:t>nie przysługuje Pani/Panu:</w:t>
      </w:r>
    </w:p>
    <w:p w14:paraId="758E1492" w14:textId="77777777" w:rsidR="00442813" w:rsidRPr="00442813" w:rsidRDefault="003914DE" w:rsidP="009E65F0">
      <w:pPr>
        <w:pStyle w:val="Akapitzlist"/>
        <w:numPr>
          <w:ilvl w:val="0"/>
          <w:numId w:val="54"/>
        </w:numPr>
        <w:spacing w:before="0" w:after="0"/>
        <w:ind w:left="567" w:hanging="283"/>
        <w:rPr>
          <w:rFonts w:ascii="Lato" w:eastAsia="Times New Roman" w:hAnsi="Lato" w:cs="Arial"/>
          <w:i/>
          <w:color w:val="00B0F0"/>
          <w:sz w:val="20"/>
          <w:szCs w:val="20"/>
          <w:lang w:eastAsia="pl-PL" w:bidi="ar-SA"/>
        </w:rPr>
      </w:pPr>
      <w:r w:rsidRPr="00442813">
        <w:rPr>
          <w:rFonts w:ascii="Lato" w:eastAsia="Times New Roman" w:hAnsi="Lato" w:cs="Arial"/>
          <w:color w:val="auto"/>
          <w:sz w:val="20"/>
          <w:szCs w:val="20"/>
          <w:lang w:eastAsia="pl-PL" w:bidi="ar-SA"/>
        </w:rPr>
        <w:t>w związku z art. 17 ust. 3 lit. b, d lub e RODO prawo do usunięcia danych osobowych;</w:t>
      </w:r>
    </w:p>
    <w:p w14:paraId="66B82730" w14:textId="77777777" w:rsidR="00442813" w:rsidRPr="00442813" w:rsidRDefault="003914DE" w:rsidP="009E65F0">
      <w:pPr>
        <w:pStyle w:val="Akapitzlist"/>
        <w:numPr>
          <w:ilvl w:val="0"/>
          <w:numId w:val="54"/>
        </w:numPr>
        <w:spacing w:before="0" w:after="0"/>
        <w:ind w:left="567" w:hanging="283"/>
        <w:rPr>
          <w:rFonts w:ascii="Lato" w:eastAsia="Times New Roman" w:hAnsi="Lato" w:cs="Arial"/>
          <w:i/>
          <w:color w:val="00B0F0"/>
          <w:sz w:val="20"/>
          <w:szCs w:val="20"/>
          <w:lang w:eastAsia="pl-PL" w:bidi="ar-SA"/>
        </w:rPr>
      </w:pPr>
      <w:r w:rsidRPr="00442813">
        <w:rPr>
          <w:rFonts w:ascii="Lato" w:eastAsia="Times New Roman" w:hAnsi="Lato" w:cs="Arial"/>
          <w:color w:val="auto"/>
          <w:sz w:val="20"/>
          <w:szCs w:val="20"/>
          <w:lang w:eastAsia="pl-PL" w:bidi="ar-SA"/>
        </w:rPr>
        <w:t>prawo do przenoszenia danych osobowych, o którym mowa w art. 20 RODO</w:t>
      </w:r>
    </w:p>
    <w:p w14:paraId="41C449E8" w14:textId="77777777" w:rsidR="003914DE" w:rsidRPr="00442813" w:rsidRDefault="003914DE" w:rsidP="009E65F0">
      <w:pPr>
        <w:pStyle w:val="Akapitzlist"/>
        <w:numPr>
          <w:ilvl w:val="0"/>
          <w:numId w:val="54"/>
        </w:numPr>
        <w:spacing w:before="0" w:after="0"/>
        <w:ind w:left="567" w:hanging="283"/>
        <w:rPr>
          <w:rFonts w:ascii="Lato" w:eastAsia="Times New Roman" w:hAnsi="Lato" w:cs="Arial"/>
          <w:i/>
          <w:color w:val="00B0F0"/>
          <w:sz w:val="20"/>
          <w:szCs w:val="20"/>
          <w:lang w:eastAsia="pl-PL" w:bidi="ar-SA"/>
        </w:rPr>
      </w:pPr>
      <w:r w:rsidRPr="00442813">
        <w:rPr>
          <w:rFonts w:ascii="Lato" w:eastAsia="Times New Roman" w:hAnsi="Lato"/>
          <w:sz w:val="20"/>
          <w:szCs w:val="20"/>
          <w:lang w:eastAsia="pl-PL" w:bidi="ar-SA"/>
        </w:rPr>
        <w:t>na podstawie art. 21 RODO prawo sprzeciwu, wobec przetwarzania danych osobowych, gdyż podstawą prawną przetwarzania Pani/Pana danych osobowych jest art. 6 ust. 1 lit. c RODO</w:t>
      </w:r>
      <w:r w:rsidRPr="00442813">
        <w:rPr>
          <w:rFonts w:eastAsia="Times New Roman"/>
          <w:sz w:val="20"/>
          <w:szCs w:val="20"/>
          <w:lang w:eastAsia="pl-PL" w:bidi="ar-SA"/>
        </w:rPr>
        <w:t>.</w:t>
      </w:r>
    </w:p>
    <w:p w14:paraId="22543195" w14:textId="77777777" w:rsidR="00597DFE" w:rsidRDefault="00597DFE" w:rsidP="0038220F">
      <w:pPr>
        <w:pStyle w:val="Nagwek1"/>
      </w:pPr>
    </w:p>
    <w:p w14:paraId="12FEF4FA" w14:textId="77777777" w:rsidR="00891F33" w:rsidRPr="00F70489" w:rsidRDefault="003914DE" w:rsidP="00BB671F">
      <w:pPr>
        <w:pStyle w:val="Nagwek1"/>
        <w:shd w:val="clear" w:color="auto" w:fill="D9D9D9" w:themeFill="background1" w:themeFillShade="D9"/>
        <w:rPr>
          <w:color w:val="FF3300"/>
        </w:rPr>
      </w:pPr>
      <w:r>
        <w:t xml:space="preserve">XIX. </w:t>
      </w:r>
      <w:r w:rsidR="00F70489" w:rsidRPr="00F70489">
        <w:t>Informacje dodatkowe</w:t>
      </w:r>
    </w:p>
    <w:p w14:paraId="5A08D81C" w14:textId="77777777" w:rsidR="00937761" w:rsidRPr="00236282"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 xml:space="preserve">Zamawiający nie dopuszcza składania ofert częściowych. </w:t>
      </w:r>
    </w:p>
    <w:p w14:paraId="20579A57" w14:textId="77777777" w:rsidR="00937761" w:rsidRPr="00236282"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 xml:space="preserve">Zamawiający nie przewiduje zawarcia umowy ramowej. </w:t>
      </w:r>
    </w:p>
    <w:p w14:paraId="5BC8D239" w14:textId="77777777" w:rsidR="00937761" w:rsidRPr="00236282" w:rsidRDefault="00C96452" w:rsidP="009E65F0">
      <w:pPr>
        <w:pStyle w:val="Akapitzlist"/>
        <w:numPr>
          <w:ilvl w:val="3"/>
          <w:numId w:val="27"/>
        </w:numPr>
        <w:spacing w:before="0" w:after="0"/>
        <w:ind w:left="284" w:hanging="284"/>
        <w:rPr>
          <w:rFonts w:ascii="Lato" w:hAnsi="Lato" w:cs="Arial"/>
          <w:sz w:val="20"/>
          <w:szCs w:val="20"/>
        </w:rPr>
      </w:pPr>
      <w:r w:rsidRPr="0090590F">
        <w:rPr>
          <w:rFonts w:ascii="Lato" w:hAnsi="Lato" w:cs="Arial"/>
          <w:color w:val="auto"/>
          <w:sz w:val="20"/>
          <w:szCs w:val="20"/>
        </w:rPr>
        <w:t>Zamawiający nie</w:t>
      </w:r>
      <w:r w:rsidR="00E9409E" w:rsidRPr="0090590F">
        <w:rPr>
          <w:rFonts w:ascii="Lato" w:hAnsi="Lato" w:cs="Arial"/>
          <w:color w:val="auto"/>
          <w:sz w:val="20"/>
          <w:szCs w:val="20"/>
        </w:rPr>
        <w:t xml:space="preserve"> dopuszcza</w:t>
      </w:r>
      <w:r w:rsidR="00E9409E" w:rsidRPr="00236282">
        <w:rPr>
          <w:rFonts w:ascii="Lato" w:hAnsi="Lato" w:cs="Arial"/>
          <w:sz w:val="20"/>
          <w:szCs w:val="20"/>
        </w:rPr>
        <w:t xml:space="preserve"> możliwości złożenia ofert wariantowych.</w:t>
      </w:r>
    </w:p>
    <w:p w14:paraId="4235ADA6" w14:textId="77777777" w:rsidR="00937761" w:rsidRPr="00236282"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 xml:space="preserve">Zamawiający nie przewiduje rozliczenia w walutach obcych – rozliczenia między zamawiającym a wykonawcą prowadzone będą tylko w walucie polskiej (PLN). </w:t>
      </w:r>
    </w:p>
    <w:p w14:paraId="20538416" w14:textId="77777777" w:rsidR="00937761" w:rsidRPr="00236282"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 xml:space="preserve">Zamawiający nie przewiduje aukcji elektronicznej. </w:t>
      </w:r>
    </w:p>
    <w:p w14:paraId="3EFEFE1C" w14:textId="77777777" w:rsidR="00937761"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Wykonawca może powierzyć wykonanie zamówienia podwykonawcom</w:t>
      </w:r>
      <w:r w:rsidR="004A36CD">
        <w:rPr>
          <w:rFonts w:ascii="Lato" w:hAnsi="Lato" w:cs="Arial"/>
          <w:sz w:val="20"/>
          <w:szCs w:val="20"/>
        </w:rPr>
        <w:t>.</w:t>
      </w:r>
      <w:r w:rsidR="003C0A68">
        <w:rPr>
          <w:rFonts w:ascii="Lato" w:hAnsi="Lato" w:cs="Arial"/>
          <w:sz w:val="20"/>
          <w:szCs w:val="20"/>
        </w:rPr>
        <w:t xml:space="preserve"> </w:t>
      </w:r>
      <w:r w:rsidRPr="00236282">
        <w:rPr>
          <w:rFonts w:ascii="Lato" w:hAnsi="Lato" w:cs="Arial"/>
          <w:sz w:val="20"/>
          <w:szCs w:val="20"/>
        </w:rPr>
        <w:t xml:space="preserve">Zamawiający żąda wskazania przez Wykonawcę części zamówienia, której wykonanie zamierza powierzyć podwykonawcom </w:t>
      </w:r>
      <w:r w:rsidR="006C4DDF" w:rsidRPr="00236282">
        <w:rPr>
          <w:rFonts w:ascii="Lato" w:hAnsi="Lato" w:cs="Arial"/>
          <w:sz w:val="20"/>
          <w:szCs w:val="20"/>
        </w:rPr>
        <w:t>oraz podania firm podwykonawców (o ile są znane).</w:t>
      </w:r>
    </w:p>
    <w:p w14:paraId="576741E6" w14:textId="77777777" w:rsidR="003C2F94" w:rsidRPr="00236282" w:rsidRDefault="003C2F94" w:rsidP="00AD6F7A">
      <w:pPr>
        <w:pStyle w:val="Akapitzlist"/>
        <w:spacing w:before="0" w:after="0"/>
        <w:ind w:left="2160"/>
        <w:rPr>
          <w:rFonts w:ascii="Lato" w:hAnsi="Lato" w:cs="Arial"/>
          <w:sz w:val="20"/>
          <w:szCs w:val="20"/>
        </w:rPr>
      </w:pPr>
    </w:p>
    <w:p w14:paraId="2F580A91" w14:textId="77777777" w:rsidR="00891F33" w:rsidRPr="003C2F94" w:rsidRDefault="00E9409E" w:rsidP="00BB671F">
      <w:pPr>
        <w:pStyle w:val="Nagwek1"/>
        <w:shd w:val="clear" w:color="auto" w:fill="D9D9D9" w:themeFill="background1" w:themeFillShade="D9"/>
        <w:rPr>
          <w:color w:val="FF3300"/>
        </w:rPr>
      </w:pPr>
      <w:r w:rsidRPr="003C2F94">
        <w:t>XX. Załączniki</w:t>
      </w:r>
    </w:p>
    <w:tbl>
      <w:tblPr>
        <w:tblW w:w="9498" w:type="dxa"/>
        <w:tblCellMar>
          <w:left w:w="0" w:type="dxa"/>
          <w:right w:w="70" w:type="dxa"/>
        </w:tblCellMar>
        <w:tblLook w:val="0000" w:firstRow="0" w:lastRow="0" w:firstColumn="0" w:lastColumn="0" w:noHBand="0" w:noVBand="0"/>
      </w:tblPr>
      <w:tblGrid>
        <w:gridCol w:w="1418"/>
        <w:gridCol w:w="425"/>
        <w:gridCol w:w="7655"/>
      </w:tblGrid>
      <w:tr w:rsidR="00891F33" w:rsidRPr="00236282" w14:paraId="5B64E4E5" w14:textId="77777777" w:rsidTr="00D85A58">
        <w:tc>
          <w:tcPr>
            <w:tcW w:w="1418" w:type="dxa"/>
            <w:shd w:val="clear" w:color="auto" w:fill="auto"/>
            <w:tcMar>
              <w:left w:w="0" w:type="dxa"/>
            </w:tcMar>
            <w:vAlign w:val="center"/>
          </w:tcPr>
          <w:p w14:paraId="5F9A39BC" w14:textId="77777777" w:rsidR="00891F33" w:rsidRPr="00236282" w:rsidRDefault="00E9409E" w:rsidP="00F23705">
            <w:pPr>
              <w:spacing w:before="0" w:after="0"/>
              <w:ind w:left="138"/>
              <w:jc w:val="left"/>
              <w:rPr>
                <w:rFonts w:ascii="Lato" w:hAnsi="Lato" w:cs="Arial"/>
                <w:sz w:val="20"/>
                <w:szCs w:val="20"/>
              </w:rPr>
            </w:pPr>
            <w:r w:rsidRPr="00236282">
              <w:rPr>
                <w:rFonts w:ascii="Lato" w:hAnsi="Lato" w:cs="Arial"/>
                <w:sz w:val="20"/>
                <w:szCs w:val="20"/>
              </w:rPr>
              <w:t xml:space="preserve">Załącznik nr </w:t>
            </w:r>
          </w:p>
        </w:tc>
        <w:tc>
          <w:tcPr>
            <w:tcW w:w="425" w:type="dxa"/>
            <w:shd w:val="clear" w:color="auto" w:fill="auto"/>
            <w:vAlign w:val="center"/>
          </w:tcPr>
          <w:p w14:paraId="3AA5D211" w14:textId="77777777" w:rsidR="00891F33" w:rsidRPr="00236282" w:rsidRDefault="00E9409E" w:rsidP="00236282">
            <w:pPr>
              <w:spacing w:before="0" w:after="0"/>
              <w:ind w:left="45"/>
              <w:rPr>
                <w:rFonts w:ascii="Lato" w:hAnsi="Lato" w:cs="Arial"/>
                <w:sz w:val="20"/>
                <w:szCs w:val="20"/>
              </w:rPr>
            </w:pPr>
            <w:r w:rsidRPr="00236282">
              <w:rPr>
                <w:rFonts w:ascii="Lato" w:hAnsi="Lato" w:cs="Arial"/>
                <w:sz w:val="20"/>
                <w:szCs w:val="20"/>
              </w:rPr>
              <w:t>1</w:t>
            </w:r>
          </w:p>
        </w:tc>
        <w:tc>
          <w:tcPr>
            <w:tcW w:w="7655" w:type="dxa"/>
            <w:shd w:val="clear" w:color="auto" w:fill="auto"/>
            <w:tcMar>
              <w:left w:w="0" w:type="dxa"/>
            </w:tcMar>
            <w:vAlign w:val="center"/>
          </w:tcPr>
          <w:p w14:paraId="067897D1" w14:textId="77777777" w:rsidR="00891F33" w:rsidRPr="00236282" w:rsidRDefault="00E9409E" w:rsidP="00236282">
            <w:pPr>
              <w:tabs>
                <w:tab w:val="right" w:leader="dot" w:pos="8820"/>
              </w:tabs>
              <w:spacing w:before="0" w:after="0"/>
              <w:rPr>
                <w:rFonts w:ascii="Lato" w:hAnsi="Lato" w:cs="Arial"/>
                <w:sz w:val="20"/>
                <w:szCs w:val="20"/>
              </w:rPr>
            </w:pPr>
            <w:r w:rsidRPr="00236282">
              <w:rPr>
                <w:rFonts w:ascii="Lato" w:hAnsi="Lato" w:cs="Arial"/>
                <w:sz w:val="20"/>
                <w:szCs w:val="20"/>
              </w:rPr>
              <w:t xml:space="preserve">Formularz ofertowy </w:t>
            </w:r>
          </w:p>
        </w:tc>
      </w:tr>
      <w:tr w:rsidR="00891F33" w:rsidRPr="00236282" w14:paraId="4A0B6DED" w14:textId="77777777" w:rsidTr="00D85A58">
        <w:tc>
          <w:tcPr>
            <w:tcW w:w="1418" w:type="dxa"/>
            <w:shd w:val="clear" w:color="auto" w:fill="auto"/>
            <w:tcMar>
              <w:left w:w="0" w:type="dxa"/>
            </w:tcMar>
            <w:vAlign w:val="center"/>
          </w:tcPr>
          <w:p w14:paraId="48AE1954" w14:textId="77777777" w:rsidR="00891F33" w:rsidRPr="00236282" w:rsidRDefault="00E9409E" w:rsidP="00F23705">
            <w:pPr>
              <w:spacing w:before="0" w:after="0"/>
              <w:ind w:left="138"/>
              <w:jc w:val="left"/>
              <w:rPr>
                <w:rFonts w:ascii="Lato" w:hAnsi="Lato" w:cs="Arial"/>
                <w:sz w:val="20"/>
                <w:szCs w:val="20"/>
              </w:rPr>
            </w:pPr>
            <w:r w:rsidRPr="00236282">
              <w:rPr>
                <w:rFonts w:ascii="Lato" w:hAnsi="Lato" w:cs="Arial"/>
                <w:sz w:val="20"/>
                <w:szCs w:val="20"/>
              </w:rPr>
              <w:t xml:space="preserve">Załącznik nr </w:t>
            </w:r>
          </w:p>
        </w:tc>
        <w:tc>
          <w:tcPr>
            <w:tcW w:w="425" w:type="dxa"/>
            <w:shd w:val="clear" w:color="auto" w:fill="auto"/>
            <w:vAlign w:val="center"/>
          </w:tcPr>
          <w:p w14:paraId="5A0E9A2F" w14:textId="77777777" w:rsidR="00891F33" w:rsidRPr="00236282" w:rsidRDefault="00E9409E" w:rsidP="00236282">
            <w:pPr>
              <w:spacing w:before="0" w:after="0"/>
              <w:ind w:left="45"/>
              <w:rPr>
                <w:rFonts w:ascii="Lato" w:hAnsi="Lato" w:cs="Arial"/>
                <w:sz w:val="20"/>
                <w:szCs w:val="20"/>
              </w:rPr>
            </w:pPr>
            <w:r w:rsidRPr="00236282">
              <w:rPr>
                <w:rFonts w:ascii="Lato" w:hAnsi="Lato" w:cs="Arial"/>
                <w:sz w:val="20"/>
                <w:szCs w:val="20"/>
              </w:rPr>
              <w:t>2</w:t>
            </w:r>
          </w:p>
        </w:tc>
        <w:tc>
          <w:tcPr>
            <w:tcW w:w="7655" w:type="dxa"/>
            <w:shd w:val="clear" w:color="auto" w:fill="auto"/>
            <w:tcMar>
              <w:left w:w="0" w:type="dxa"/>
            </w:tcMar>
            <w:vAlign w:val="center"/>
          </w:tcPr>
          <w:p w14:paraId="7D3DE1C6" w14:textId="77777777" w:rsidR="00891F33" w:rsidRPr="00236282" w:rsidRDefault="00E9409E" w:rsidP="00EF79E9">
            <w:pPr>
              <w:tabs>
                <w:tab w:val="right" w:leader="dot" w:pos="8820"/>
              </w:tabs>
              <w:spacing w:before="0" w:after="0"/>
              <w:rPr>
                <w:rFonts w:ascii="Lato" w:hAnsi="Lato" w:cs="Arial"/>
                <w:sz w:val="20"/>
                <w:szCs w:val="20"/>
              </w:rPr>
            </w:pPr>
            <w:r w:rsidRPr="00236282">
              <w:rPr>
                <w:rFonts w:ascii="Lato" w:hAnsi="Lato" w:cs="Arial"/>
                <w:sz w:val="20"/>
                <w:szCs w:val="20"/>
              </w:rPr>
              <w:t xml:space="preserve">Oświadczenie </w:t>
            </w:r>
            <w:r w:rsidR="000144B4">
              <w:rPr>
                <w:rFonts w:ascii="Lato" w:hAnsi="Lato" w:cs="Arial"/>
                <w:sz w:val="20"/>
                <w:szCs w:val="20"/>
              </w:rPr>
              <w:t>w</w:t>
            </w:r>
            <w:r w:rsidRPr="00236282">
              <w:rPr>
                <w:rFonts w:ascii="Lato" w:hAnsi="Lato" w:cs="Arial"/>
                <w:sz w:val="20"/>
                <w:szCs w:val="20"/>
              </w:rPr>
              <w:t xml:space="preserve">ykonawcy dotyczące </w:t>
            </w:r>
            <w:r w:rsidR="00EF79E9" w:rsidRPr="00236282">
              <w:rPr>
                <w:rFonts w:ascii="Lato" w:hAnsi="Lato" w:cs="Arial"/>
                <w:sz w:val="20"/>
                <w:szCs w:val="20"/>
              </w:rPr>
              <w:t xml:space="preserve">przesłanek wykluczenia z postępowania </w:t>
            </w:r>
          </w:p>
        </w:tc>
      </w:tr>
      <w:tr w:rsidR="00891F33" w:rsidRPr="00236282" w14:paraId="3BB3F946" w14:textId="77777777" w:rsidTr="00D85A58">
        <w:tc>
          <w:tcPr>
            <w:tcW w:w="1418" w:type="dxa"/>
            <w:shd w:val="clear" w:color="auto" w:fill="auto"/>
            <w:tcMar>
              <w:left w:w="0" w:type="dxa"/>
            </w:tcMar>
            <w:vAlign w:val="center"/>
          </w:tcPr>
          <w:p w14:paraId="338506D3" w14:textId="77777777" w:rsidR="00891F33" w:rsidRPr="00236282" w:rsidRDefault="00E9409E" w:rsidP="00F23705">
            <w:pPr>
              <w:spacing w:before="0" w:after="0"/>
              <w:ind w:left="138"/>
              <w:jc w:val="left"/>
              <w:rPr>
                <w:rFonts w:ascii="Lato" w:hAnsi="Lato" w:cs="Arial"/>
                <w:sz w:val="20"/>
                <w:szCs w:val="20"/>
              </w:rPr>
            </w:pPr>
            <w:r w:rsidRPr="00236282">
              <w:rPr>
                <w:rFonts w:ascii="Lato" w:hAnsi="Lato" w:cs="Arial"/>
                <w:sz w:val="20"/>
                <w:szCs w:val="20"/>
              </w:rPr>
              <w:t xml:space="preserve">Załącznik nr </w:t>
            </w:r>
          </w:p>
        </w:tc>
        <w:tc>
          <w:tcPr>
            <w:tcW w:w="425" w:type="dxa"/>
            <w:shd w:val="clear" w:color="auto" w:fill="auto"/>
            <w:vAlign w:val="center"/>
          </w:tcPr>
          <w:p w14:paraId="11638B72" w14:textId="77777777" w:rsidR="00891F33" w:rsidRPr="00236282" w:rsidRDefault="00E9409E" w:rsidP="00236282">
            <w:pPr>
              <w:spacing w:before="0" w:after="0"/>
              <w:ind w:left="45"/>
              <w:rPr>
                <w:rFonts w:ascii="Lato" w:hAnsi="Lato" w:cs="Arial"/>
                <w:sz w:val="20"/>
                <w:szCs w:val="20"/>
              </w:rPr>
            </w:pPr>
            <w:r w:rsidRPr="00236282">
              <w:rPr>
                <w:rFonts w:ascii="Lato" w:hAnsi="Lato" w:cs="Arial"/>
                <w:sz w:val="20"/>
                <w:szCs w:val="20"/>
              </w:rPr>
              <w:t>3</w:t>
            </w:r>
          </w:p>
        </w:tc>
        <w:tc>
          <w:tcPr>
            <w:tcW w:w="7655" w:type="dxa"/>
            <w:shd w:val="clear" w:color="auto" w:fill="auto"/>
            <w:tcMar>
              <w:left w:w="0" w:type="dxa"/>
            </w:tcMar>
            <w:vAlign w:val="center"/>
          </w:tcPr>
          <w:p w14:paraId="32E95022" w14:textId="77777777" w:rsidR="00891F33" w:rsidRPr="00236282" w:rsidRDefault="00E9409E" w:rsidP="00EF79E9">
            <w:pPr>
              <w:tabs>
                <w:tab w:val="right" w:leader="dot" w:pos="8820"/>
              </w:tabs>
              <w:spacing w:before="0" w:after="0"/>
              <w:rPr>
                <w:rFonts w:ascii="Lato" w:hAnsi="Lato" w:cs="Arial"/>
                <w:sz w:val="20"/>
                <w:szCs w:val="20"/>
              </w:rPr>
            </w:pPr>
            <w:r w:rsidRPr="00236282">
              <w:rPr>
                <w:rFonts w:ascii="Lato" w:hAnsi="Lato" w:cs="Arial"/>
                <w:sz w:val="20"/>
                <w:szCs w:val="20"/>
              </w:rPr>
              <w:t xml:space="preserve">Oświadczenie </w:t>
            </w:r>
            <w:r w:rsidR="000144B4">
              <w:rPr>
                <w:rFonts w:ascii="Lato" w:hAnsi="Lato" w:cs="Arial"/>
                <w:sz w:val="20"/>
                <w:szCs w:val="20"/>
              </w:rPr>
              <w:t>w</w:t>
            </w:r>
            <w:r w:rsidRPr="00236282">
              <w:rPr>
                <w:rFonts w:ascii="Lato" w:hAnsi="Lato" w:cs="Arial"/>
                <w:sz w:val="20"/>
                <w:szCs w:val="20"/>
              </w:rPr>
              <w:t xml:space="preserve">ykonawcy dotyczące </w:t>
            </w:r>
            <w:r w:rsidR="00EF79E9" w:rsidRPr="00236282">
              <w:rPr>
                <w:rFonts w:ascii="Lato" w:hAnsi="Lato" w:cs="Arial"/>
                <w:sz w:val="20"/>
                <w:szCs w:val="20"/>
              </w:rPr>
              <w:t>spełniania warunków udziału w postępowaniu</w:t>
            </w:r>
          </w:p>
        </w:tc>
      </w:tr>
      <w:tr w:rsidR="00891F33" w:rsidRPr="00236282" w14:paraId="2D07C9CC" w14:textId="77777777" w:rsidTr="00050D89">
        <w:tc>
          <w:tcPr>
            <w:tcW w:w="1418" w:type="dxa"/>
            <w:shd w:val="clear" w:color="auto" w:fill="auto"/>
            <w:tcMar>
              <w:left w:w="0" w:type="dxa"/>
            </w:tcMar>
          </w:tcPr>
          <w:p w14:paraId="026ED2DE" w14:textId="77777777" w:rsidR="00891F33" w:rsidRPr="00236282" w:rsidRDefault="00E9409E" w:rsidP="005D6825">
            <w:pPr>
              <w:spacing w:before="0" w:after="0"/>
              <w:ind w:left="138"/>
              <w:jc w:val="left"/>
              <w:rPr>
                <w:rFonts w:ascii="Lato" w:hAnsi="Lato" w:cs="Arial"/>
                <w:sz w:val="20"/>
                <w:szCs w:val="20"/>
              </w:rPr>
            </w:pPr>
            <w:r w:rsidRPr="00236282">
              <w:rPr>
                <w:rFonts w:ascii="Lato" w:hAnsi="Lato" w:cs="Arial"/>
                <w:sz w:val="20"/>
                <w:szCs w:val="20"/>
              </w:rPr>
              <w:t>Załącznik nr</w:t>
            </w:r>
          </w:p>
        </w:tc>
        <w:tc>
          <w:tcPr>
            <w:tcW w:w="425" w:type="dxa"/>
            <w:shd w:val="clear" w:color="auto" w:fill="auto"/>
            <w:vAlign w:val="center"/>
          </w:tcPr>
          <w:p w14:paraId="709C395B" w14:textId="77777777" w:rsidR="00891F33" w:rsidRPr="00236282" w:rsidRDefault="00E9409E" w:rsidP="00236282">
            <w:pPr>
              <w:spacing w:before="0" w:after="0"/>
              <w:ind w:left="45"/>
              <w:rPr>
                <w:rFonts w:ascii="Lato" w:hAnsi="Lato" w:cs="Arial"/>
                <w:sz w:val="20"/>
                <w:szCs w:val="20"/>
              </w:rPr>
            </w:pPr>
            <w:r w:rsidRPr="00236282">
              <w:rPr>
                <w:rFonts w:ascii="Lato" w:hAnsi="Lato" w:cs="Arial"/>
                <w:sz w:val="20"/>
                <w:szCs w:val="20"/>
              </w:rPr>
              <w:t>4</w:t>
            </w:r>
          </w:p>
        </w:tc>
        <w:tc>
          <w:tcPr>
            <w:tcW w:w="7655" w:type="dxa"/>
            <w:shd w:val="clear" w:color="auto" w:fill="auto"/>
            <w:tcMar>
              <w:left w:w="0" w:type="dxa"/>
            </w:tcMar>
            <w:vAlign w:val="center"/>
          </w:tcPr>
          <w:p w14:paraId="3451466E" w14:textId="77777777" w:rsidR="00891F33" w:rsidRPr="00236282" w:rsidRDefault="00E31EF6" w:rsidP="00FE17EF">
            <w:pPr>
              <w:tabs>
                <w:tab w:val="right" w:leader="dot" w:pos="8820"/>
              </w:tabs>
              <w:spacing w:before="0" w:after="0"/>
              <w:rPr>
                <w:rFonts w:ascii="Lato" w:hAnsi="Lato" w:cs="Arial"/>
                <w:sz w:val="20"/>
                <w:szCs w:val="20"/>
              </w:rPr>
            </w:pPr>
            <w:r>
              <w:rPr>
                <w:rFonts w:ascii="Lato" w:hAnsi="Lato"/>
                <w:sz w:val="20"/>
                <w:szCs w:val="20"/>
              </w:rPr>
              <w:t>Z</w:t>
            </w:r>
            <w:r w:rsidRPr="00236282">
              <w:rPr>
                <w:rFonts w:ascii="Lato" w:hAnsi="Lato"/>
                <w:sz w:val="20"/>
                <w:szCs w:val="20"/>
              </w:rPr>
              <w:t>obowiązani</w:t>
            </w:r>
            <w:r>
              <w:rPr>
                <w:rFonts w:ascii="Lato" w:hAnsi="Lato"/>
                <w:sz w:val="20"/>
                <w:szCs w:val="20"/>
              </w:rPr>
              <w:t>e</w:t>
            </w:r>
            <w:r w:rsidR="003C0A68">
              <w:rPr>
                <w:rFonts w:ascii="Lato" w:hAnsi="Lato"/>
                <w:sz w:val="20"/>
                <w:szCs w:val="20"/>
              </w:rPr>
              <w:t xml:space="preserve"> </w:t>
            </w:r>
            <w:r w:rsidR="00FE17EF">
              <w:rPr>
                <w:rFonts w:ascii="Lato" w:hAnsi="Lato"/>
                <w:sz w:val="20"/>
                <w:szCs w:val="20"/>
              </w:rPr>
              <w:t xml:space="preserve">innych podmiotów </w:t>
            </w:r>
            <w:r w:rsidRPr="00236282">
              <w:rPr>
                <w:rFonts w:ascii="Lato" w:hAnsi="Lato"/>
                <w:sz w:val="20"/>
                <w:szCs w:val="20"/>
              </w:rPr>
              <w:t>do oddania</w:t>
            </w:r>
            <w:r w:rsidR="00FE17EF">
              <w:rPr>
                <w:rFonts w:ascii="Lato" w:hAnsi="Lato"/>
                <w:sz w:val="20"/>
                <w:szCs w:val="20"/>
              </w:rPr>
              <w:t xml:space="preserve"> do dyspozycji wykonawcy </w:t>
            </w:r>
            <w:r w:rsidRPr="00236282">
              <w:rPr>
                <w:rFonts w:ascii="Lato" w:hAnsi="Lato"/>
                <w:sz w:val="20"/>
                <w:szCs w:val="20"/>
              </w:rPr>
              <w:t xml:space="preserve"> niezbędnych zasobów na potrzeby realizacji zamówienia</w:t>
            </w:r>
          </w:p>
        </w:tc>
      </w:tr>
      <w:tr w:rsidR="00891F33" w:rsidRPr="00236282" w14:paraId="2DD5F195" w14:textId="77777777" w:rsidTr="005D6825">
        <w:trPr>
          <w:trHeight w:val="323"/>
        </w:trPr>
        <w:tc>
          <w:tcPr>
            <w:tcW w:w="1418" w:type="dxa"/>
            <w:shd w:val="clear" w:color="auto" w:fill="auto"/>
            <w:tcMar>
              <w:left w:w="0" w:type="dxa"/>
            </w:tcMar>
          </w:tcPr>
          <w:p w14:paraId="1ED556CD" w14:textId="77777777" w:rsidR="00891F33" w:rsidRPr="00236282" w:rsidRDefault="00E9409E" w:rsidP="005D6825">
            <w:pPr>
              <w:spacing w:before="0" w:after="0"/>
              <w:ind w:left="138"/>
              <w:jc w:val="left"/>
              <w:rPr>
                <w:rFonts w:ascii="Lato" w:hAnsi="Lato" w:cs="Arial"/>
                <w:sz w:val="20"/>
                <w:szCs w:val="20"/>
              </w:rPr>
            </w:pPr>
            <w:r w:rsidRPr="00236282">
              <w:rPr>
                <w:rFonts w:ascii="Lato" w:hAnsi="Lato" w:cs="Arial"/>
                <w:sz w:val="20"/>
                <w:szCs w:val="20"/>
              </w:rPr>
              <w:t>Załącznik nr</w:t>
            </w:r>
          </w:p>
        </w:tc>
        <w:tc>
          <w:tcPr>
            <w:tcW w:w="425" w:type="dxa"/>
            <w:shd w:val="clear" w:color="auto" w:fill="auto"/>
            <w:vAlign w:val="center"/>
          </w:tcPr>
          <w:p w14:paraId="796FB915" w14:textId="77777777" w:rsidR="00891F33" w:rsidRPr="00236282" w:rsidRDefault="009D1BE7" w:rsidP="00E83DD1">
            <w:pPr>
              <w:spacing w:before="0" w:after="0"/>
              <w:jc w:val="center"/>
              <w:rPr>
                <w:rFonts w:ascii="Lato" w:hAnsi="Lato" w:cs="Arial"/>
                <w:sz w:val="20"/>
                <w:szCs w:val="20"/>
              </w:rPr>
            </w:pPr>
            <w:r>
              <w:rPr>
                <w:rFonts w:ascii="Lato" w:hAnsi="Lato" w:cs="Arial"/>
                <w:sz w:val="20"/>
                <w:szCs w:val="20"/>
              </w:rPr>
              <w:t>5</w:t>
            </w:r>
          </w:p>
        </w:tc>
        <w:tc>
          <w:tcPr>
            <w:tcW w:w="7655" w:type="dxa"/>
            <w:shd w:val="clear" w:color="auto" w:fill="auto"/>
            <w:tcMar>
              <w:left w:w="0" w:type="dxa"/>
            </w:tcMar>
            <w:vAlign w:val="center"/>
          </w:tcPr>
          <w:p w14:paraId="4E1C46D3" w14:textId="77777777" w:rsidR="00891F33" w:rsidRPr="00236282" w:rsidRDefault="0005776E" w:rsidP="00236282">
            <w:pPr>
              <w:spacing w:before="0" w:after="0"/>
              <w:rPr>
                <w:rFonts w:ascii="Lato" w:hAnsi="Lato" w:cs="Arial"/>
                <w:iCs/>
                <w:sz w:val="20"/>
                <w:szCs w:val="20"/>
              </w:rPr>
            </w:pPr>
            <w:r w:rsidRPr="00236282">
              <w:rPr>
                <w:rFonts w:ascii="Lato" w:hAnsi="Lato" w:cs="Arial"/>
                <w:sz w:val="20"/>
                <w:szCs w:val="20"/>
              </w:rPr>
              <w:t>Oświadczenie o przynależności lub braku przynależności do tej samej grupy kapitałowej</w:t>
            </w:r>
          </w:p>
        </w:tc>
      </w:tr>
      <w:tr w:rsidR="00891F33" w:rsidRPr="00236282" w14:paraId="4F6EB02D" w14:textId="77777777" w:rsidTr="00D85A58">
        <w:trPr>
          <w:trHeight w:val="323"/>
        </w:trPr>
        <w:tc>
          <w:tcPr>
            <w:tcW w:w="1418" w:type="dxa"/>
            <w:shd w:val="clear" w:color="auto" w:fill="auto"/>
            <w:tcMar>
              <w:left w:w="0" w:type="dxa"/>
            </w:tcMar>
            <w:vAlign w:val="center"/>
          </w:tcPr>
          <w:p w14:paraId="03A1AE4F" w14:textId="77777777" w:rsidR="00891F33" w:rsidRPr="00236282" w:rsidRDefault="00E9409E" w:rsidP="00F23705">
            <w:pPr>
              <w:spacing w:before="0" w:after="0"/>
              <w:ind w:left="138"/>
              <w:jc w:val="left"/>
              <w:rPr>
                <w:rFonts w:ascii="Lato" w:hAnsi="Lato" w:cs="Arial"/>
                <w:sz w:val="20"/>
                <w:szCs w:val="20"/>
              </w:rPr>
            </w:pPr>
            <w:r w:rsidRPr="00236282">
              <w:rPr>
                <w:rFonts w:ascii="Lato" w:hAnsi="Lato" w:cs="Arial"/>
                <w:sz w:val="20"/>
                <w:szCs w:val="20"/>
              </w:rPr>
              <w:t xml:space="preserve">Załącznik nr </w:t>
            </w:r>
          </w:p>
        </w:tc>
        <w:tc>
          <w:tcPr>
            <w:tcW w:w="425" w:type="dxa"/>
            <w:shd w:val="clear" w:color="auto" w:fill="auto"/>
            <w:vAlign w:val="center"/>
          </w:tcPr>
          <w:p w14:paraId="6CA8C39F" w14:textId="77777777" w:rsidR="00891F33" w:rsidRPr="00236282" w:rsidRDefault="009D1BE7" w:rsidP="00E83DD1">
            <w:pPr>
              <w:spacing w:before="0" w:after="0"/>
              <w:jc w:val="center"/>
              <w:rPr>
                <w:rFonts w:ascii="Lato" w:hAnsi="Lato" w:cs="Arial"/>
                <w:sz w:val="20"/>
                <w:szCs w:val="20"/>
              </w:rPr>
            </w:pPr>
            <w:r>
              <w:rPr>
                <w:rFonts w:ascii="Lato" w:hAnsi="Lato" w:cs="Arial"/>
                <w:sz w:val="20"/>
                <w:szCs w:val="20"/>
              </w:rPr>
              <w:t>6</w:t>
            </w:r>
          </w:p>
        </w:tc>
        <w:tc>
          <w:tcPr>
            <w:tcW w:w="7655" w:type="dxa"/>
            <w:shd w:val="clear" w:color="auto" w:fill="auto"/>
            <w:tcMar>
              <w:left w:w="0" w:type="dxa"/>
            </w:tcMar>
            <w:vAlign w:val="center"/>
          </w:tcPr>
          <w:p w14:paraId="21658A13" w14:textId="77777777" w:rsidR="00891F33" w:rsidRPr="00236282" w:rsidRDefault="007771C1" w:rsidP="004A36CD">
            <w:pPr>
              <w:tabs>
                <w:tab w:val="right" w:leader="dot" w:pos="8820"/>
              </w:tabs>
              <w:spacing w:before="0" w:after="0"/>
              <w:rPr>
                <w:rFonts w:ascii="Lato" w:hAnsi="Lato"/>
                <w:sz w:val="20"/>
                <w:szCs w:val="20"/>
              </w:rPr>
            </w:pPr>
            <w:r>
              <w:rPr>
                <w:rFonts w:ascii="Lato" w:hAnsi="Lato" w:cs="Arial"/>
                <w:iCs/>
                <w:sz w:val="20"/>
                <w:szCs w:val="20"/>
              </w:rPr>
              <w:t xml:space="preserve">Wykaz </w:t>
            </w:r>
            <w:r w:rsidR="004A36CD">
              <w:rPr>
                <w:rFonts w:ascii="Lato" w:hAnsi="Lato" w:cs="Arial"/>
                <w:iCs/>
                <w:sz w:val="20"/>
                <w:szCs w:val="20"/>
              </w:rPr>
              <w:t>usług</w:t>
            </w:r>
          </w:p>
        </w:tc>
      </w:tr>
      <w:tr w:rsidR="00891F33" w:rsidRPr="00236282" w14:paraId="358DE3BF" w14:textId="77777777" w:rsidTr="00D85A58">
        <w:trPr>
          <w:trHeight w:val="323"/>
        </w:trPr>
        <w:tc>
          <w:tcPr>
            <w:tcW w:w="1418" w:type="dxa"/>
            <w:shd w:val="clear" w:color="auto" w:fill="auto"/>
            <w:tcMar>
              <w:left w:w="0" w:type="dxa"/>
            </w:tcMar>
            <w:vAlign w:val="center"/>
          </w:tcPr>
          <w:p w14:paraId="64698DCE" w14:textId="77777777" w:rsidR="00891F33" w:rsidRPr="00236282" w:rsidRDefault="00E9409E" w:rsidP="00F23705">
            <w:pPr>
              <w:spacing w:before="0" w:after="0"/>
              <w:ind w:left="138" w:right="-373"/>
              <w:jc w:val="left"/>
              <w:rPr>
                <w:rFonts w:ascii="Lato" w:hAnsi="Lato" w:cs="Arial"/>
                <w:sz w:val="20"/>
                <w:szCs w:val="20"/>
              </w:rPr>
            </w:pPr>
            <w:r w:rsidRPr="00236282">
              <w:rPr>
                <w:rFonts w:ascii="Lato" w:hAnsi="Lato" w:cs="Arial"/>
                <w:sz w:val="20"/>
                <w:szCs w:val="20"/>
              </w:rPr>
              <w:t>Załącznik nr</w:t>
            </w:r>
          </w:p>
        </w:tc>
        <w:tc>
          <w:tcPr>
            <w:tcW w:w="425" w:type="dxa"/>
            <w:shd w:val="clear" w:color="auto" w:fill="auto"/>
            <w:vAlign w:val="center"/>
          </w:tcPr>
          <w:p w14:paraId="40720169" w14:textId="77777777" w:rsidR="00891F33" w:rsidRPr="00236282" w:rsidRDefault="009D1BE7" w:rsidP="00E83DD1">
            <w:pPr>
              <w:spacing w:before="0" w:after="0"/>
              <w:jc w:val="center"/>
              <w:rPr>
                <w:rFonts w:ascii="Lato" w:hAnsi="Lato" w:cs="Arial"/>
                <w:sz w:val="20"/>
                <w:szCs w:val="20"/>
              </w:rPr>
            </w:pPr>
            <w:r>
              <w:rPr>
                <w:rFonts w:ascii="Lato" w:hAnsi="Lato" w:cs="Arial"/>
                <w:sz w:val="20"/>
                <w:szCs w:val="20"/>
              </w:rPr>
              <w:t>7</w:t>
            </w:r>
          </w:p>
        </w:tc>
        <w:tc>
          <w:tcPr>
            <w:tcW w:w="7655" w:type="dxa"/>
            <w:shd w:val="clear" w:color="auto" w:fill="auto"/>
            <w:tcMar>
              <w:left w:w="0" w:type="dxa"/>
            </w:tcMar>
            <w:vAlign w:val="center"/>
          </w:tcPr>
          <w:p w14:paraId="70ACF05C" w14:textId="77777777" w:rsidR="00891F33" w:rsidRPr="00236282" w:rsidRDefault="00E31EF6" w:rsidP="00E31EF6">
            <w:pPr>
              <w:tabs>
                <w:tab w:val="right" w:leader="dot" w:pos="8820"/>
              </w:tabs>
              <w:spacing w:before="0" w:after="0"/>
              <w:rPr>
                <w:rFonts w:ascii="Lato" w:hAnsi="Lato"/>
                <w:sz w:val="20"/>
                <w:szCs w:val="20"/>
              </w:rPr>
            </w:pPr>
            <w:r>
              <w:rPr>
                <w:rFonts w:ascii="Lato" w:hAnsi="Lato"/>
                <w:sz w:val="20"/>
                <w:szCs w:val="20"/>
              </w:rPr>
              <w:t>Wykaz osób</w:t>
            </w:r>
            <w:r w:rsidRPr="00236282">
              <w:rPr>
                <w:rFonts w:ascii="Lato" w:hAnsi="Lato"/>
                <w:sz w:val="20"/>
                <w:szCs w:val="20"/>
              </w:rPr>
              <w:t xml:space="preserve"> skierowanych przez </w:t>
            </w:r>
            <w:r>
              <w:rPr>
                <w:rFonts w:ascii="Lato" w:hAnsi="Lato"/>
                <w:sz w:val="20"/>
                <w:szCs w:val="20"/>
              </w:rPr>
              <w:t>w</w:t>
            </w:r>
            <w:r w:rsidRPr="00236282">
              <w:rPr>
                <w:rFonts w:ascii="Lato" w:hAnsi="Lato"/>
                <w:sz w:val="20"/>
                <w:szCs w:val="20"/>
              </w:rPr>
              <w:t>ykonawcę do realizacji zamówienia publicznego</w:t>
            </w:r>
          </w:p>
        </w:tc>
      </w:tr>
      <w:tr w:rsidR="000D658F" w:rsidRPr="00236282" w14:paraId="708322C7" w14:textId="77777777" w:rsidTr="00D85A58">
        <w:trPr>
          <w:trHeight w:val="323"/>
        </w:trPr>
        <w:tc>
          <w:tcPr>
            <w:tcW w:w="1418" w:type="dxa"/>
            <w:shd w:val="clear" w:color="auto" w:fill="auto"/>
            <w:tcMar>
              <w:left w:w="0" w:type="dxa"/>
            </w:tcMar>
            <w:vAlign w:val="center"/>
          </w:tcPr>
          <w:p w14:paraId="1F66E6A3" w14:textId="77777777" w:rsidR="000D658F" w:rsidRPr="0005776E" w:rsidRDefault="000D658F" w:rsidP="00F23705">
            <w:pPr>
              <w:spacing w:before="0" w:after="0"/>
              <w:ind w:left="138" w:right="-373"/>
              <w:jc w:val="left"/>
              <w:rPr>
                <w:rFonts w:ascii="Lato" w:hAnsi="Lato" w:cs="Arial"/>
                <w:sz w:val="20"/>
                <w:szCs w:val="20"/>
              </w:rPr>
            </w:pPr>
            <w:r w:rsidRPr="0005776E">
              <w:rPr>
                <w:rFonts w:ascii="Lato" w:hAnsi="Lato" w:cs="Arial"/>
                <w:sz w:val="20"/>
                <w:szCs w:val="20"/>
              </w:rPr>
              <w:t>Załącznik nr</w:t>
            </w:r>
          </w:p>
        </w:tc>
        <w:tc>
          <w:tcPr>
            <w:tcW w:w="425" w:type="dxa"/>
            <w:shd w:val="clear" w:color="auto" w:fill="auto"/>
            <w:vAlign w:val="center"/>
          </w:tcPr>
          <w:p w14:paraId="49AAC34C" w14:textId="77777777" w:rsidR="000D658F" w:rsidRPr="0005776E" w:rsidRDefault="009D1BE7" w:rsidP="00E83DD1">
            <w:pPr>
              <w:spacing w:before="0" w:after="0"/>
              <w:jc w:val="center"/>
              <w:rPr>
                <w:rFonts w:ascii="Lato" w:hAnsi="Lato" w:cs="Arial"/>
                <w:sz w:val="20"/>
                <w:szCs w:val="20"/>
              </w:rPr>
            </w:pPr>
            <w:r>
              <w:rPr>
                <w:rFonts w:ascii="Lato" w:hAnsi="Lato" w:cs="Arial"/>
                <w:sz w:val="20"/>
                <w:szCs w:val="20"/>
              </w:rPr>
              <w:t>8</w:t>
            </w:r>
          </w:p>
        </w:tc>
        <w:tc>
          <w:tcPr>
            <w:tcW w:w="7655" w:type="dxa"/>
            <w:shd w:val="clear" w:color="auto" w:fill="auto"/>
            <w:tcMar>
              <w:left w:w="0" w:type="dxa"/>
            </w:tcMar>
            <w:vAlign w:val="center"/>
          </w:tcPr>
          <w:p w14:paraId="37130A69" w14:textId="77777777" w:rsidR="000D658F" w:rsidRPr="00AD6F7A" w:rsidRDefault="000144B4" w:rsidP="009A0205">
            <w:pPr>
              <w:tabs>
                <w:tab w:val="right" w:leader="dot" w:pos="8820"/>
              </w:tabs>
              <w:spacing w:before="0" w:after="0"/>
              <w:rPr>
                <w:rFonts w:ascii="Lato" w:hAnsi="Lato"/>
                <w:sz w:val="20"/>
                <w:szCs w:val="20"/>
                <w:highlight w:val="yellow"/>
              </w:rPr>
            </w:pPr>
            <w:r w:rsidRPr="00236282">
              <w:rPr>
                <w:rFonts w:ascii="Lato" w:hAnsi="Lato" w:cs="Arial"/>
                <w:iCs/>
                <w:sz w:val="20"/>
                <w:szCs w:val="20"/>
              </w:rPr>
              <w:t>Wzór umowy</w:t>
            </w:r>
          </w:p>
        </w:tc>
      </w:tr>
      <w:tr w:rsidR="003974C4" w:rsidRPr="00236282" w14:paraId="7EF69BC4" w14:textId="77777777" w:rsidTr="00D85A58">
        <w:trPr>
          <w:trHeight w:val="323"/>
        </w:trPr>
        <w:tc>
          <w:tcPr>
            <w:tcW w:w="1418" w:type="dxa"/>
            <w:shd w:val="clear" w:color="auto" w:fill="auto"/>
            <w:tcMar>
              <w:left w:w="0" w:type="dxa"/>
            </w:tcMar>
            <w:vAlign w:val="center"/>
          </w:tcPr>
          <w:p w14:paraId="71DA14D1" w14:textId="77777777" w:rsidR="003974C4" w:rsidRPr="0005776E" w:rsidRDefault="003974C4" w:rsidP="00F23705">
            <w:pPr>
              <w:spacing w:before="0" w:after="0"/>
              <w:ind w:left="138" w:right="-373"/>
              <w:jc w:val="left"/>
              <w:rPr>
                <w:rFonts w:ascii="Lato" w:hAnsi="Lato" w:cs="Arial"/>
                <w:sz w:val="20"/>
                <w:szCs w:val="20"/>
              </w:rPr>
            </w:pPr>
            <w:r>
              <w:rPr>
                <w:rFonts w:ascii="Lato" w:hAnsi="Lato" w:cs="Arial"/>
                <w:sz w:val="20"/>
                <w:szCs w:val="20"/>
              </w:rPr>
              <w:t>Załącznik nr</w:t>
            </w:r>
          </w:p>
        </w:tc>
        <w:tc>
          <w:tcPr>
            <w:tcW w:w="425" w:type="dxa"/>
            <w:shd w:val="clear" w:color="auto" w:fill="auto"/>
            <w:vAlign w:val="center"/>
          </w:tcPr>
          <w:p w14:paraId="565D7EC0" w14:textId="77777777" w:rsidR="003974C4" w:rsidRDefault="003974C4" w:rsidP="00E83DD1">
            <w:pPr>
              <w:spacing w:before="0" w:after="0"/>
              <w:jc w:val="center"/>
              <w:rPr>
                <w:rFonts w:ascii="Lato" w:hAnsi="Lato" w:cs="Arial"/>
                <w:sz w:val="20"/>
                <w:szCs w:val="20"/>
              </w:rPr>
            </w:pPr>
            <w:r>
              <w:rPr>
                <w:rFonts w:ascii="Lato" w:hAnsi="Lato" w:cs="Arial"/>
                <w:sz w:val="20"/>
                <w:szCs w:val="20"/>
              </w:rPr>
              <w:t>9</w:t>
            </w:r>
          </w:p>
        </w:tc>
        <w:tc>
          <w:tcPr>
            <w:tcW w:w="7655" w:type="dxa"/>
            <w:shd w:val="clear" w:color="auto" w:fill="auto"/>
            <w:tcMar>
              <w:left w:w="0" w:type="dxa"/>
            </w:tcMar>
            <w:vAlign w:val="center"/>
          </w:tcPr>
          <w:p w14:paraId="5BD46A15" w14:textId="77777777" w:rsidR="003974C4" w:rsidRPr="00236282" w:rsidRDefault="003974C4" w:rsidP="009A0205">
            <w:pPr>
              <w:tabs>
                <w:tab w:val="right" w:leader="dot" w:pos="8820"/>
              </w:tabs>
              <w:spacing w:before="0" w:after="0"/>
              <w:rPr>
                <w:rFonts w:ascii="Lato" w:hAnsi="Lato" w:cs="Arial"/>
                <w:iCs/>
                <w:sz w:val="20"/>
                <w:szCs w:val="20"/>
              </w:rPr>
            </w:pPr>
            <w:r>
              <w:rPr>
                <w:rFonts w:ascii="Lato" w:hAnsi="Lato" w:cs="Arial"/>
                <w:iCs/>
                <w:sz w:val="20"/>
                <w:szCs w:val="20"/>
              </w:rPr>
              <w:t>Szczegółowy opis przedmiotu zamówienia</w:t>
            </w:r>
          </w:p>
        </w:tc>
      </w:tr>
    </w:tbl>
    <w:p w14:paraId="55C29CDF" w14:textId="77777777" w:rsidR="00F472E5" w:rsidRDefault="00F472E5" w:rsidP="00236282">
      <w:pPr>
        <w:spacing w:before="0" w:after="0"/>
        <w:rPr>
          <w:rFonts w:ascii="Lato" w:hAnsi="Lato"/>
          <w:b/>
          <w:sz w:val="20"/>
          <w:szCs w:val="20"/>
        </w:rPr>
      </w:pPr>
    </w:p>
    <w:p w14:paraId="2608FBCB" w14:textId="77777777" w:rsidR="00891F33" w:rsidRPr="00747CAE" w:rsidRDefault="00E9409E" w:rsidP="00967E32">
      <w:pPr>
        <w:spacing w:before="0" w:after="0"/>
        <w:rPr>
          <w:rFonts w:ascii="Lato" w:hAnsi="Lato"/>
          <w:b/>
          <w:sz w:val="20"/>
          <w:szCs w:val="20"/>
        </w:rPr>
      </w:pPr>
      <w:r w:rsidRPr="00236282">
        <w:rPr>
          <w:rFonts w:ascii="Lato" w:hAnsi="Lato"/>
          <w:b/>
          <w:sz w:val="20"/>
          <w:szCs w:val="20"/>
        </w:rPr>
        <w:t>SPRAWY NIEUREG</w:t>
      </w:r>
      <w:r w:rsidR="0005776E">
        <w:rPr>
          <w:rFonts w:ascii="Lato" w:hAnsi="Lato"/>
          <w:b/>
          <w:sz w:val="20"/>
          <w:szCs w:val="20"/>
        </w:rPr>
        <w:t>ULOWANE NINIEJSZĄ SIWZ REGULUJE</w:t>
      </w:r>
      <w:r w:rsidRPr="00236282">
        <w:rPr>
          <w:rFonts w:ascii="Lato" w:hAnsi="Lato"/>
          <w:b/>
          <w:sz w:val="20"/>
          <w:szCs w:val="20"/>
        </w:rPr>
        <w:t xml:space="preserve"> USTAWA – PRAWO ZAMÓWIEŃ PUBLICZNYCH ORAZ PRZEPISY WYKONAWCZE WYDANE NA JEJ PODSTAWIE </w:t>
      </w:r>
    </w:p>
    <w:p w14:paraId="41B059FC" w14:textId="77777777" w:rsidR="006A07C2" w:rsidRDefault="006A07C2" w:rsidP="00967E32">
      <w:pPr>
        <w:spacing w:before="0" w:after="0"/>
        <w:rPr>
          <w:rFonts w:ascii="Lato" w:hAnsi="Lato" w:cs="Arial"/>
          <w:sz w:val="20"/>
          <w:szCs w:val="20"/>
        </w:rPr>
      </w:pPr>
    </w:p>
    <w:tbl>
      <w:tblPr>
        <w:tblW w:w="3799" w:type="dxa"/>
        <w:tblInd w:w="5778" w:type="dxa"/>
        <w:tblLook w:val="04A0" w:firstRow="1" w:lastRow="0" w:firstColumn="1" w:lastColumn="0" w:noHBand="0" w:noVBand="1"/>
      </w:tblPr>
      <w:tblGrid>
        <w:gridCol w:w="3799"/>
      </w:tblGrid>
      <w:tr w:rsidR="0031758B" w:rsidRPr="00010E6A" w14:paraId="2DB7FD77" w14:textId="77777777" w:rsidTr="00394A8E">
        <w:trPr>
          <w:trHeight w:val="281"/>
        </w:trPr>
        <w:tc>
          <w:tcPr>
            <w:tcW w:w="3799" w:type="dxa"/>
            <w:vAlign w:val="center"/>
          </w:tcPr>
          <w:p w14:paraId="2578FE14" w14:textId="77777777" w:rsidR="0031758B" w:rsidRPr="0031758B" w:rsidRDefault="006A07C2" w:rsidP="00394A8E">
            <w:pPr>
              <w:spacing w:after="40"/>
              <w:jc w:val="center"/>
              <w:rPr>
                <w:rFonts w:ascii="Lato" w:hAnsi="Lato" w:cs="Segoe UI"/>
                <w:sz w:val="16"/>
                <w:szCs w:val="16"/>
              </w:rPr>
            </w:pPr>
            <w:r>
              <w:rPr>
                <w:rFonts w:ascii="Lato" w:hAnsi="Lato" w:cs="Segoe UI"/>
                <w:sz w:val="16"/>
                <w:szCs w:val="16"/>
              </w:rPr>
              <w:t>Z</w:t>
            </w:r>
            <w:r w:rsidR="0031758B" w:rsidRPr="0031758B">
              <w:rPr>
                <w:rFonts w:ascii="Lato" w:hAnsi="Lato" w:cs="Segoe UI"/>
                <w:sz w:val="16"/>
                <w:szCs w:val="16"/>
              </w:rPr>
              <w:t xml:space="preserve"> A T W I E R D Z I Ł</w:t>
            </w:r>
          </w:p>
        </w:tc>
      </w:tr>
      <w:tr w:rsidR="0031758B" w:rsidRPr="00010E6A" w14:paraId="7D012F29" w14:textId="77777777" w:rsidTr="00394A8E">
        <w:tc>
          <w:tcPr>
            <w:tcW w:w="3799" w:type="dxa"/>
          </w:tcPr>
          <w:p w14:paraId="06837A8D" w14:textId="77777777" w:rsidR="0031758B" w:rsidRPr="0031758B" w:rsidRDefault="0031758B" w:rsidP="00394A8E">
            <w:pPr>
              <w:pStyle w:val="Tekstpodstawowy"/>
              <w:spacing w:after="40"/>
              <w:jc w:val="center"/>
              <w:rPr>
                <w:rFonts w:ascii="Lato" w:hAnsi="Lato" w:cs="Segoe UI"/>
                <w:sz w:val="28"/>
                <w:szCs w:val="28"/>
                <w:u w:val="single"/>
              </w:rPr>
            </w:pPr>
          </w:p>
        </w:tc>
      </w:tr>
      <w:tr w:rsidR="0031758B" w:rsidRPr="00010E6A" w14:paraId="60EFD423" w14:textId="77777777" w:rsidTr="00394A8E">
        <w:trPr>
          <w:trHeight w:val="273"/>
        </w:trPr>
        <w:tc>
          <w:tcPr>
            <w:tcW w:w="3799" w:type="dxa"/>
          </w:tcPr>
          <w:p w14:paraId="317B4416" w14:textId="77777777" w:rsidR="0031758B" w:rsidRPr="0031758B" w:rsidRDefault="0031758B" w:rsidP="00747CAE">
            <w:pPr>
              <w:pStyle w:val="Tekstpodstawowy"/>
              <w:spacing w:after="40"/>
              <w:rPr>
                <w:rFonts w:ascii="Lato" w:hAnsi="Lato" w:cs="Segoe UI"/>
                <w:sz w:val="28"/>
                <w:szCs w:val="28"/>
                <w:u w:val="single"/>
              </w:rPr>
            </w:pPr>
          </w:p>
        </w:tc>
      </w:tr>
      <w:tr w:rsidR="0031758B" w:rsidRPr="00010E6A" w14:paraId="77FC666B" w14:textId="77777777" w:rsidTr="00394A8E">
        <w:trPr>
          <w:trHeight w:val="273"/>
        </w:trPr>
        <w:tc>
          <w:tcPr>
            <w:tcW w:w="3799" w:type="dxa"/>
            <w:vAlign w:val="center"/>
          </w:tcPr>
          <w:p w14:paraId="6BAA1BE1" w14:textId="77777777" w:rsidR="0031758B" w:rsidRPr="0031758B" w:rsidRDefault="0031758B" w:rsidP="00394A8E">
            <w:pPr>
              <w:pStyle w:val="Tekstpodstawowy"/>
              <w:spacing w:after="40"/>
              <w:jc w:val="center"/>
              <w:rPr>
                <w:rFonts w:ascii="Lato" w:hAnsi="Lato" w:cs="Segoe UI"/>
                <w:b/>
                <w:sz w:val="16"/>
                <w:szCs w:val="16"/>
              </w:rPr>
            </w:pPr>
          </w:p>
        </w:tc>
      </w:tr>
      <w:tr w:rsidR="0031758B" w:rsidRPr="00010E6A" w14:paraId="6A2CC87E" w14:textId="77777777" w:rsidTr="00394A8E">
        <w:trPr>
          <w:trHeight w:val="273"/>
        </w:trPr>
        <w:tc>
          <w:tcPr>
            <w:tcW w:w="3799" w:type="dxa"/>
            <w:vAlign w:val="center"/>
          </w:tcPr>
          <w:p w14:paraId="28F2156D" w14:textId="77777777" w:rsidR="0031758B" w:rsidRPr="0031758B" w:rsidRDefault="0031758B" w:rsidP="00066F6A">
            <w:pPr>
              <w:spacing w:after="40"/>
              <w:jc w:val="center"/>
              <w:rPr>
                <w:rFonts w:ascii="Lato" w:hAnsi="Lato" w:cs="Segoe UI"/>
                <w:sz w:val="16"/>
                <w:szCs w:val="16"/>
              </w:rPr>
            </w:pPr>
            <w:r w:rsidRPr="0031758B">
              <w:rPr>
                <w:rFonts w:ascii="Lato" w:hAnsi="Lato" w:cs="Segoe UI"/>
                <w:sz w:val="16"/>
                <w:szCs w:val="16"/>
              </w:rPr>
              <w:t>dnia __ _______________ 201</w:t>
            </w:r>
            <w:r w:rsidR="00066F6A">
              <w:rPr>
                <w:rFonts w:ascii="Lato" w:hAnsi="Lato" w:cs="Segoe UI"/>
                <w:sz w:val="16"/>
                <w:szCs w:val="16"/>
              </w:rPr>
              <w:t>8</w:t>
            </w:r>
            <w:r w:rsidRPr="0031758B">
              <w:rPr>
                <w:rFonts w:ascii="Lato" w:hAnsi="Lato" w:cs="Segoe UI"/>
                <w:sz w:val="16"/>
                <w:szCs w:val="16"/>
              </w:rPr>
              <w:t xml:space="preserve"> r.</w:t>
            </w:r>
          </w:p>
        </w:tc>
      </w:tr>
    </w:tbl>
    <w:p w14:paraId="53147811" w14:textId="77777777" w:rsidR="00F23705" w:rsidRDefault="00F23705">
      <w:pPr>
        <w:rPr>
          <w:rFonts w:ascii="Lato" w:hAnsi="Lato" w:cs="Arial"/>
          <w:b/>
          <w:bCs/>
          <w:iCs/>
          <w:sz w:val="20"/>
          <w:szCs w:val="20"/>
        </w:rPr>
      </w:pPr>
      <w:r>
        <w:rPr>
          <w:rFonts w:ascii="Lato" w:hAnsi="Lato" w:cs="Arial"/>
          <w:b/>
          <w:bCs/>
          <w:iCs/>
          <w:sz w:val="20"/>
          <w:szCs w:val="20"/>
        </w:rPr>
        <w:br w:type="page"/>
      </w:r>
    </w:p>
    <w:p w14:paraId="534F0C66" w14:textId="77777777" w:rsidR="00891F33" w:rsidRPr="00D85A58" w:rsidRDefault="00204A2B" w:rsidP="00236282">
      <w:pPr>
        <w:tabs>
          <w:tab w:val="left" w:pos="2865"/>
        </w:tabs>
        <w:spacing w:before="0" w:after="0"/>
        <w:jc w:val="right"/>
        <w:rPr>
          <w:rFonts w:ascii="Lato" w:hAnsi="Lato" w:cs="Arial"/>
          <w:bCs/>
          <w:iCs/>
          <w:sz w:val="20"/>
          <w:szCs w:val="20"/>
        </w:rPr>
      </w:pPr>
      <w:r w:rsidRPr="00D85A58">
        <w:rPr>
          <w:rFonts w:ascii="Lato" w:hAnsi="Lato" w:cs="Arial"/>
          <w:bCs/>
          <w:iCs/>
          <w:sz w:val="20"/>
          <w:szCs w:val="20"/>
        </w:rPr>
        <w:lastRenderedPageBreak/>
        <w:t>Z</w:t>
      </w:r>
      <w:r w:rsidR="000D658F" w:rsidRPr="00D85A58">
        <w:rPr>
          <w:rFonts w:ascii="Lato" w:hAnsi="Lato" w:cs="Arial"/>
          <w:bCs/>
          <w:iCs/>
          <w:sz w:val="20"/>
          <w:szCs w:val="20"/>
        </w:rPr>
        <w:t>ałącznik nr 1 do SIWZ</w:t>
      </w:r>
    </w:p>
    <w:p w14:paraId="1A9B984C" w14:textId="77777777" w:rsidR="00066F6A" w:rsidRDefault="00066F6A" w:rsidP="00236282">
      <w:pPr>
        <w:spacing w:before="0" w:after="0"/>
        <w:rPr>
          <w:rFonts w:ascii="Lato" w:hAnsi="Lato" w:cs="Arial"/>
          <w:b/>
          <w:sz w:val="20"/>
          <w:szCs w:val="20"/>
        </w:rPr>
      </w:pPr>
    </w:p>
    <w:p w14:paraId="5E2E5D05" w14:textId="77777777" w:rsidR="00066F6A" w:rsidRPr="00066F6A" w:rsidRDefault="00066F6A" w:rsidP="00066F6A">
      <w:pPr>
        <w:keepNext/>
        <w:tabs>
          <w:tab w:val="left" w:pos="-142"/>
        </w:tabs>
        <w:suppressAutoHyphens/>
        <w:spacing w:after="0" w:line="240" w:lineRule="auto"/>
        <w:jc w:val="center"/>
        <w:outlineLvl w:val="1"/>
        <w:rPr>
          <w:rFonts w:ascii="Lato" w:eastAsia="Times New Roman" w:hAnsi="Lato"/>
          <w:b/>
          <w:sz w:val="24"/>
          <w:szCs w:val="24"/>
          <w:u w:val="single"/>
          <w:lang w:eastAsia="ar-SA"/>
        </w:rPr>
      </w:pPr>
      <w:r w:rsidRPr="00066F6A">
        <w:rPr>
          <w:rFonts w:ascii="Lato" w:eastAsia="Times New Roman" w:hAnsi="Lato"/>
          <w:b/>
          <w:sz w:val="20"/>
          <w:szCs w:val="24"/>
          <w:u w:val="single"/>
          <w:lang w:eastAsia="ar-SA"/>
        </w:rPr>
        <w:t>FORMULARZ OFERTOWY</w:t>
      </w:r>
    </w:p>
    <w:p w14:paraId="33B3789C" w14:textId="77777777" w:rsidR="00066F6A" w:rsidRDefault="00066F6A" w:rsidP="00236282">
      <w:pPr>
        <w:spacing w:before="0" w:after="0"/>
        <w:rPr>
          <w:rFonts w:ascii="Lato" w:hAnsi="Lato" w:cs="Arial"/>
          <w:b/>
          <w:sz w:val="20"/>
          <w:szCs w:val="20"/>
        </w:rPr>
      </w:pPr>
    </w:p>
    <w:p w14:paraId="0726D2D0" w14:textId="77777777" w:rsidR="005D7463" w:rsidRDefault="006717F9">
      <w:pPr>
        <w:tabs>
          <w:tab w:val="left" w:pos="640"/>
        </w:tabs>
        <w:spacing w:line="360" w:lineRule="auto"/>
        <w:jc w:val="left"/>
        <w:rPr>
          <w:rFonts w:ascii="Lato" w:hAnsi="Lato"/>
          <w:sz w:val="20"/>
        </w:rPr>
      </w:pPr>
      <w:r w:rsidRPr="006717F9">
        <w:rPr>
          <w:rFonts w:ascii="Lato" w:hAnsi="Lato"/>
          <w:sz w:val="20"/>
        </w:rPr>
        <w:t>Nazwa firmy ...................................................................................................................................................................................</w:t>
      </w:r>
    </w:p>
    <w:p w14:paraId="77723CBE" w14:textId="77777777" w:rsidR="005D7463" w:rsidRDefault="006717F9">
      <w:pPr>
        <w:tabs>
          <w:tab w:val="left" w:pos="640"/>
        </w:tabs>
        <w:spacing w:line="360" w:lineRule="auto"/>
        <w:jc w:val="left"/>
        <w:rPr>
          <w:rFonts w:ascii="Lato" w:hAnsi="Lato"/>
          <w:sz w:val="20"/>
        </w:rPr>
      </w:pPr>
      <w:r w:rsidRPr="006717F9">
        <w:rPr>
          <w:rFonts w:ascii="Lato" w:hAnsi="Lato"/>
          <w:sz w:val="20"/>
        </w:rPr>
        <w:t>Adres firmy ...................................................................................................................................................................................</w:t>
      </w:r>
    </w:p>
    <w:p w14:paraId="7491344A" w14:textId="77777777" w:rsidR="005D7463" w:rsidRDefault="006717F9">
      <w:pPr>
        <w:tabs>
          <w:tab w:val="left" w:pos="640"/>
        </w:tabs>
        <w:spacing w:line="360" w:lineRule="auto"/>
        <w:jc w:val="left"/>
        <w:rPr>
          <w:rFonts w:ascii="Lato" w:hAnsi="Lato"/>
          <w:sz w:val="20"/>
        </w:rPr>
      </w:pPr>
      <w:r w:rsidRPr="006717F9">
        <w:rPr>
          <w:rFonts w:ascii="Lato" w:hAnsi="Lato"/>
          <w:sz w:val="20"/>
        </w:rPr>
        <w:t>Nr telefonu/faksu ..............................................................................................................................................................................</w:t>
      </w:r>
    </w:p>
    <w:p w14:paraId="018FF10D" w14:textId="77777777" w:rsidR="005D7463" w:rsidRDefault="006717F9">
      <w:pPr>
        <w:tabs>
          <w:tab w:val="left" w:pos="640"/>
        </w:tabs>
        <w:spacing w:line="360" w:lineRule="auto"/>
        <w:jc w:val="left"/>
        <w:rPr>
          <w:rFonts w:ascii="Lato" w:hAnsi="Lato"/>
          <w:sz w:val="20"/>
        </w:rPr>
      </w:pPr>
      <w:r w:rsidRPr="006717F9">
        <w:rPr>
          <w:rFonts w:ascii="Lato" w:hAnsi="Lato"/>
          <w:sz w:val="20"/>
        </w:rPr>
        <w:t>E-mail ...................................................................................................................................................................................</w:t>
      </w:r>
    </w:p>
    <w:p w14:paraId="0A1F1E12" w14:textId="77777777" w:rsidR="005D7463" w:rsidRDefault="006717F9">
      <w:pPr>
        <w:tabs>
          <w:tab w:val="left" w:pos="640"/>
        </w:tabs>
        <w:spacing w:line="360" w:lineRule="auto"/>
        <w:jc w:val="left"/>
        <w:rPr>
          <w:rFonts w:ascii="Lato" w:hAnsi="Lato"/>
          <w:sz w:val="20"/>
        </w:rPr>
      </w:pPr>
      <w:r w:rsidRPr="006717F9">
        <w:rPr>
          <w:rFonts w:ascii="Lato" w:hAnsi="Lato"/>
          <w:sz w:val="20"/>
        </w:rPr>
        <w:t>NIP ........................................................................................</w:t>
      </w:r>
    </w:p>
    <w:p w14:paraId="66D161AB" w14:textId="77777777" w:rsidR="005D7463" w:rsidRDefault="006717F9">
      <w:pPr>
        <w:tabs>
          <w:tab w:val="left" w:pos="640"/>
        </w:tabs>
        <w:spacing w:line="360" w:lineRule="auto"/>
        <w:jc w:val="left"/>
        <w:rPr>
          <w:rFonts w:ascii="Lato" w:hAnsi="Lato"/>
          <w:sz w:val="20"/>
        </w:rPr>
      </w:pPr>
      <w:r w:rsidRPr="006717F9">
        <w:rPr>
          <w:rFonts w:ascii="Lato" w:hAnsi="Lato"/>
          <w:sz w:val="20"/>
        </w:rPr>
        <w:t>REGON .................................................................................</w:t>
      </w:r>
    </w:p>
    <w:p w14:paraId="099CCD41" w14:textId="77777777" w:rsidR="005D7463" w:rsidRDefault="006717F9" w:rsidP="00AD3FDD">
      <w:pPr>
        <w:spacing w:after="0" w:line="240" w:lineRule="auto"/>
        <w:jc w:val="left"/>
        <w:rPr>
          <w:rFonts w:ascii="Lato" w:hAnsi="Lato"/>
          <w:sz w:val="20"/>
          <w:szCs w:val="24"/>
        </w:rPr>
      </w:pPr>
      <w:r w:rsidRPr="006717F9">
        <w:rPr>
          <w:rFonts w:ascii="Lato" w:hAnsi="Lato"/>
          <w:sz w:val="20"/>
          <w:szCs w:val="24"/>
        </w:rPr>
        <w:t>Osob</w:t>
      </w:r>
      <w:r w:rsidR="00352289">
        <w:rPr>
          <w:rFonts w:ascii="Lato" w:hAnsi="Lato"/>
          <w:sz w:val="20"/>
          <w:szCs w:val="24"/>
        </w:rPr>
        <w:t xml:space="preserve">a odpowiedzialna za kontakty z </w:t>
      </w:r>
      <w:r w:rsidR="0005776E">
        <w:rPr>
          <w:rFonts w:ascii="Lato" w:hAnsi="Lato"/>
          <w:sz w:val="20"/>
          <w:szCs w:val="24"/>
        </w:rPr>
        <w:t>z</w:t>
      </w:r>
      <w:r w:rsidRPr="006717F9">
        <w:rPr>
          <w:rFonts w:ascii="Lato" w:hAnsi="Lato"/>
          <w:sz w:val="20"/>
          <w:szCs w:val="24"/>
        </w:rPr>
        <w:t>amawiającym: ......................................................................................................</w:t>
      </w:r>
    </w:p>
    <w:p w14:paraId="5F7AF69A" w14:textId="77777777" w:rsidR="005D7463" w:rsidRDefault="00B62EE3" w:rsidP="00AD3FDD">
      <w:pPr>
        <w:spacing w:before="0" w:after="0" w:line="240" w:lineRule="auto"/>
        <w:ind w:firstLine="5529"/>
        <w:rPr>
          <w:rFonts w:ascii="Lato" w:hAnsi="Lato"/>
          <w:sz w:val="16"/>
          <w:szCs w:val="24"/>
        </w:rPr>
      </w:pPr>
      <w:r w:rsidRPr="00EF5B15">
        <w:rPr>
          <w:rFonts w:ascii="Lato" w:hAnsi="Lato"/>
          <w:sz w:val="16"/>
          <w:szCs w:val="24"/>
        </w:rPr>
        <w:t>(imię i nazwisko, telefon, e-mail)</w:t>
      </w:r>
    </w:p>
    <w:p w14:paraId="0B53506F" w14:textId="77777777" w:rsidR="00891F33" w:rsidRPr="00236282" w:rsidRDefault="00891F33" w:rsidP="00B62EE3">
      <w:pPr>
        <w:spacing w:before="0" w:after="0"/>
        <w:rPr>
          <w:rFonts w:ascii="Lato" w:hAnsi="Lato" w:cs="Arial"/>
          <w:b/>
          <w:color w:val="FF3300"/>
          <w:sz w:val="20"/>
          <w:szCs w:val="20"/>
        </w:rPr>
      </w:pPr>
    </w:p>
    <w:p w14:paraId="164167AD" w14:textId="77777777" w:rsidR="006F300E" w:rsidRPr="006F300E" w:rsidRDefault="006F300E" w:rsidP="006F300E">
      <w:pPr>
        <w:rPr>
          <w:rFonts w:ascii="Lato" w:hAnsi="Lato"/>
          <w:bCs/>
          <w:i/>
          <w:spacing w:val="-5"/>
          <w:sz w:val="20"/>
        </w:rPr>
      </w:pPr>
      <w:r w:rsidRPr="006F300E">
        <w:rPr>
          <w:rFonts w:ascii="Lato" w:hAnsi="Lato"/>
          <w:sz w:val="20"/>
        </w:rPr>
        <w:t>Nawiązując do ogłoszenia o przetargu nieograniczonym pn.:</w:t>
      </w:r>
      <w:r w:rsidR="007771C1">
        <w:rPr>
          <w:rFonts w:ascii="Lato" w:hAnsi="Lato"/>
          <w:bCs/>
          <w:i/>
          <w:iCs/>
          <w:sz w:val="20"/>
        </w:rPr>
        <w:t>Realizacja systemu Statystk</w:t>
      </w:r>
      <w:r w:rsidR="00A14C2E">
        <w:rPr>
          <w:rFonts w:ascii="Lato" w:hAnsi="Lato"/>
          <w:bCs/>
          <w:i/>
          <w:iCs/>
          <w:sz w:val="20"/>
        </w:rPr>
        <w:t>a</w:t>
      </w:r>
      <w:r w:rsidR="007771C1">
        <w:rPr>
          <w:rFonts w:ascii="Lato" w:hAnsi="Lato"/>
          <w:bCs/>
          <w:i/>
          <w:iCs/>
          <w:sz w:val="20"/>
        </w:rPr>
        <w:t xml:space="preserve"> Muzeów</w:t>
      </w:r>
    </w:p>
    <w:p w14:paraId="663317E9" w14:textId="77777777" w:rsidR="006F300E" w:rsidRDefault="006F300E" w:rsidP="006F300E">
      <w:pPr>
        <w:tabs>
          <w:tab w:val="left" w:pos="360"/>
        </w:tabs>
        <w:spacing w:before="0" w:after="0"/>
        <w:ind w:left="360"/>
        <w:rPr>
          <w:rFonts w:ascii="Lato" w:hAnsi="Lato" w:cs="Arial"/>
          <w:b/>
          <w:sz w:val="20"/>
          <w:szCs w:val="20"/>
        </w:rPr>
      </w:pPr>
    </w:p>
    <w:p w14:paraId="51292B19" w14:textId="77777777" w:rsidR="00937761" w:rsidRPr="00B13316" w:rsidRDefault="00E9409E" w:rsidP="00DC743A">
      <w:pPr>
        <w:spacing w:before="0" w:after="0"/>
        <w:rPr>
          <w:rFonts w:ascii="Lato" w:hAnsi="Lato" w:cs="Arial"/>
          <w:b/>
          <w:sz w:val="20"/>
          <w:szCs w:val="20"/>
        </w:rPr>
      </w:pPr>
      <w:r w:rsidRPr="00236282">
        <w:rPr>
          <w:rFonts w:ascii="Lato" w:hAnsi="Lato" w:cs="Arial"/>
          <w:b/>
          <w:sz w:val="20"/>
          <w:szCs w:val="20"/>
        </w:rPr>
        <w:t>Ja (my) niżej podpisany(i</w:t>
      </w:r>
      <w:r w:rsidRPr="00B07EDC">
        <w:rPr>
          <w:rFonts w:ascii="Lato" w:hAnsi="Lato" w:cs="Arial"/>
          <w:b/>
          <w:sz w:val="20"/>
          <w:szCs w:val="20"/>
        </w:rPr>
        <w:t>)</w:t>
      </w:r>
      <w:r w:rsidR="004710CD">
        <w:rPr>
          <w:rFonts w:ascii="Lato" w:hAnsi="Lato" w:cs="Arial"/>
          <w:b/>
          <w:sz w:val="20"/>
          <w:szCs w:val="20"/>
        </w:rPr>
        <w:t>:</w:t>
      </w:r>
    </w:p>
    <w:p w14:paraId="336735AD" w14:textId="77777777" w:rsidR="00406C90" w:rsidRPr="00236282" w:rsidRDefault="00406C90" w:rsidP="00236282">
      <w:pPr>
        <w:tabs>
          <w:tab w:val="left" w:pos="360"/>
        </w:tabs>
        <w:spacing w:before="0" w:after="0"/>
        <w:ind w:left="360"/>
        <w:rPr>
          <w:rFonts w:ascii="Lato" w:hAnsi="Lato" w:cs="Arial"/>
          <w:sz w:val="20"/>
          <w:szCs w:val="20"/>
        </w:rPr>
      </w:pPr>
    </w:p>
    <w:p w14:paraId="1982EE4A" w14:textId="77777777" w:rsidR="00937761" w:rsidRPr="00236282" w:rsidRDefault="00E9409E" w:rsidP="009E65F0">
      <w:pPr>
        <w:numPr>
          <w:ilvl w:val="1"/>
          <w:numId w:val="8"/>
        </w:numPr>
        <w:tabs>
          <w:tab w:val="clear" w:pos="360"/>
        </w:tabs>
        <w:spacing w:before="0" w:after="0"/>
        <w:ind w:left="426" w:hanging="426"/>
        <w:rPr>
          <w:rFonts w:ascii="Lato" w:hAnsi="Lato" w:cs="Arial"/>
          <w:sz w:val="20"/>
          <w:szCs w:val="20"/>
        </w:rPr>
      </w:pPr>
      <w:r w:rsidRPr="00236282">
        <w:rPr>
          <w:rFonts w:ascii="Lato" w:hAnsi="Lato" w:cs="Arial"/>
          <w:sz w:val="20"/>
          <w:szCs w:val="20"/>
        </w:rPr>
        <w:t>gwarantuję</w:t>
      </w:r>
      <w:r w:rsidR="00AC7B12">
        <w:rPr>
          <w:rFonts w:ascii="Lato" w:hAnsi="Lato" w:cs="Arial"/>
          <w:sz w:val="20"/>
          <w:szCs w:val="20"/>
        </w:rPr>
        <w:t>(</w:t>
      </w:r>
      <w:r w:rsidR="00463656">
        <w:rPr>
          <w:rFonts w:ascii="Lato" w:hAnsi="Lato" w:cs="Arial"/>
          <w:sz w:val="20"/>
          <w:szCs w:val="20"/>
        </w:rPr>
        <w:t>my</w:t>
      </w:r>
      <w:r w:rsidR="00AC7B12">
        <w:rPr>
          <w:rFonts w:ascii="Lato" w:hAnsi="Lato" w:cs="Arial"/>
          <w:sz w:val="20"/>
          <w:szCs w:val="20"/>
        </w:rPr>
        <w:t>)</w:t>
      </w:r>
      <w:r w:rsidRPr="00236282">
        <w:rPr>
          <w:rFonts w:ascii="Lato" w:hAnsi="Lato" w:cs="Arial"/>
          <w:sz w:val="20"/>
          <w:szCs w:val="20"/>
        </w:rPr>
        <w:t xml:space="preserve"> wykonanie całości niniejszego zamówienia zgodnie z treścią: SIWZ, wyjaśnień do SIWZ oraz jej modyfikacji</w:t>
      </w:r>
      <w:r w:rsidR="0003323E">
        <w:rPr>
          <w:rFonts w:ascii="Lato" w:hAnsi="Lato" w:cs="Arial"/>
          <w:sz w:val="20"/>
          <w:szCs w:val="20"/>
        </w:rPr>
        <w:t>;</w:t>
      </w:r>
    </w:p>
    <w:p w14:paraId="4EFC4873" w14:textId="77777777" w:rsidR="00937761" w:rsidRPr="00236282" w:rsidRDefault="0091269F" w:rsidP="009E65F0">
      <w:pPr>
        <w:numPr>
          <w:ilvl w:val="1"/>
          <w:numId w:val="8"/>
        </w:numPr>
        <w:tabs>
          <w:tab w:val="clear" w:pos="360"/>
        </w:tabs>
        <w:spacing w:before="0" w:after="0"/>
        <w:ind w:left="426" w:hanging="426"/>
        <w:rPr>
          <w:rFonts w:ascii="Lato" w:hAnsi="Lato" w:cs="Arial"/>
          <w:color w:val="auto"/>
          <w:sz w:val="20"/>
          <w:szCs w:val="20"/>
        </w:rPr>
      </w:pPr>
      <w:r w:rsidRPr="00BE77C1">
        <w:rPr>
          <w:rFonts w:ascii="Lato" w:hAnsi="Lato" w:cs="Arial"/>
          <w:color w:val="auto"/>
          <w:sz w:val="20"/>
          <w:szCs w:val="20"/>
        </w:rPr>
        <w:t>oświadczam</w:t>
      </w:r>
      <w:r w:rsidR="00AC7B12">
        <w:rPr>
          <w:rFonts w:ascii="Lato" w:hAnsi="Lato" w:cs="Arial"/>
          <w:color w:val="auto"/>
          <w:sz w:val="20"/>
          <w:szCs w:val="20"/>
        </w:rPr>
        <w:t>(my)</w:t>
      </w:r>
      <w:r w:rsidRPr="00BE77C1">
        <w:rPr>
          <w:rFonts w:ascii="Lato" w:hAnsi="Lato" w:cs="Arial"/>
          <w:color w:val="auto"/>
          <w:sz w:val="20"/>
          <w:szCs w:val="20"/>
        </w:rPr>
        <w:t>, że</w:t>
      </w:r>
      <w:r w:rsidR="003C0A68">
        <w:rPr>
          <w:rFonts w:ascii="Lato" w:hAnsi="Lato" w:cs="Arial"/>
          <w:color w:val="auto"/>
          <w:sz w:val="20"/>
          <w:szCs w:val="20"/>
        </w:rPr>
        <w:t xml:space="preserve"> </w:t>
      </w:r>
      <w:r w:rsidR="00E9409E" w:rsidRPr="00236282">
        <w:rPr>
          <w:rFonts w:ascii="Lato" w:hAnsi="Lato" w:cs="Arial"/>
          <w:b/>
          <w:color w:val="auto"/>
          <w:sz w:val="20"/>
          <w:szCs w:val="20"/>
        </w:rPr>
        <w:t>ryczałtowa cena</w:t>
      </w:r>
      <w:r w:rsidR="00E9409E" w:rsidRPr="00236282">
        <w:rPr>
          <w:rFonts w:ascii="Lato" w:hAnsi="Lato" w:cs="Arial"/>
          <w:color w:val="auto"/>
          <w:sz w:val="20"/>
          <w:szCs w:val="20"/>
        </w:rPr>
        <w:t xml:space="preserve"> mojej (naszej) oferty za realizację całości niniejszego zamówienia wynosi: </w:t>
      </w:r>
    </w:p>
    <w:p w14:paraId="3F744D20" w14:textId="77777777" w:rsidR="008D1903" w:rsidRPr="00236282" w:rsidRDefault="00956043" w:rsidP="000D017D">
      <w:pPr>
        <w:spacing w:before="0" w:after="0" w:line="360" w:lineRule="auto"/>
        <w:ind w:left="426" w:right="74" w:hanging="426"/>
        <w:rPr>
          <w:rFonts w:ascii="Lato" w:hAnsi="Lato" w:cs="Arial"/>
          <w:b/>
          <w:color w:val="auto"/>
          <w:sz w:val="20"/>
          <w:szCs w:val="20"/>
        </w:rPr>
      </w:pPr>
      <w:r w:rsidRPr="00236282">
        <w:rPr>
          <w:rFonts w:ascii="Lato" w:hAnsi="Lato" w:cs="Arial"/>
          <w:b/>
          <w:color w:val="auto"/>
          <w:sz w:val="20"/>
          <w:szCs w:val="20"/>
        </w:rPr>
        <w:t>……………………………………………………</w:t>
      </w:r>
      <w:r w:rsidR="00E9409E" w:rsidRPr="00236282">
        <w:rPr>
          <w:rFonts w:ascii="Lato" w:hAnsi="Lato" w:cs="Arial"/>
          <w:b/>
          <w:color w:val="auto"/>
          <w:sz w:val="20"/>
          <w:szCs w:val="20"/>
        </w:rPr>
        <w:t>……………………</w:t>
      </w:r>
      <w:r w:rsidR="002A0A95" w:rsidRPr="00236282">
        <w:rPr>
          <w:rFonts w:ascii="Lato" w:hAnsi="Lato" w:cs="Arial"/>
          <w:b/>
          <w:color w:val="auto"/>
          <w:sz w:val="20"/>
          <w:szCs w:val="20"/>
        </w:rPr>
        <w:t xml:space="preserve">……..zł </w:t>
      </w:r>
      <w:r w:rsidR="008D1903" w:rsidRPr="00236282">
        <w:rPr>
          <w:rFonts w:ascii="Lato" w:hAnsi="Lato" w:cs="Arial"/>
          <w:b/>
          <w:color w:val="auto"/>
          <w:sz w:val="20"/>
          <w:szCs w:val="20"/>
        </w:rPr>
        <w:t>netto</w:t>
      </w:r>
    </w:p>
    <w:p w14:paraId="6BBFAD4C" w14:textId="77777777" w:rsidR="008D1903" w:rsidRPr="00236282" w:rsidRDefault="008D1903" w:rsidP="000D017D">
      <w:pPr>
        <w:spacing w:before="0" w:after="0" w:line="360" w:lineRule="auto"/>
        <w:ind w:left="426" w:right="74" w:hanging="426"/>
        <w:rPr>
          <w:rFonts w:ascii="Lato" w:hAnsi="Lato" w:cs="Arial"/>
          <w:b/>
          <w:color w:val="auto"/>
          <w:sz w:val="20"/>
          <w:szCs w:val="20"/>
        </w:rPr>
      </w:pPr>
      <w:r w:rsidRPr="00236282">
        <w:rPr>
          <w:rFonts w:ascii="Lato" w:hAnsi="Lato" w:cs="Arial"/>
          <w:b/>
          <w:color w:val="auto"/>
          <w:sz w:val="20"/>
          <w:szCs w:val="20"/>
        </w:rPr>
        <w:t>+ należny podatek VAT w wysokości:……..%</w:t>
      </w:r>
    </w:p>
    <w:p w14:paraId="3368334C" w14:textId="77777777" w:rsidR="00891F33" w:rsidRPr="00BE77C1" w:rsidRDefault="00D15D24" w:rsidP="000D017D">
      <w:pPr>
        <w:spacing w:before="0" w:after="0" w:line="360" w:lineRule="auto"/>
        <w:ind w:left="426" w:right="74" w:hanging="426"/>
        <w:rPr>
          <w:rFonts w:ascii="Lato" w:hAnsi="Lato" w:cs="Arial"/>
          <w:b/>
          <w:color w:val="auto"/>
          <w:sz w:val="20"/>
          <w:szCs w:val="20"/>
        </w:rPr>
      </w:pPr>
      <w:r w:rsidRPr="00236282">
        <w:rPr>
          <w:rFonts w:ascii="Lato" w:hAnsi="Lato" w:cs="Arial"/>
          <w:b/>
          <w:color w:val="auto"/>
          <w:sz w:val="20"/>
          <w:szCs w:val="20"/>
        </w:rPr>
        <w:t>tj. …………………………………………………………………………. zł brutto</w:t>
      </w:r>
      <w:r w:rsidR="0003323E">
        <w:rPr>
          <w:rFonts w:ascii="Lato" w:hAnsi="Lato" w:cs="Arial"/>
          <w:b/>
          <w:color w:val="auto"/>
          <w:sz w:val="20"/>
          <w:szCs w:val="20"/>
        </w:rPr>
        <w:t>;</w:t>
      </w:r>
    </w:p>
    <w:p w14:paraId="3F84B9A9" w14:textId="77777777" w:rsidR="00FF0B27" w:rsidRDefault="00FF0B27" w:rsidP="009E65F0">
      <w:pPr>
        <w:numPr>
          <w:ilvl w:val="1"/>
          <w:numId w:val="8"/>
        </w:numPr>
        <w:tabs>
          <w:tab w:val="clear" w:pos="360"/>
        </w:tabs>
        <w:spacing w:before="0" w:after="0"/>
        <w:ind w:left="426" w:hanging="426"/>
        <w:rPr>
          <w:rFonts w:ascii="Lato" w:hAnsi="Lato" w:cs="Arial"/>
          <w:sz w:val="20"/>
          <w:szCs w:val="20"/>
        </w:rPr>
      </w:pPr>
      <w:r>
        <w:rPr>
          <w:rFonts w:ascii="Lato" w:hAnsi="Lato" w:cs="Arial"/>
          <w:sz w:val="20"/>
          <w:szCs w:val="20"/>
        </w:rPr>
        <w:t>oświadczamy, że oferowany okres gwarancji i rękojmi wynosi ……… lat (minimum 3 lata) od daty podpisania przez Zamawiającego Końcowego Protokołu Odbioru;</w:t>
      </w:r>
    </w:p>
    <w:p w14:paraId="61D35412" w14:textId="77777777" w:rsidR="00FF0B27" w:rsidRDefault="00FF0B27" w:rsidP="009E65F0">
      <w:pPr>
        <w:numPr>
          <w:ilvl w:val="1"/>
          <w:numId w:val="8"/>
        </w:numPr>
        <w:tabs>
          <w:tab w:val="clear" w:pos="360"/>
        </w:tabs>
        <w:spacing w:before="0" w:after="0"/>
        <w:ind w:left="426" w:hanging="426"/>
        <w:rPr>
          <w:rFonts w:ascii="Lato" w:hAnsi="Lato" w:cs="Arial"/>
          <w:sz w:val="20"/>
          <w:szCs w:val="20"/>
        </w:rPr>
      </w:pPr>
      <w:r>
        <w:rPr>
          <w:rFonts w:ascii="Lato" w:hAnsi="Lato" w:cs="Arial"/>
          <w:sz w:val="20"/>
          <w:szCs w:val="20"/>
        </w:rPr>
        <w:t>Oświadczamy, że czas usunięcia błędu poważnego to ….. h (maksymalnie 24 h);</w:t>
      </w:r>
    </w:p>
    <w:p w14:paraId="034D21EA" w14:textId="77777777" w:rsidR="00FF0B27" w:rsidRDefault="00FF0B27" w:rsidP="009E65F0">
      <w:pPr>
        <w:numPr>
          <w:ilvl w:val="1"/>
          <w:numId w:val="8"/>
        </w:numPr>
        <w:tabs>
          <w:tab w:val="clear" w:pos="360"/>
        </w:tabs>
        <w:spacing w:before="0" w:after="0"/>
        <w:ind w:left="426" w:hanging="426"/>
        <w:rPr>
          <w:rFonts w:ascii="Lato" w:hAnsi="Lato" w:cs="Arial"/>
          <w:sz w:val="20"/>
          <w:szCs w:val="20"/>
        </w:rPr>
      </w:pPr>
      <w:r>
        <w:rPr>
          <w:rFonts w:ascii="Lato" w:hAnsi="Lato" w:cs="Arial"/>
          <w:sz w:val="20"/>
          <w:szCs w:val="20"/>
        </w:rPr>
        <w:t>Oświadczamy, że funkcję Senior-front-end developer/designer będzie pełnił/a……………………………………. W/w osoba posiada min. 4-letnie doświadczenie na w/w stanowisku i brała udział przy realizacji …….. (min. 2) projektów o wartości każdego projektu min. 500.000,00 zł brutto;</w:t>
      </w:r>
    </w:p>
    <w:p w14:paraId="411ACCA6" w14:textId="77777777" w:rsidR="00FF0B27" w:rsidRPr="000808BF" w:rsidRDefault="00FF0B27" w:rsidP="000808BF">
      <w:pPr>
        <w:numPr>
          <w:ilvl w:val="1"/>
          <w:numId w:val="8"/>
        </w:numPr>
        <w:tabs>
          <w:tab w:val="clear" w:pos="360"/>
        </w:tabs>
        <w:spacing w:before="0" w:after="0"/>
        <w:ind w:left="426" w:hanging="426"/>
        <w:rPr>
          <w:rFonts w:ascii="Lato" w:hAnsi="Lato" w:cs="Arial"/>
          <w:sz w:val="20"/>
          <w:szCs w:val="20"/>
        </w:rPr>
      </w:pPr>
      <w:r w:rsidRPr="00FF0B27">
        <w:rPr>
          <w:rFonts w:ascii="Lato" w:hAnsi="Lato" w:cs="Arial"/>
          <w:sz w:val="20"/>
          <w:szCs w:val="20"/>
        </w:rPr>
        <w:t>Oświ</w:t>
      </w:r>
      <w:r w:rsidR="000808BF">
        <w:rPr>
          <w:rFonts w:ascii="Lato" w:hAnsi="Lato" w:cs="Arial"/>
          <w:sz w:val="20"/>
          <w:szCs w:val="20"/>
        </w:rPr>
        <w:t>adczamy, że funkcję Senior-back</w:t>
      </w:r>
      <w:r w:rsidRPr="00FF0B27">
        <w:rPr>
          <w:rFonts w:ascii="Lato" w:hAnsi="Lato" w:cs="Arial"/>
          <w:sz w:val="20"/>
          <w:szCs w:val="20"/>
        </w:rPr>
        <w:t>-end developer/designer będzie pełnił</w:t>
      </w:r>
      <w:r w:rsidRPr="000808BF">
        <w:rPr>
          <w:rFonts w:ascii="Lato" w:hAnsi="Lato" w:cs="Arial"/>
          <w:sz w:val="20"/>
          <w:szCs w:val="20"/>
        </w:rPr>
        <w:t xml:space="preserve">/a ……………………………………. W/w osoba posiada min. 4-letnie doświadczenie na w/w stanowisku i brała udział przy realizacji </w:t>
      </w:r>
      <w:r w:rsidRPr="00160DAB">
        <w:rPr>
          <w:rFonts w:ascii="Lato" w:hAnsi="Lato" w:cs="Arial"/>
          <w:sz w:val="20"/>
          <w:szCs w:val="20"/>
        </w:rPr>
        <w:t>…….. (min. 2) projektów o wartości każdego projektu min. 500.000,00 zł brutto;</w:t>
      </w:r>
    </w:p>
    <w:p w14:paraId="3C29D074" w14:textId="77777777" w:rsidR="00DC522F" w:rsidRDefault="00E9409E" w:rsidP="009E65F0">
      <w:pPr>
        <w:numPr>
          <w:ilvl w:val="1"/>
          <w:numId w:val="8"/>
        </w:numPr>
        <w:tabs>
          <w:tab w:val="clear" w:pos="360"/>
        </w:tabs>
        <w:spacing w:before="0" w:after="0"/>
        <w:ind w:left="426" w:hanging="426"/>
        <w:rPr>
          <w:rFonts w:ascii="Lato" w:hAnsi="Lato" w:cs="Arial"/>
          <w:sz w:val="20"/>
          <w:szCs w:val="20"/>
        </w:rPr>
      </w:pPr>
      <w:r w:rsidRPr="00236282">
        <w:rPr>
          <w:rFonts w:ascii="Lato" w:hAnsi="Lato" w:cs="Arial"/>
          <w:sz w:val="20"/>
          <w:szCs w:val="20"/>
        </w:rPr>
        <w:t>jest</w:t>
      </w:r>
      <w:r w:rsidR="00F03064">
        <w:rPr>
          <w:rFonts w:ascii="Lato" w:hAnsi="Lato" w:cs="Arial"/>
          <w:sz w:val="20"/>
          <w:szCs w:val="20"/>
        </w:rPr>
        <w:t>em</w:t>
      </w:r>
      <w:r w:rsidR="00AC7B12">
        <w:rPr>
          <w:rFonts w:ascii="Lato" w:hAnsi="Lato" w:cs="Arial"/>
          <w:sz w:val="20"/>
          <w:szCs w:val="20"/>
        </w:rPr>
        <w:t>(</w:t>
      </w:r>
      <w:r w:rsidR="00F03064">
        <w:rPr>
          <w:rFonts w:ascii="Lato" w:hAnsi="Lato" w:cs="Arial"/>
          <w:sz w:val="20"/>
          <w:szCs w:val="20"/>
        </w:rPr>
        <w:t>śmy</w:t>
      </w:r>
      <w:r w:rsidR="00AC7B12">
        <w:rPr>
          <w:rFonts w:ascii="Lato" w:hAnsi="Lato" w:cs="Arial"/>
          <w:sz w:val="20"/>
          <w:szCs w:val="20"/>
        </w:rPr>
        <w:t>)</w:t>
      </w:r>
      <w:r w:rsidRPr="00236282">
        <w:rPr>
          <w:rFonts w:ascii="Lato" w:hAnsi="Lato" w:cs="Arial"/>
          <w:sz w:val="20"/>
          <w:szCs w:val="20"/>
        </w:rPr>
        <w:t xml:space="preserve"> małym/średnim przedsiębior</w:t>
      </w:r>
      <w:r w:rsidR="00F03064">
        <w:rPr>
          <w:rFonts w:ascii="Lato" w:hAnsi="Lato" w:cs="Arial"/>
          <w:sz w:val="20"/>
          <w:szCs w:val="20"/>
        </w:rPr>
        <w:t>cą</w:t>
      </w:r>
      <w:r w:rsidRPr="00F03064">
        <w:rPr>
          <w:rFonts w:ascii="Verdana" w:hAnsi="Verdana" w:cs="Arial"/>
          <w:szCs w:val="20"/>
        </w:rPr>
        <w:t>□</w:t>
      </w:r>
      <w:r w:rsidRPr="00236282">
        <w:rPr>
          <w:rFonts w:ascii="Lato" w:hAnsi="Lato" w:cs="Arial"/>
          <w:sz w:val="20"/>
          <w:szCs w:val="20"/>
        </w:rPr>
        <w:t xml:space="preserve"> TAK  </w:t>
      </w:r>
      <w:r w:rsidRPr="00F03064">
        <w:rPr>
          <w:rFonts w:ascii="Verdana" w:hAnsi="Verdana" w:cs="Arial"/>
          <w:szCs w:val="20"/>
        </w:rPr>
        <w:t>□</w:t>
      </w:r>
      <w:r w:rsidRPr="00236282">
        <w:rPr>
          <w:rFonts w:ascii="Lato" w:hAnsi="Lato" w:cs="Arial"/>
          <w:sz w:val="20"/>
          <w:szCs w:val="20"/>
        </w:rPr>
        <w:t xml:space="preserve"> NIE</w:t>
      </w:r>
      <w:r w:rsidR="00F03064" w:rsidRPr="00407595">
        <w:rPr>
          <w:rFonts w:ascii="Lato" w:hAnsi="Lato" w:cs="Arial"/>
          <w:i/>
          <w:sz w:val="20"/>
          <w:szCs w:val="20"/>
        </w:rPr>
        <w:t>(</w:t>
      </w:r>
      <w:r w:rsidR="00F03064" w:rsidRPr="003D20EC">
        <w:rPr>
          <w:rFonts w:ascii="Lato" w:hAnsi="Lato" w:cs="Arial"/>
          <w:i/>
          <w:sz w:val="20"/>
          <w:szCs w:val="20"/>
        </w:rPr>
        <w:t>właściwe zaznaczyć)</w:t>
      </w:r>
      <w:r w:rsidR="0003323E" w:rsidRPr="003D20EC">
        <w:rPr>
          <w:rFonts w:ascii="Lato" w:hAnsi="Lato" w:cs="Arial"/>
          <w:i/>
          <w:sz w:val="20"/>
          <w:szCs w:val="20"/>
        </w:rPr>
        <w:t>;</w:t>
      </w:r>
    </w:p>
    <w:p w14:paraId="2B2EBBF2" w14:textId="77777777" w:rsidR="00937761" w:rsidRDefault="0016650A" w:rsidP="009E65F0">
      <w:pPr>
        <w:numPr>
          <w:ilvl w:val="1"/>
          <w:numId w:val="8"/>
        </w:numPr>
        <w:tabs>
          <w:tab w:val="clear" w:pos="360"/>
        </w:tabs>
        <w:spacing w:before="0" w:after="0"/>
        <w:ind w:left="426" w:hanging="426"/>
        <w:rPr>
          <w:rFonts w:ascii="Lato" w:hAnsi="Lato" w:cs="Arial"/>
          <w:sz w:val="20"/>
          <w:szCs w:val="20"/>
        </w:rPr>
      </w:pPr>
      <w:r>
        <w:rPr>
          <w:rFonts w:ascii="Lato" w:hAnsi="Lato"/>
          <w:bCs/>
          <w:color w:val="000000"/>
          <w:sz w:val="20"/>
          <w:szCs w:val="20"/>
          <w:lang w:eastAsia="ar-SA"/>
        </w:rPr>
        <w:t>u</w:t>
      </w:r>
      <w:r w:rsidR="00DC522F" w:rsidRPr="0016650A">
        <w:rPr>
          <w:rFonts w:ascii="Lato" w:hAnsi="Lato"/>
          <w:bCs/>
          <w:color w:val="000000"/>
          <w:sz w:val="20"/>
          <w:szCs w:val="20"/>
          <w:lang w:eastAsia="ar-SA"/>
        </w:rPr>
        <w:t>ważam</w:t>
      </w:r>
      <w:r w:rsidR="00AC7B12">
        <w:rPr>
          <w:rFonts w:ascii="Lato" w:hAnsi="Lato"/>
          <w:bCs/>
          <w:color w:val="000000"/>
          <w:sz w:val="20"/>
          <w:szCs w:val="20"/>
          <w:lang w:eastAsia="ar-SA"/>
        </w:rPr>
        <w:t>(</w:t>
      </w:r>
      <w:r w:rsidR="00DC522F" w:rsidRPr="0016650A">
        <w:rPr>
          <w:rFonts w:ascii="Lato" w:hAnsi="Lato"/>
          <w:bCs/>
          <w:color w:val="000000"/>
          <w:sz w:val="20"/>
          <w:szCs w:val="20"/>
          <w:lang w:eastAsia="ar-SA"/>
        </w:rPr>
        <w:t>y</w:t>
      </w:r>
      <w:r w:rsidR="00AC7B12">
        <w:rPr>
          <w:rFonts w:ascii="Lato" w:hAnsi="Lato"/>
          <w:bCs/>
          <w:color w:val="000000"/>
          <w:sz w:val="20"/>
          <w:szCs w:val="20"/>
          <w:lang w:eastAsia="ar-SA"/>
        </w:rPr>
        <w:t>)</w:t>
      </w:r>
      <w:r w:rsidR="00DC522F" w:rsidRPr="0016650A">
        <w:rPr>
          <w:rFonts w:ascii="Lato" w:hAnsi="Lato"/>
          <w:bCs/>
          <w:color w:val="000000"/>
          <w:sz w:val="20"/>
          <w:szCs w:val="20"/>
          <w:lang w:eastAsia="ar-SA"/>
        </w:rPr>
        <w:t xml:space="preserve"> się</w:t>
      </w:r>
      <w:r w:rsidR="003C0A68">
        <w:rPr>
          <w:rFonts w:ascii="Lato" w:hAnsi="Lato"/>
          <w:bCs/>
          <w:color w:val="000000"/>
          <w:sz w:val="20"/>
          <w:szCs w:val="20"/>
          <w:lang w:eastAsia="ar-SA"/>
        </w:rPr>
        <w:t xml:space="preserve"> </w:t>
      </w:r>
      <w:r w:rsidR="00DC522F" w:rsidRPr="0016650A">
        <w:rPr>
          <w:rFonts w:ascii="Lato" w:hAnsi="Lato"/>
          <w:color w:val="000000"/>
          <w:sz w:val="20"/>
          <w:szCs w:val="20"/>
          <w:lang w:eastAsia="ar-SA"/>
        </w:rPr>
        <w:t>za związan</w:t>
      </w:r>
      <w:r>
        <w:rPr>
          <w:rFonts w:ascii="Lato" w:hAnsi="Lato"/>
          <w:color w:val="000000"/>
          <w:sz w:val="20"/>
          <w:szCs w:val="20"/>
          <w:lang w:eastAsia="ar-SA"/>
        </w:rPr>
        <w:t>ego</w:t>
      </w:r>
      <w:r w:rsidR="00AC7B12">
        <w:rPr>
          <w:rFonts w:ascii="Lato" w:hAnsi="Lato"/>
          <w:color w:val="000000"/>
          <w:sz w:val="20"/>
          <w:szCs w:val="20"/>
          <w:lang w:eastAsia="ar-SA"/>
        </w:rPr>
        <w:t>(</w:t>
      </w:r>
      <w:r w:rsidR="00DC522F" w:rsidRPr="0016650A">
        <w:rPr>
          <w:rFonts w:ascii="Lato" w:hAnsi="Lato"/>
          <w:color w:val="000000"/>
          <w:sz w:val="20"/>
          <w:szCs w:val="20"/>
          <w:lang w:eastAsia="ar-SA"/>
        </w:rPr>
        <w:t>ych</w:t>
      </w:r>
      <w:r w:rsidR="00AC7B12">
        <w:rPr>
          <w:rFonts w:ascii="Lato" w:hAnsi="Lato"/>
          <w:color w:val="000000"/>
          <w:sz w:val="20"/>
          <w:szCs w:val="20"/>
          <w:lang w:eastAsia="ar-SA"/>
        </w:rPr>
        <w:t>)</w:t>
      </w:r>
      <w:r w:rsidR="00DC522F" w:rsidRPr="0016650A">
        <w:rPr>
          <w:rFonts w:ascii="Lato" w:hAnsi="Lato"/>
          <w:color w:val="000000"/>
          <w:sz w:val="20"/>
          <w:szCs w:val="20"/>
          <w:lang w:eastAsia="ar-SA"/>
        </w:rPr>
        <w:t xml:space="preserve"> niniejszą Ofertą na czas wskazany </w:t>
      </w:r>
      <w:r w:rsidR="00DC522F" w:rsidRPr="0096262A">
        <w:rPr>
          <w:rFonts w:ascii="Lato" w:hAnsi="Lato"/>
          <w:iCs/>
          <w:color w:val="000000"/>
          <w:sz w:val="20"/>
          <w:szCs w:val="20"/>
          <w:lang w:eastAsia="ar-SA"/>
        </w:rPr>
        <w:t>w Specyfikacji Istotnych Warunków Zamówienia</w:t>
      </w:r>
      <w:r w:rsidR="00DC522F" w:rsidRPr="0016650A">
        <w:rPr>
          <w:rFonts w:ascii="Lato" w:hAnsi="Lato"/>
          <w:i/>
          <w:iCs/>
          <w:color w:val="000000"/>
          <w:sz w:val="20"/>
          <w:szCs w:val="20"/>
          <w:lang w:eastAsia="ar-SA"/>
        </w:rPr>
        <w:t xml:space="preserve">, </w:t>
      </w:r>
      <w:r w:rsidR="00DC522F" w:rsidRPr="0016650A">
        <w:rPr>
          <w:rFonts w:ascii="Lato" w:hAnsi="Lato"/>
          <w:color w:val="000000"/>
          <w:sz w:val="20"/>
          <w:szCs w:val="20"/>
          <w:lang w:eastAsia="ar-SA"/>
        </w:rPr>
        <w:t xml:space="preserve">tj. </w:t>
      </w:r>
      <w:r w:rsidR="00DC522F" w:rsidRPr="0016650A">
        <w:rPr>
          <w:rFonts w:ascii="Lato" w:hAnsi="Lato"/>
          <w:b/>
          <w:bCs/>
          <w:color w:val="000000"/>
          <w:sz w:val="20"/>
          <w:szCs w:val="20"/>
          <w:lang w:eastAsia="ar-SA"/>
        </w:rPr>
        <w:t xml:space="preserve">przez okres 30 dni </w:t>
      </w:r>
      <w:r w:rsidR="00DC522F" w:rsidRPr="0016650A">
        <w:rPr>
          <w:rFonts w:ascii="Lato" w:hAnsi="Lato"/>
          <w:color w:val="000000"/>
          <w:sz w:val="20"/>
          <w:szCs w:val="20"/>
          <w:lang w:eastAsia="ar-SA"/>
        </w:rPr>
        <w:t>od upływu terminu składania ofert</w:t>
      </w:r>
      <w:r w:rsidR="0003323E" w:rsidRPr="0016650A">
        <w:rPr>
          <w:rFonts w:ascii="Lato" w:hAnsi="Lato" w:cs="Arial"/>
          <w:sz w:val="20"/>
          <w:szCs w:val="20"/>
        </w:rPr>
        <w:t>;</w:t>
      </w:r>
    </w:p>
    <w:p w14:paraId="3AED0988" w14:textId="77777777" w:rsidR="00475658" w:rsidRDefault="00475658" w:rsidP="001F30C0">
      <w:pPr>
        <w:spacing w:before="0" w:after="0"/>
        <w:ind w:left="426"/>
        <w:rPr>
          <w:rFonts w:ascii="Lato" w:hAnsi="Lato" w:cs="Arial"/>
          <w:sz w:val="20"/>
          <w:szCs w:val="20"/>
        </w:rPr>
      </w:pPr>
    </w:p>
    <w:p w14:paraId="32937F59" w14:textId="77777777" w:rsidR="00937761" w:rsidRPr="00236282" w:rsidRDefault="00E9409E" w:rsidP="009E65F0">
      <w:pPr>
        <w:numPr>
          <w:ilvl w:val="1"/>
          <w:numId w:val="8"/>
        </w:numPr>
        <w:tabs>
          <w:tab w:val="clear" w:pos="360"/>
        </w:tabs>
        <w:spacing w:before="0" w:after="0"/>
        <w:ind w:left="426" w:hanging="426"/>
        <w:rPr>
          <w:rFonts w:ascii="Lato" w:hAnsi="Lato" w:cs="Arial"/>
          <w:sz w:val="20"/>
          <w:szCs w:val="20"/>
        </w:rPr>
      </w:pPr>
      <w:r w:rsidRPr="00236282">
        <w:rPr>
          <w:rFonts w:ascii="Lato" w:hAnsi="Lato" w:cs="Arial"/>
          <w:sz w:val="20"/>
          <w:szCs w:val="20"/>
        </w:rPr>
        <w:lastRenderedPageBreak/>
        <w:t>w przypadku uznania mojej (naszej) ofe</w:t>
      </w:r>
      <w:r w:rsidR="0003323E">
        <w:rPr>
          <w:rFonts w:ascii="Lato" w:hAnsi="Lato" w:cs="Arial"/>
          <w:sz w:val="20"/>
          <w:szCs w:val="20"/>
        </w:rPr>
        <w:t xml:space="preserve">rty za najkorzystniejszą umowę </w:t>
      </w:r>
      <w:r w:rsidRPr="00236282">
        <w:rPr>
          <w:rFonts w:ascii="Lato" w:hAnsi="Lato" w:cs="Arial"/>
          <w:sz w:val="20"/>
          <w:szCs w:val="20"/>
        </w:rPr>
        <w:t>zobowiązuję(m</w:t>
      </w:r>
      <w:r w:rsidR="0003323E">
        <w:rPr>
          <w:rFonts w:ascii="Lato" w:hAnsi="Lato" w:cs="Arial"/>
          <w:sz w:val="20"/>
          <w:szCs w:val="20"/>
        </w:rPr>
        <w:t>y)</w:t>
      </w:r>
      <w:r w:rsidRPr="00236282">
        <w:rPr>
          <w:rFonts w:ascii="Lato" w:hAnsi="Lato" w:cs="Arial"/>
          <w:sz w:val="20"/>
          <w:szCs w:val="20"/>
        </w:rPr>
        <w:t xml:space="preserve"> się zawrzeć w miejscu i terminie jakie zosta</w:t>
      </w:r>
      <w:r w:rsidR="0091269F">
        <w:rPr>
          <w:rFonts w:ascii="Lato" w:hAnsi="Lato" w:cs="Arial"/>
          <w:sz w:val="20"/>
          <w:szCs w:val="20"/>
        </w:rPr>
        <w:t>ną wskazane przez Zamawiającego;</w:t>
      </w:r>
    </w:p>
    <w:p w14:paraId="5F89441C" w14:textId="77777777" w:rsidR="00211460" w:rsidRDefault="00E9409E" w:rsidP="009E65F0">
      <w:pPr>
        <w:numPr>
          <w:ilvl w:val="1"/>
          <w:numId w:val="8"/>
        </w:numPr>
        <w:tabs>
          <w:tab w:val="clear" w:pos="360"/>
        </w:tabs>
        <w:spacing w:before="0" w:after="0"/>
        <w:ind w:left="426" w:hanging="426"/>
        <w:rPr>
          <w:rFonts w:ascii="Lato" w:hAnsi="Lato" w:cs="Arial"/>
          <w:sz w:val="20"/>
          <w:szCs w:val="20"/>
        </w:rPr>
      </w:pPr>
      <w:r w:rsidRPr="00236282">
        <w:rPr>
          <w:rFonts w:ascii="Lato" w:hAnsi="Lato" w:cs="Arial"/>
          <w:sz w:val="20"/>
          <w:szCs w:val="20"/>
        </w:rPr>
        <w:t xml:space="preserve">składam(y) niniejszą ofertę </w:t>
      </w:r>
      <w:r w:rsidR="00BE77C1">
        <w:rPr>
          <w:rFonts w:ascii="Lato" w:hAnsi="Lato" w:cs="Arial"/>
          <w:sz w:val="20"/>
          <w:szCs w:val="20"/>
        </w:rPr>
        <w:t>we własnym imieniu/</w:t>
      </w:r>
      <w:r w:rsidRPr="00236282">
        <w:rPr>
          <w:rFonts w:ascii="Lato" w:hAnsi="Lato" w:cs="Arial"/>
          <w:sz w:val="20"/>
          <w:szCs w:val="20"/>
        </w:rPr>
        <w:t>jako Wykonawcy wspólnie ubiegający się o udzielenie zamówienia</w:t>
      </w:r>
      <w:r w:rsidR="00855F99">
        <w:rPr>
          <w:rFonts w:ascii="Lato" w:hAnsi="Lato" w:cs="Arial"/>
          <w:sz w:val="20"/>
          <w:szCs w:val="20"/>
        </w:rPr>
        <w:t>*</w:t>
      </w:r>
      <w:r w:rsidR="00407595" w:rsidRPr="003D20EC">
        <w:rPr>
          <w:rFonts w:ascii="Lato" w:hAnsi="Lato" w:cs="Arial"/>
          <w:sz w:val="20"/>
          <w:szCs w:val="20"/>
        </w:rPr>
        <w:t>(</w:t>
      </w:r>
      <w:r w:rsidR="0016650A" w:rsidRPr="003D20EC">
        <w:rPr>
          <w:rFonts w:ascii="Lato" w:eastAsia="Times New Roman" w:hAnsi="Lato"/>
          <w:i/>
          <w:iCs/>
          <w:color w:val="000000"/>
          <w:sz w:val="20"/>
          <w:szCs w:val="20"/>
          <w:lang w:eastAsia="pl-PL"/>
        </w:rPr>
        <w:t>w przypadku</w:t>
      </w:r>
      <w:r w:rsidR="00407595" w:rsidRPr="003D20EC">
        <w:rPr>
          <w:rFonts w:ascii="Lato" w:eastAsia="Times New Roman" w:hAnsi="Lato"/>
          <w:i/>
          <w:iCs/>
          <w:color w:val="000000"/>
          <w:sz w:val="20"/>
          <w:szCs w:val="20"/>
          <w:lang w:eastAsia="pl-PL"/>
        </w:rPr>
        <w:t xml:space="preserve"> oferty składanej przez Wykonawców występujących wspólnie podać nazwy (firmy) i dokładne adresy </w:t>
      </w:r>
      <w:r w:rsidR="00407595" w:rsidRPr="003D20EC">
        <w:rPr>
          <w:rFonts w:ascii="Lato" w:eastAsia="Times New Roman" w:hAnsi="Lato"/>
          <w:i/>
          <w:iCs/>
          <w:color w:val="000000"/>
          <w:sz w:val="20"/>
          <w:szCs w:val="20"/>
          <w:u w:val="single"/>
          <w:lang w:eastAsia="pl-PL"/>
        </w:rPr>
        <w:t>wszystkich członków spółki cywilnej lub konsorcjum)</w:t>
      </w:r>
    </w:p>
    <w:p w14:paraId="3006CAA7" w14:textId="77777777" w:rsidR="003E6AE3" w:rsidRDefault="00407595" w:rsidP="009E65F0">
      <w:pPr>
        <w:pStyle w:val="Akapitzlist"/>
        <w:numPr>
          <w:ilvl w:val="0"/>
          <w:numId w:val="41"/>
        </w:numPr>
        <w:spacing w:before="0" w:after="0"/>
        <w:ind w:left="709" w:hanging="283"/>
        <w:rPr>
          <w:rFonts w:ascii="Lato" w:hAnsi="Lato" w:cs="Arial"/>
          <w:sz w:val="20"/>
          <w:szCs w:val="20"/>
        </w:rPr>
      </w:pPr>
      <w:r>
        <w:rPr>
          <w:rFonts w:ascii="Lato" w:hAnsi="Lato" w:cs="Arial"/>
          <w:sz w:val="20"/>
          <w:szCs w:val="20"/>
        </w:rPr>
        <w:t>.....................................................................................................................................................................................................</w:t>
      </w:r>
    </w:p>
    <w:p w14:paraId="0F993267" w14:textId="77777777" w:rsidR="00407595" w:rsidRDefault="00407595" w:rsidP="009E65F0">
      <w:pPr>
        <w:pStyle w:val="Akapitzlist"/>
        <w:numPr>
          <w:ilvl w:val="0"/>
          <w:numId w:val="41"/>
        </w:numPr>
        <w:spacing w:before="0" w:after="0"/>
        <w:ind w:left="709" w:hanging="283"/>
        <w:rPr>
          <w:rFonts w:ascii="Lato" w:hAnsi="Lato" w:cs="Arial"/>
          <w:sz w:val="20"/>
          <w:szCs w:val="20"/>
        </w:rPr>
      </w:pPr>
      <w:r>
        <w:rPr>
          <w:rFonts w:ascii="Lato" w:hAnsi="Lato" w:cs="Arial"/>
          <w:sz w:val="20"/>
          <w:szCs w:val="20"/>
        </w:rPr>
        <w:t>....................................................................................................................................................................................................</w:t>
      </w:r>
      <w:r w:rsidR="000D017D">
        <w:rPr>
          <w:rFonts w:ascii="Lato" w:hAnsi="Lato" w:cs="Arial"/>
          <w:sz w:val="20"/>
          <w:szCs w:val="20"/>
        </w:rPr>
        <w:t>.</w:t>
      </w:r>
    </w:p>
    <w:p w14:paraId="032F42B5" w14:textId="77777777" w:rsidR="00407595" w:rsidRPr="00407595" w:rsidRDefault="00407595" w:rsidP="009E65F0">
      <w:pPr>
        <w:pStyle w:val="Akapitzlist"/>
        <w:numPr>
          <w:ilvl w:val="0"/>
          <w:numId w:val="41"/>
        </w:numPr>
        <w:spacing w:before="0" w:after="0"/>
        <w:ind w:left="709" w:hanging="283"/>
        <w:rPr>
          <w:rFonts w:ascii="Lato" w:hAnsi="Lato" w:cs="Arial"/>
          <w:sz w:val="20"/>
          <w:szCs w:val="20"/>
        </w:rPr>
      </w:pPr>
      <w:r>
        <w:rPr>
          <w:rFonts w:ascii="Lato" w:hAnsi="Lato" w:cs="Arial"/>
          <w:sz w:val="20"/>
          <w:szCs w:val="20"/>
        </w:rPr>
        <w:t>.....................................................................................................................................................................................................</w:t>
      </w:r>
    </w:p>
    <w:p w14:paraId="471ED074" w14:textId="77777777" w:rsidR="00937761" w:rsidRPr="00236282" w:rsidRDefault="003234AF" w:rsidP="009E65F0">
      <w:pPr>
        <w:numPr>
          <w:ilvl w:val="1"/>
          <w:numId w:val="8"/>
        </w:numPr>
        <w:tabs>
          <w:tab w:val="clear" w:pos="360"/>
        </w:tabs>
        <w:spacing w:before="0" w:after="0"/>
        <w:ind w:left="426" w:hanging="426"/>
        <w:rPr>
          <w:rFonts w:ascii="Lato" w:hAnsi="Lato" w:cs="Arial"/>
          <w:sz w:val="20"/>
          <w:szCs w:val="20"/>
        </w:rPr>
      </w:pPr>
      <w:r>
        <w:rPr>
          <w:rFonts w:ascii="Lato" w:hAnsi="Lato" w:cs="Arial"/>
          <w:sz w:val="20"/>
          <w:szCs w:val="20"/>
        </w:rPr>
        <w:t xml:space="preserve">nie uczestniczę(my) </w:t>
      </w:r>
      <w:r w:rsidR="00E9409E" w:rsidRPr="00236282">
        <w:rPr>
          <w:rFonts w:ascii="Lato" w:hAnsi="Lato" w:cs="Arial"/>
          <w:sz w:val="20"/>
          <w:szCs w:val="20"/>
        </w:rPr>
        <w:t xml:space="preserve">jako </w:t>
      </w:r>
      <w:r w:rsidR="00F21F72">
        <w:rPr>
          <w:rFonts w:ascii="Lato" w:hAnsi="Lato" w:cs="Arial"/>
          <w:sz w:val="20"/>
          <w:szCs w:val="20"/>
        </w:rPr>
        <w:t>w</w:t>
      </w:r>
      <w:r w:rsidR="00E9409E" w:rsidRPr="00236282">
        <w:rPr>
          <w:rFonts w:ascii="Lato" w:hAnsi="Lato" w:cs="Arial"/>
          <w:sz w:val="20"/>
          <w:szCs w:val="20"/>
        </w:rPr>
        <w:t>ykonawca w jakiejkolwiek innej ofercie złożonej w celu ud</w:t>
      </w:r>
      <w:r w:rsidR="00AC7B12">
        <w:rPr>
          <w:rFonts w:ascii="Lato" w:hAnsi="Lato" w:cs="Arial"/>
          <w:sz w:val="20"/>
          <w:szCs w:val="20"/>
        </w:rPr>
        <w:t>zielenie niniejszego zamówienia;</w:t>
      </w:r>
    </w:p>
    <w:p w14:paraId="042FBC8D" w14:textId="77777777" w:rsidR="006A068D" w:rsidRDefault="00E9409E" w:rsidP="009E65F0">
      <w:pPr>
        <w:numPr>
          <w:ilvl w:val="1"/>
          <w:numId w:val="8"/>
        </w:numPr>
        <w:tabs>
          <w:tab w:val="clear" w:pos="360"/>
        </w:tabs>
        <w:spacing w:before="0" w:after="0" w:line="240" w:lineRule="auto"/>
        <w:ind w:left="426" w:hanging="426"/>
        <w:rPr>
          <w:rFonts w:ascii="Lato" w:hAnsi="Lato" w:cs="Arial"/>
          <w:sz w:val="20"/>
          <w:szCs w:val="20"/>
        </w:rPr>
      </w:pPr>
      <w:r w:rsidRPr="00236282">
        <w:rPr>
          <w:rFonts w:ascii="Lato" w:hAnsi="Lato" w:cs="Arial"/>
          <w:sz w:val="20"/>
          <w:szCs w:val="20"/>
        </w:rPr>
        <w:t>oświadczam</w:t>
      </w:r>
      <w:r w:rsidR="00D911D3">
        <w:rPr>
          <w:rFonts w:ascii="Lato" w:hAnsi="Lato" w:cs="Arial"/>
          <w:sz w:val="20"/>
          <w:szCs w:val="20"/>
        </w:rPr>
        <w:t>(</w:t>
      </w:r>
      <w:r w:rsidRPr="00236282">
        <w:rPr>
          <w:rFonts w:ascii="Lato" w:hAnsi="Lato" w:cs="Arial"/>
          <w:sz w:val="20"/>
          <w:szCs w:val="20"/>
        </w:rPr>
        <w:t>y</w:t>
      </w:r>
      <w:r w:rsidR="00D911D3">
        <w:rPr>
          <w:rFonts w:ascii="Lato" w:hAnsi="Lato" w:cs="Arial"/>
          <w:sz w:val="20"/>
          <w:szCs w:val="20"/>
        </w:rPr>
        <w:t>)</w:t>
      </w:r>
      <w:r w:rsidRPr="00236282">
        <w:rPr>
          <w:rFonts w:ascii="Lato" w:hAnsi="Lato" w:cs="Arial"/>
          <w:sz w:val="20"/>
          <w:szCs w:val="20"/>
        </w:rPr>
        <w:t xml:space="preserve">, że oferta </w:t>
      </w:r>
      <w:r w:rsidRPr="003234AF">
        <w:rPr>
          <w:rFonts w:ascii="Lato" w:hAnsi="Lato" w:cs="Arial"/>
          <w:sz w:val="20"/>
          <w:szCs w:val="20"/>
        </w:rPr>
        <w:t>nie zawiera/zawiera</w:t>
      </w:r>
      <w:r w:rsidR="003234AF">
        <w:rPr>
          <w:rFonts w:ascii="Lato" w:hAnsi="Lato" w:cs="Arial"/>
          <w:sz w:val="20"/>
          <w:szCs w:val="20"/>
        </w:rPr>
        <w:t xml:space="preserve">* informacje </w:t>
      </w:r>
      <w:r w:rsidRPr="00236282">
        <w:rPr>
          <w:rFonts w:ascii="Lato" w:hAnsi="Lato" w:cs="Arial"/>
          <w:sz w:val="20"/>
          <w:szCs w:val="20"/>
        </w:rPr>
        <w:t>stanowiąc</w:t>
      </w:r>
      <w:r w:rsidR="003234AF">
        <w:rPr>
          <w:rFonts w:ascii="Lato" w:hAnsi="Lato" w:cs="Arial"/>
          <w:sz w:val="20"/>
          <w:szCs w:val="20"/>
        </w:rPr>
        <w:t>e</w:t>
      </w:r>
      <w:r w:rsidRPr="00236282">
        <w:rPr>
          <w:rFonts w:ascii="Lato" w:hAnsi="Lato" w:cs="Arial"/>
          <w:sz w:val="20"/>
          <w:szCs w:val="20"/>
        </w:rPr>
        <w:t xml:space="preserve"> tajem</w:t>
      </w:r>
      <w:r w:rsidRPr="00236282">
        <w:rPr>
          <w:rFonts w:ascii="Lato" w:hAnsi="Lato" w:cs="Arial"/>
          <w:sz w:val="20"/>
          <w:szCs w:val="20"/>
        </w:rPr>
        <w:softHyphen/>
        <w:t xml:space="preserve">nicę przedsiębiorstwa w rozumieniu przepisów o zwalczaniu nieuczciwej konkurencji: </w:t>
      </w:r>
    </w:p>
    <w:tbl>
      <w:tblPr>
        <w:tblW w:w="8788"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70" w:type="dxa"/>
        </w:tblCellMar>
        <w:tblLook w:val="0000" w:firstRow="0" w:lastRow="0" w:firstColumn="0" w:lastColumn="0" w:noHBand="0" w:noVBand="0"/>
      </w:tblPr>
      <w:tblGrid>
        <w:gridCol w:w="6095"/>
        <w:gridCol w:w="1418"/>
        <w:gridCol w:w="1275"/>
      </w:tblGrid>
      <w:tr w:rsidR="006A068D" w:rsidRPr="00236282" w14:paraId="6A62B3DA" w14:textId="77777777" w:rsidTr="00394A8E">
        <w:trPr>
          <w:cantSplit/>
          <w:trHeight w:val="360"/>
        </w:trPr>
        <w:tc>
          <w:tcPr>
            <w:tcW w:w="6095" w:type="dxa"/>
            <w:vMerge w:val="restart"/>
            <w:shd w:val="clear" w:color="auto" w:fill="auto"/>
            <w:tcMar>
              <w:left w:w="0" w:type="dxa"/>
            </w:tcMar>
            <w:vAlign w:val="center"/>
          </w:tcPr>
          <w:p w14:paraId="36611F80" w14:textId="77777777"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Oznaczenie rodzaju (nazwy) informacji</w:t>
            </w:r>
          </w:p>
        </w:tc>
        <w:tc>
          <w:tcPr>
            <w:tcW w:w="2693" w:type="dxa"/>
            <w:gridSpan w:val="2"/>
            <w:shd w:val="clear" w:color="auto" w:fill="auto"/>
            <w:tcMar>
              <w:left w:w="0" w:type="dxa"/>
            </w:tcMar>
            <w:vAlign w:val="center"/>
          </w:tcPr>
          <w:p w14:paraId="470246C5" w14:textId="77777777"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Strony w ofercie</w:t>
            </w:r>
          </w:p>
          <w:p w14:paraId="3D61C22B" w14:textId="77777777"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(wyrażone cyfrą)</w:t>
            </w:r>
          </w:p>
        </w:tc>
      </w:tr>
      <w:tr w:rsidR="006A068D" w:rsidRPr="00236282" w14:paraId="1C844A52" w14:textId="77777777" w:rsidTr="00394A8E">
        <w:trPr>
          <w:cantSplit/>
          <w:trHeight w:val="324"/>
        </w:trPr>
        <w:tc>
          <w:tcPr>
            <w:tcW w:w="6095" w:type="dxa"/>
            <w:vMerge/>
            <w:shd w:val="clear" w:color="auto" w:fill="auto"/>
            <w:tcMar>
              <w:left w:w="0" w:type="dxa"/>
            </w:tcMar>
            <w:vAlign w:val="center"/>
          </w:tcPr>
          <w:p w14:paraId="679A8FEE" w14:textId="77777777" w:rsidR="006A068D" w:rsidRPr="00236282" w:rsidRDefault="006A068D" w:rsidP="000D017D">
            <w:pPr>
              <w:spacing w:before="0" w:after="0"/>
              <w:ind w:left="426" w:hanging="426"/>
              <w:rPr>
                <w:rFonts w:ascii="Lato" w:hAnsi="Lato" w:cs="Arial"/>
                <w:b/>
                <w:sz w:val="20"/>
                <w:szCs w:val="20"/>
              </w:rPr>
            </w:pPr>
          </w:p>
        </w:tc>
        <w:tc>
          <w:tcPr>
            <w:tcW w:w="1418" w:type="dxa"/>
            <w:shd w:val="clear" w:color="auto" w:fill="auto"/>
            <w:tcMar>
              <w:left w:w="0" w:type="dxa"/>
            </w:tcMar>
          </w:tcPr>
          <w:p w14:paraId="2F908038" w14:textId="77777777"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od</w:t>
            </w:r>
          </w:p>
        </w:tc>
        <w:tc>
          <w:tcPr>
            <w:tcW w:w="1275" w:type="dxa"/>
            <w:shd w:val="clear" w:color="auto" w:fill="auto"/>
            <w:tcMar>
              <w:left w:w="0" w:type="dxa"/>
            </w:tcMar>
          </w:tcPr>
          <w:p w14:paraId="5593A741" w14:textId="77777777"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do</w:t>
            </w:r>
          </w:p>
        </w:tc>
      </w:tr>
      <w:tr w:rsidR="006A068D" w:rsidRPr="00236282" w14:paraId="3F839139" w14:textId="77777777" w:rsidTr="00394A8E">
        <w:trPr>
          <w:cantSplit/>
        </w:trPr>
        <w:tc>
          <w:tcPr>
            <w:tcW w:w="6095" w:type="dxa"/>
            <w:shd w:val="clear" w:color="auto" w:fill="auto"/>
            <w:tcMar>
              <w:left w:w="0" w:type="dxa"/>
            </w:tcMar>
          </w:tcPr>
          <w:p w14:paraId="1A24003C" w14:textId="77777777" w:rsidR="006A068D" w:rsidRPr="00236282" w:rsidRDefault="006A068D" w:rsidP="000D017D">
            <w:pPr>
              <w:spacing w:before="0" w:after="0"/>
              <w:ind w:left="426" w:hanging="426"/>
              <w:rPr>
                <w:rFonts w:ascii="Lato" w:hAnsi="Lato" w:cs="Arial"/>
                <w:sz w:val="20"/>
                <w:szCs w:val="20"/>
              </w:rPr>
            </w:pPr>
          </w:p>
        </w:tc>
        <w:tc>
          <w:tcPr>
            <w:tcW w:w="1418" w:type="dxa"/>
            <w:shd w:val="clear" w:color="auto" w:fill="auto"/>
            <w:tcMar>
              <w:left w:w="0" w:type="dxa"/>
            </w:tcMar>
          </w:tcPr>
          <w:p w14:paraId="7229CC78" w14:textId="77777777" w:rsidR="006A068D" w:rsidRPr="00236282" w:rsidRDefault="006A068D" w:rsidP="000D017D">
            <w:pPr>
              <w:spacing w:before="0" w:after="0"/>
              <w:ind w:left="426" w:hanging="426"/>
              <w:rPr>
                <w:rFonts w:ascii="Lato" w:hAnsi="Lato" w:cs="Arial"/>
                <w:sz w:val="20"/>
                <w:szCs w:val="20"/>
              </w:rPr>
            </w:pPr>
          </w:p>
        </w:tc>
        <w:tc>
          <w:tcPr>
            <w:tcW w:w="1275" w:type="dxa"/>
            <w:shd w:val="clear" w:color="auto" w:fill="auto"/>
            <w:tcMar>
              <w:left w:w="0" w:type="dxa"/>
            </w:tcMar>
          </w:tcPr>
          <w:p w14:paraId="48960D28" w14:textId="77777777" w:rsidR="006A068D" w:rsidRPr="00236282" w:rsidRDefault="006A068D" w:rsidP="000D017D">
            <w:pPr>
              <w:spacing w:before="0" w:after="0"/>
              <w:ind w:left="426" w:hanging="426"/>
              <w:rPr>
                <w:rFonts w:ascii="Lato" w:hAnsi="Lato" w:cs="Arial"/>
                <w:sz w:val="20"/>
                <w:szCs w:val="20"/>
              </w:rPr>
            </w:pPr>
          </w:p>
        </w:tc>
      </w:tr>
      <w:tr w:rsidR="006A068D" w:rsidRPr="00236282" w14:paraId="20598785" w14:textId="77777777" w:rsidTr="00394A8E">
        <w:trPr>
          <w:cantSplit/>
        </w:trPr>
        <w:tc>
          <w:tcPr>
            <w:tcW w:w="6095" w:type="dxa"/>
            <w:shd w:val="clear" w:color="auto" w:fill="auto"/>
            <w:tcMar>
              <w:left w:w="0" w:type="dxa"/>
            </w:tcMar>
          </w:tcPr>
          <w:p w14:paraId="3566FB71" w14:textId="77777777" w:rsidR="006A068D" w:rsidRPr="00236282" w:rsidRDefault="006A068D" w:rsidP="000D017D">
            <w:pPr>
              <w:spacing w:before="0" w:after="0"/>
              <w:ind w:left="426" w:hanging="426"/>
              <w:rPr>
                <w:rFonts w:ascii="Lato" w:hAnsi="Lato" w:cs="Arial"/>
                <w:sz w:val="20"/>
                <w:szCs w:val="20"/>
              </w:rPr>
            </w:pPr>
          </w:p>
        </w:tc>
        <w:tc>
          <w:tcPr>
            <w:tcW w:w="1418" w:type="dxa"/>
            <w:shd w:val="clear" w:color="auto" w:fill="auto"/>
            <w:tcMar>
              <w:left w:w="0" w:type="dxa"/>
            </w:tcMar>
          </w:tcPr>
          <w:p w14:paraId="4AC8FFAF" w14:textId="77777777" w:rsidR="006A068D" w:rsidRPr="00236282" w:rsidRDefault="006A068D" w:rsidP="000D017D">
            <w:pPr>
              <w:spacing w:before="0" w:after="0"/>
              <w:ind w:left="426" w:hanging="426"/>
              <w:rPr>
                <w:rFonts w:ascii="Lato" w:hAnsi="Lato" w:cs="Arial"/>
                <w:sz w:val="20"/>
                <w:szCs w:val="20"/>
              </w:rPr>
            </w:pPr>
          </w:p>
        </w:tc>
        <w:tc>
          <w:tcPr>
            <w:tcW w:w="1275" w:type="dxa"/>
            <w:shd w:val="clear" w:color="auto" w:fill="auto"/>
            <w:tcMar>
              <w:left w:w="0" w:type="dxa"/>
            </w:tcMar>
          </w:tcPr>
          <w:p w14:paraId="1C05AA0D" w14:textId="77777777" w:rsidR="006A068D" w:rsidRPr="00236282" w:rsidRDefault="006A068D" w:rsidP="000D017D">
            <w:pPr>
              <w:spacing w:before="0" w:after="0"/>
              <w:ind w:left="426" w:hanging="426"/>
              <w:rPr>
                <w:rFonts w:ascii="Lato" w:hAnsi="Lato" w:cs="Arial"/>
                <w:sz w:val="20"/>
                <w:szCs w:val="20"/>
              </w:rPr>
            </w:pPr>
          </w:p>
        </w:tc>
      </w:tr>
    </w:tbl>
    <w:p w14:paraId="25B0C825" w14:textId="77777777" w:rsidR="006A068D" w:rsidRDefault="006A068D" w:rsidP="000D017D">
      <w:pPr>
        <w:spacing w:before="0" w:after="0"/>
        <w:ind w:left="426" w:hanging="426"/>
        <w:rPr>
          <w:rFonts w:ascii="Lato" w:hAnsi="Lato" w:cs="Arial"/>
          <w:sz w:val="20"/>
          <w:szCs w:val="20"/>
        </w:rPr>
      </w:pPr>
    </w:p>
    <w:p w14:paraId="09FAEA38" w14:textId="77777777" w:rsidR="006A068D" w:rsidRPr="006A068D" w:rsidRDefault="00112D59" w:rsidP="009E65F0">
      <w:pPr>
        <w:numPr>
          <w:ilvl w:val="1"/>
          <w:numId w:val="8"/>
        </w:numPr>
        <w:tabs>
          <w:tab w:val="clear" w:pos="360"/>
        </w:tabs>
        <w:spacing w:before="0" w:after="0"/>
        <w:ind w:left="426" w:hanging="426"/>
        <w:rPr>
          <w:rFonts w:ascii="Lato" w:hAnsi="Lato" w:cs="Arial"/>
          <w:sz w:val="20"/>
          <w:szCs w:val="20"/>
        </w:rPr>
      </w:pPr>
      <w:r w:rsidRPr="00112D59">
        <w:rPr>
          <w:rFonts w:ascii="Lato" w:hAnsi="Lato"/>
          <w:sz w:val="20"/>
          <w:szCs w:val="20"/>
        </w:rPr>
        <w:t>z</w:t>
      </w:r>
      <w:r w:rsidR="006A068D" w:rsidRPr="00112D59">
        <w:rPr>
          <w:rFonts w:ascii="Lato" w:hAnsi="Lato"/>
          <w:sz w:val="20"/>
          <w:szCs w:val="20"/>
        </w:rPr>
        <w:t>amierzam/nie zamierzam</w:t>
      </w:r>
      <w:r>
        <w:rPr>
          <w:rFonts w:ascii="Lato" w:hAnsi="Lato"/>
          <w:sz w:val="20"/>
          <w:szCs w:val="20"/>
        </w:rPr>
        <w:t>*</w:t>
      </w:r>
      <w:r w:rsidR="006A068D" w:rsidRPr="006A068D">
        <w:rPr>
          <w:rFonts w:ascii="Lato" w:hAnsi="Lato"/>
          <w:sz w:val="20"/>
          <w:szCs w:val="20"/>
        </w:rPr>
        <w:t xml:space="preserve"> powierzyć podwykonawcom część zamówienia. Podwykonawcy:</w:t>
      </w:r>
    </w:p>
    <w:p w14:paraId="79F81159" w14:textId="77777777" w:rsidR="006A068D" w:rsidRDefault="006A068D" w:rsidP="009E65F0">
      <w:pPr>
        <w:numPr>
          <w:ilvl w:val="0"/>
          <w:numId w:val="42"/>
        </w:numPr>
        <w:suppressAutoHyphens/>
        <w:snapToGrid w:val="0"/>
        <w:spacing w:before="0" w:after="0"/>
        <w:ind w:left="709" w:hanging="283"/>
        <w:rPr>
          <w:rFonts w:ascii="Lato" w:hAnsi="Lato"/>
          <w:sz w:val="20"/>
          <w:szCs w:val="20"/>
        </w:rPr>
      </w:pPr>
      <w:r w:rsidRPr="002A6C22">
        <w:rPr>
          <w:rFonts w:ascii="Lato" w:hAnsi="Lato"/>
          <w:sz w:val="20"/>
          <w:szCs w:val="20"/>
        </w:rPr>
        <w:t xml:space="preserve">....................................................................................................................................................... zamierzam powierzyć </w:t>
      </w:r>
    </w:p>
    <w:p w14:paraId="3CBE8D93" w14:textId="77777777" w:rsidR="00112D59" w:rsidRPr="00394A8E" w:rsidRDefault="00112D59" w:rsidP="00394A8E">
      <w:pPr>
        <w:suppressAutoHyphens/>
        <w:snapToGrid w:val="0"/>
        <w:spacing w:before="0" w:after="0"/>
        <w:ind w:left="709" w:firstLine="2126"/>
        <w:rPr>
          <w:rFonts w:ascii="Lato" w:hAnsi="Lato"/>
          <w:sz w:val="16"/>
          <w:szCs w:val="20"/>
        </w:rPr>
      </w:pPr>
      <w:r w:rsidRPr="00394A8E">
        <w:rPr>
          <w:rFonts w:ascii="Lato" w:hAnsi="Lato"/>
          <w:sz w:val="16"/>
          <w:szCs w:val="20"/>
        </w:rPr>
        <w:t>(wpisać nazwę podwykonawcy, o ile jest znany)</w:t>
      </w:r>
    </w:p>
    <w:p w14:paraId="754A1F2F" w14:textId="77777777" w:rsidR="006A068D" w:rsidRPr="002A6C22" w:rsidRDefault="006A068D" w:rsidP="00394A8E">
      <w:pPr>
        <w:snapToGrid w:val="0"/>
        <w:spacing w:before="0" w:after="0" w:line="240" w:lineRule="auto"/>
        <w:ind w:left="709"/>
        <w:rPr>
          <w:rFonts w:ascii="Lato" w:hAnsi="Lato"/>
          <w:sz w:val="20"/>
          <w:szCs w:val="20"/>
        </w:rPr>
      </w:pPr>
      <w:r w:rsidRPr="002A6C22">
        <w:rPr>
          <w:rFonts w:ascii="Lato" w:hAnsi="Lato"/>
          <w:sz w:val="20"/>
          <w:szCs w:val="20"/>
        </w:rPr>
        <w:t>.....................................................................................................................................................................................................</w:t>
      </w:r>
    </w:p>
    <w:p w14:paraId="379B45A9" w14:textId="77777777" w:rsidR="006A068D" w:rsidRPr="00394A8E" w:rsidRDefault="006A068D" w:rsidP="00394A8E">
      <w:pPr>
        <w:snapToGrid w:val="0"/>
        <w:spacing w:before="0" w:after="0" w:line="240" w:lineRule="auto"/>
        <w:ind w:left="709" w:hanging="283"/>
        <w:jc w:val="center"/>
        <w:rPr>
          <w:rFonts w:ascii="Lato" w:hAnsi="Lato"/>
          <w:i/>
          <w:sz w:val="16"/>
          <w:szCs w:val="20"/>
        </w:rPr>
      </w:pPr>
      <w:r w:rsidRPr="00394A8E">
        <w:rPr>
          <w:rFonts w:ascii="Lato" w:hAnsi="Lato"/>
          <w:i/>
          <w:sz w:val="16"/>
          <w:szCs w:val="20"/>
        </w:rPr>
        <w:t>(proszę wpisać, którą część zamówienia)</w:t>
      </w:r>
    </w:p>
    <w:p w14:paraId="5ACC3A56" w14:textId="77777777" w:rsidR="00394A8E" w:rsidRDefault="006A068D" w:rsidP="009E65F0">
      <w:pPr>
        <w:numPr>
          <w:ilvl w:val="0"/>
          <w:numId w:val="42"/>
        </w:numPr>
        <w:suppressAutoHyphens/>
        <w:snapToGrid w:val="0"/>
        <w:spacing w:before="0" w:after="0"/>
        <w:ind w:left="709" w:hanging="283"/>
        <w:rPr>
          <w:rFonts w:ascii="Lato" w:hAnsi="Lato"/>
          <w:sz w:val="20"/>
          <w:szCs w:val="20"/>
        </w:rPr>
      </w:pPr>
      <w:r w:rsidRPr="002A6C22">
        <w:rPr>
          <w:rFonts w:ascii="Lato" w:hAnsi="Lato"/>
          <w:sz w:val="20"/>
          <w:szCs w:val="20"/>
        </w:rPr>
        <w:t>.</w:t>
      </w:r>
      <w:r w:rsidR="00394A8E" w:rsidRPr="002A6C22">
        <w:rPr>
          <w:rFonts w:ascii="Lato" w:hAnsi="Lato"/>
          <w:sz w:val="20"/>
          <w:szCs w:val="20"/>
        </w:rPr>
        <w:t>........................................................................................................................</w:t>
      </w:r>
      <w:r w:rsidR="00394A8E">
        <w:rPr>
          <w:rFonts w:ascii="Lato" w:hAnsi="Lato"/>
          <w:sz w:val="20"/>
          <w:szCs w:val="20"/>
        </w:rPr>
        <w:t xml:space="preserve">............................. </w:t>
      </w:r>
      <w:r w:rsidR="00394A8E" w:rsidRPr="002A6C22">
        <w:rPr>
          <w:rFonts w:ascii="Lato" w:hAnsi="Lato"/>
          <w:sz w:val="20"/>
          <w:szCs w:val="20"/>
        </w:rPr>
        <w:t xml:space="preserve">zamierzam powierzyć </w:t>
      </w:r>
    </w:p>
    <w:p w14:paraId="67E6DC31" w14:textId="77777777" w:rsidR="00394A8E" w:rsidRPr="00394A8E" w:rsidRDefault="00394A8E" w:rsidP="00394A8E">
      <w:pPr>
        <w:suppressAutoHyphens/>
        <w:snapToGrid w:val="0"/>
        <w:spacing w:before="0" w:after="0"/>
        <w:ind w:left="709" w:firstLine="2126"/>
        <w:rPr>
          <w:rFonts w:ascii="Lato" w:hAnsi="Lato"/>
          <w:sz w:val="16"/>
          <w:szCs w:val="20"/>
        </w:rPr>
      </w:pPr>
      <w:r w:rsidRPr="00394A8E">
        <w:rPr>
          <w:rFonts w:ascii="Lato" w:hAnsi="Lato"/>
          <w:sz w:val="16"/>
          <w:szCs w:val="20"/>
        </w:rPr>
        <w:t>(wpisać nazwę podwykonawcy, o ile jest znany)</w:t>
      </w:r>
    </w:p>
    <w:p w14:paraId="1E9A33AC" w14:textId="77777777" w:rsidR="00394A8E" w:rsidRPr="002A6C22" w:rsidRDefault="00394A8E" w:rsidP="00394A8E">
      <w:pPr>
        <w:snapToGrid w:val="0"/>
        <w:spacing w:before="0" w:after="0" w:line="240" w:lineRule="auto"/>
        <w:ind w:left="709"/>
        <w:rPr>
          <w:rFonts w:ascii="Lato" w:hAnsi="Lato"/>
          <w:sz w:val="20"/>
          <w:szCs w:val="20"/>
        </w:rPr>
      </w:pPr>
      <w:r w:rsidRPr="002A6C22">
        <w:rPr>
          <w:rFonts w:ascii="Lato" w:hAnsi="Lato"/>
          <w:sz w:val="20"/>
          <w:szCs w:val="20"/>
        </w:rPr>
        <w:t>.....................................................................................................................................................................................................</w:t>
      </w:r>
    </w:p>
    <w:p w14:paraId="1CBD083B" w14:textId="77777777" w:rsidR="006A068D" w:rsidRPr="00253D00" w:rsidRDefault="006A068D" w:rsidP="00253D00">
      <w:pPr>
        <w:suppressAutoHyphens/>
        <w:snapToGrid w:val="0"/>
        <w:spacing w:before="0" w:after="0" w:line="240" w:lineRule="auto"/>
        <w:ind w:left="709"/>
        <w:jc w:val="center"/>
        <w:rPr>
          <w:rFonts w:ascii="Lato" w:hAnsi="Lato"/>
          <w:i/>
          <w:sz w:val="16"/>
          <w:szCs w:val="20"/>
        </w:rPr>
      </w:pPr>
      <w:r w:rsidRPr="00253D00">
        <w:rPr>
          <w:rFonts w:ascii="Lato" w:hAnsi="Lato"/>
          <w:i/>
          <w:sz w:val="16"/>
          <w:szCs w:val="20"/>
        </w:rPr>
        <w:t>(proszę wpisać, którą część zamówienia)</w:t>
      </w:r>
    </w:p>
    <w:p w14:paraId="1AF1827F" w14:textId="77777777" w:rsidR="00891F33" w:rsidRPr="00236282" w:rsidRDefault="00891F33" w:rsidP="00236282">
      <w:pPr>
        <w:spacing w:before="0" w:after="0"/>
        <w:ind w:left="142"/>
        <w:rPr>
          <w:rFonts w:ascii="Lato" w:hAnsi="Lato" w:cs="Arial"/>
          <w:sz w:val="20"/>
          <w:szCs w:val="20"/>
        </w:rPr>
      </w:pPr>
    </w:p>
    <w:p w14:paraId="3E280B6B" w14:textId="77777777" w:rsidR="00475658" w:rsidRDefault="00BB56A9" w:rsidP="001F30C0">
      <w:pPr>
        <w:pStyle w:val="Akapitzlist"/>
        <w:numPr>
          <w:ilvl w:val="0"/>
          <w:numId w:val="89"/>
        </w:numPr>
        <w:spacing w:before="0" w:after="0"/>
        <w:ind w:left="142"/>
        <w:rPr>
          <w:rFonts w:ascii="Lato" w:eastAsia="Calibri" w:hAnsi="Lato" w:cs="Verdana"/>
          <w:i/>
          <w:iCs/>
          <w:color w:val="auto"/>
          <w:sz w:val="20"/>
          <w:szCs w:val="20"/>
          <w:lang w:bidi="ar-SA"/>
        </w:rPr>
      </w:pPr>
      <w:r>
        <w:rPr>
          <w:rFonts w:ascii="Lato" w:hAnsi="Lato" w:cs="Arial"/>
          <w:color w:val="000000"/>
          <w:sz w:val="20"/>
          <w:szCs w:val="20"/>
        </w:rPr>
        <w:t>o</w:t>
      </w:r>
      <w:r w:rsidR="00FF1C77" w:rsidRPr="009B7E0A">
        <w:rPr>
          <w:rFonts w:ascii="Lato" w:hAnsi="Lato" w:cs="Arial"/>
          <w:color w:val="000000"/>
          <w:sz w:val="20"/>
          <w:szCs w:val="20"/>
        </w:rPr>
        <w:t>świadczam</w:t>
      </w:r>
      <w:r w:rsidR="003C5C89">
        <w:rPr>
          <w:rFonts w:ascii="Lato" w:hAnsi="Lato" w:cs="Arial"/>
          <w:color w:val="000000"/>
          <w:sz w:val="20"/>
          <w:szCs w:val="20"/>
        </w:rPr>
        <w:t>(y), że wypełniłem(niliśmy)</w:t>
      </w:r>
      <w:r w:rsidR="00FF1C77" w:rsidRPr="009B7E0A">
        <w:rPr>
          <w:rFonts w:ascii="Lato" w:hAnsi="Lato" w:cs="Arial"/>
          <w:color w:val="000000"/>
          <w:sz w:val="20"/>
          <w:szCs w:val="20"/>
        </w:rPr>
        <w:t xml:space="preserve"> obowiązki informacyjne przewidziane w art. 13 lub art. 14 RODO</w:t>
      </w:r>
      <w:r w:rsidR="003C0A68">
        <w:rPr>
          <w:rFonts w:ascii="Lato" w:hAnsi="Lato" w:cs="Arial"/>
          <w:color w:val="000000"/>
          <w:sz w:val="20"/>
          <w:szCs w:val="20"/>
        </w:rPr>
        <w:t xml:space="preserve"> </w:t>
      </w:r>
      <w:r w:rsidR="00FF1C77" w:rsidRPr="009B7E0A">
        <w:rPr>
          <w:rFonts w:ascii="Lato" w:hAnsi="Lato" w:cs="Arial"/>
          <w:color w:val="000000"/>
          <w:sz w:val="20"/>
          <w:szCs w:val="20"/>
        </w:rPr>
        <w:t xml:space="preserve">wobec osób fizycznych, </w:t>
      </w:r>
      <w:r w:rsidR="00FF1C77" w:rsidRPr="009B7E0A">
        <w:rPr>
          <w:rFonts w:ascii="Lato" w:hAnsi="Lato" w:cs="Arial"/>
          <w:sz w:val="20"/>
          <w:szCs w:val="20"/>
        </w:rPr>
        <w:t>od których dane osobowe bezpośrednio lub pośrednio pozyskałem</w:t>
      </w:r>
      <w:r w:rsidR="007656B2">
        <w:rPr>
          <w:rFonts w:ascii="Lato" w:hAnsi="Lato" w:cs="Arial"/>
          <w:sz w:val="20"/>
          <w:szCs w:val="20"/>
        </w:rPr>
        <w:t>(liśmy)</w:t>
      </w:r>
      <w:r w:rsidR="00FF1C77" w:rsidRPr="009B7E0A">
        <w:rPr>
          <w:rFonts w:ascii="Lato" w:hAnsi="Lato" w:cs="Arial"/>
          <w:color w:val="000000"/>
          <w:sz w:val="20"/>
          <w:szCs w:val="20"/>
        </w:rPr>
        <w:t xml:space="preserve"> w celu ubiegania się o udzielenie zamówienia publicznego w niniejszym postępowaniu</w:t>
      </w:r>
      <w:r w:rsidR="007B0089" w:rsidRPr="003D20EC">
        <w:rPr>
          <w:rFonts w:ascii="Lato" w:hAnsi="Lato" w:cs="Arial"/>
          <w:i/>
          <w:color w:val="000000"/>
          <w:sz w:val="20"/>
          <w:szCs w:val="18"/>
        </w:rPr>
        <w:t>(</w:t>
      </w:r>
      <w:r w:rsidR="00193CC5" w:rsidRPr="00582BD3">
        <w:rPr>
          <w:rFonts w:ascii="Lato" w:hAnsi="Lato" w:cs="Arial"/>
          <w:i/>
          <w:color w:val="000000"/>
          <w:sz w:val="20"/>
          <w:szCs w:val="18"/>
        </w:rPr>
        <w:t>w</w:t>
      </w:r>
      <w:r w:rsidR="00AE3B8B" w:rsidRPr="00582BD3">
        <w:rPr>
          <w:rFonts w:ascii="Lato" w:hAnsi="Lato" w:cs="Arial"/>
          <w:i/>
          <w:color w:val="000000"/>
          <w:sz w:val="20"/>
          <w:szCs w:val="18"/>
        </w:rPr>
        <w:t xml:space="preserve"> przypadku</w:t>
      </w:r>
      <w:r w:rsidR="007656B2" w:rsidRPr="003D20EC">
        <w:rPr>
          <w:rFonts w:ascii="Lato" w:hAnsi="Lato" w:cs="Arial"/>
          <w:i/>
          <w:color w:val="000000"/>
          <w:sz w:val="20"/>
          <w:szCs w:val="18"/>
        </w:rPr>
        <w:t>,</w:t>
      </w:r>
      <w:r w:rsidR="00AE3B8B" w:rsidRPr="003D20EC">
        <w:rPr>
          <w:rFonts w:ascii="Lato" w:hAnsi="Lato" w:cs="Arial"/>
          <w:i/>
          <w:color w:val="000000"/>
          <w:sz w:val="20"/>
          <w:szCs w:val="18"/>
        </w:rPr>
        <w:t xml:space="preserve"> gdy </w:t>
      </w:r>
      <w:r w:rsidR="00AE3B8B" w:rsidRPr="003D20EC">
        <w:rPr>
          <w:rFonts w:ascii="Lato" w:hAnsi="Lato" w:cs="Arial"/>
          <w:i/>
          <w:sz w:val="20"/>
          <w:szCs w:val="18"/>
        </w:rPr>
        <w:t>nie przekaz</w:t>
      </w:r>
      <w:r w:rsidR="00402A8C" w:rsidRPr="003D20EC">
        <w:rPr>
          <w:rFonts w:ascii="Lato" w:hAnsi="Lato" w:cs="Arial"/>
          <w:i/>
          <w:sz w:val="20"/>
          <w:szCs w:val="18"/>
        </w:rPr>
        <w:t>ano</w:t>
      </w:r>
      <w:r w:rsidR="00AE3B8B" w:rsidRPr="003D20EC">
        <w:rPr>
          <w:rFonts w:ascii="Lato" w:hAnsi="Lato" w:cs="Arial"/>
          <w:i/>
          <w:sz w:val="20"/>
          <w:szCs w:val="18"/>
        </w:rPr>
        <w:t xml:space="preserve"> danych osobowych innych niż bezpośrednio dotyczących</w:t>
      </w:r>
      <w:r w:rsidR="00402A8C" w:rsidRPr="003D20EC">
        <w:rPr>
          <w:rFonts w:ascii="Lato" w:hAnsi="Lato" w:cs="Arial"/>
          <w:i/>
          <w:sz w:val="20"/>
          <w:szCs w:val="18"/>
        </w:rPr>
        <w:t xml:space="preserve"> wykonawcy/wykonawców</w:t>
      </w:r>
      <w:r w:rsidR="00C56BB3" w:rsidRPr="003D20EC">
        <w:rPr>
          <w:rFonts w:ascii="Lato" w:hAnsi="Lato" w:cs="Arial"/>
          <w:i/>
          <w:sz w:val="20"/>
          <w:szCs w:val="18"/>
        </w:rPr>
        <w:t xml:space="preserve"> występujących</w:t>
      </w:r>
      <w:r w:rsidR="00402A8C" w:rsidRPr="003D20EC">
        <w:rPr>
          <w:rFonts w:ascii="Lato" w:hAnsi="Lato" w:cs="Arial"/>
          <w:i/>
          <w:sz w:val="20"/>
          <w:szCs w:val="18"/>
        </w:rPr>
        <w:t xml:space="preserve"> wspólnie </w:t>
      </w:r>
      <w:r w:rsidR="00AE3B8B" w:rsidRPr="003D20EC">
        <w:rPr>
          <w:rFonts w:ascii="Lato" w:hAnsi="Lato" w:cs="Arial"/>
          <w:i/>
          <w:sz w:val="20"/>
          <w:szCs w:val="18"/>
        </w:rPr>
        <w:t xml:space="preserve">lub zachodzi wyłączenie stosowania obowiązku informacyjnego, stosownie do art. 13 ust. </w:t>
      </w:r>
      <w:r w:rsidR="003D20EC" w:rsidRPr="003D20EC">
        <w:rPr>
          <w:rFonts w:ascii="Lato" w:hAnsi="Lato" w:cs="Arial"/>
          <w:i/>
          <w:sz w:val="20"/>
          <w:szCs w:val="18"/>
        </w:rPr>
        <w:t>4 lub art. 14 ust. 5 RODO treść</w:t>
      </w:r>
      <w:r w:rsidR="003C0A68">
        <w:rPr>
          <w:rFonts w:ascii="Lato" w:hAnsi="Lato" w:cs="Arial"/>
          <w:i/>
          <w:sz w:val="20"/>
          <w:szCs w:val="18"/>
        </w:rPr>
        <w:t xml:space="preserve"> </w:t>
      </w:r>
      <w:r w:rsidR="00C56BB3" w:rsidRPr="003D20EC">
        <w:rPr>
          <w:rFonts w:ascii="Lato" w:hAnsi="Lato" w:cs="Arial"/>
          <w:i/>
          <w:sz w:val="20"/>
          <w:szCs w:val="18"/>
        </w:rPr>
        <w:t>pkt 11</w:t>
      </w:r>
      <w:r w:rsidR="00AE3B8B" w:rsidRPr="003D20EC">
        <w:rPr>
          <w:rFonts w:ascii="Lato" w:hAnsi="Lato" w:cs="Arial"/>
          <w:i/>
          <w:sz w:val="20"/>
          <w:szCs w:val="18"/>
        </w:rPr>
        <w:t xml:space="preserve">. </w:t>
      </w:r>
      <w:r w:rsidR="00C56BB3" w:rsidRPr="003D20EC">
        <w:rPr>
          <w:rFonts w:ascii="Lato" w:hAnsi="Lato" w:cs="Arial"/>
          <w:i/>
          <w:sz w:val="20"/>
          <w:szCs w:val="18"/>
        </w:rPr>
        <w:t>należy wykreślić)</w:t>
      </w:r>
      <w:r w:rsidR="00AD3FDD">
        <w:rPr>
          <w:rFonts w:ascii="Lato" w:hAnsi="Lato" w:cs="Arial"/>
          <w:i/>
          <w:sz w:val="20"/>
          <w:szCs w:val="18"/>
        </w:rPr>
        <w:t>.</w:t>
      </w:r>
    </w:p>
    <w:p w14:paraId="214AD413" w14:textId="77777777" w:rsidR="00FF1C77" w:rsidRDefault="00FF1C77" w:rsidP="00582BD3">
      <w:pPr>
        <w:pStyle w:val="Akapitzlist"/>
        <w:spacing w:before="0" w:after="0"/>
        <w:ind w:left="426"/>
        <w:rPr>
          <w:rFonts w:ascii="Lato" w:eastAsia="Calibri" w:hAnsi="Lato" w:cs="Verdana"/>
          <w:iCs/>
          <w:color w:val="auto"/>
          <w:sz w:val="20"/>
          <w:szCs w:val="20"/>
          <w:lang w:bidi="ar-SA"/>
        </w:rPr>
      </w:pPr>
    </w:p>
    <w:p w14:paraId="4EB6AC53" w14:textId="77777777" w:rsidR="00FF1C77" w:rsidRDefault="00FF1C77" w:rsidP="00582BD3">
      <w:pPr>
        <w:pStyle w:val="Akapitzlist"/>
        <w:spacing w:before="0" w:after="0"/>
        <w:ind w:left="426"/>
        <w:rPr>
          <w:rFonts w:ascii="Lato" w:eastAsia="Calibri" w:hAnsi="Lato" w:cs="Verdana"/>
          <w:iCs/>
          <w:color w:val="auto"/>
          <w:sz w:val="20"/>
          <w:szCs w:val="20"/>
          <w:lang w:bidi="ar-SA"/>
        </w:rPr>
      </w:pPr>
    </w:p>
    <w:p w14:paraId="50FDDAAC" w14:textId="77777777" w:rsidR="00D67138" w:rsidRPr="00EA7C46" w:rsidRDefault="00EA7C46" w:rsidP="00193CC5">
      <w:pPr>
        <w:pStyle w:val="Akapitzlist"/>
        <w:spacing w:before="0" w:after="0"/>
        <w:ind w:left="0"/>
        <w:rPr>
          <w:rFonts w:ascii="Lato" w:eastAsia="Calibri" w:hAnsi="Lato" w:cs="Verdana"/>
          <w:i/>
          <w:iCs/>
          <w:color w:val="auto"/>
          <w:sz w:val="20"/>
          <w:szCs w:val="20"/>
          <w:lang w:bidi="ar-SA"/>
        </w:rPr>
      </w:pPr>
      <w:r>
        <w:rPr>
          <w:rFonts w:ascii="Lato" w:eastAsia="Calibri" w:hAnsi="Lato" w:cs="Verdana"/>
          <w:iCs/>
          <w:color w:val="auto"/>
          <w:sz w:val="20"/>
          <w:szCs w:val="20"/>
          <w:lang w:bidi="ar-SA"/>
        </w:rPr>
        <w:t>Załącznikami do niniejszej oferty są:</w:t>
      </w:r>
    </w:p>
    <w:p w14:paraId="35BACF41" w14:textId="77777777" w:rsidR="00697458" w:rsidRPr="00697458" w:rsidRDefault="00697458" w:rsidP="00193CC5">
      <w:pPr>
        <w:pStyle w:val="Akapitzlist"/>
        <w:numPr>
          <w:ilvl w:val="0"/>
          <w:numId w:val="61"/>
        </w:numPr>
        <w:spacing w:before="0" w:after="0"/>
        <w:ind w:left="426" w:hanging="426"/>
        <w:rPr>
          <w:rFonts w:ascii="Lato" w:eastAsia="Calibri" w:hAnsi="Lato" w:cs="Verdana"/>
          <w:iCs/>
          <w:color w:val="auto"/>
          <w:sz w:val="20"/>
          <w:szCs w:val="20"/>
          <w:lang w:bidi="ar-SA"/>
        </w:rPr>
      </w:pPr>
      <w:r w:rsidRPr="00697458">
        <w:rPr>
          <w:rFonts w:ascii="Lato" w:eastAsia="Calibri" w:hAnsi="Lato" w:cs="Verdana"/>
          <w:iCs/>
          <w:color w:val="auto"/>
          <w:sz w:val="20"/>
          <w:szCs w:val="20"/>
          <w:lang w:bidi="ar-SA"/>
        </w:rPr>
        <w:t>oświadczenie dot. przesłanek wykluczenia z postępowania</w:t>
      </w:r>
    </w:p>
    <w:p w14:paraId="5AADB120" w14:textId="77777777" w:rsidR="00A524CF" w:rsidRPr="003E38AA" w:rsidRDefault="00A524CF" w:rsidP="00193CC5">
      <w:pPr>
        <w:pStyle w:val="Akapitzlist"/>
        <w:numPr>
          <w:ilvl w:val="0"/>
          <w:numId w:val="61"/>
        </w:numPr>
        <w:spacing w:before="0" w:after="0"/>
        <w:ind w:left="426" w:hanging="426"/>
        <w:rPr>
          <w:rFonts w:ascii="Lato" w:eastAsia="Calibri" w:hAnsi="Lato" w:cs="Verdana"/>
          <w:i/>
          <w:iCs/>
          <w:color w:val="auto"/>
          <w:sz w:val="20"/>
          <w:szCs w:val="20"/>
          <w:lang w:bidi="ar-SA"/>
        </w:rPr>
      </w:pPr>
      <w:r>
        <w:rPr>
          <w:rFonts w:ascii="Lato" w:eastAsia="Calibri" w:hAnsi="Lato" w:cs="Verdana"/>
          <w:iCs/>
          <w:color w:val="auto"/>
          <w:sz w:val="20"/>
          <w:szCs w:val="20"/>
          <w:lang w:bidi="ar-SA"/>
        </w:rPr>
        <w:t>oświadczenie dot. spełniania warunków udziału w postępowaniu</w:t>
      </w:r>
    </w:p>
    <w:p w14:paraId="54710186" w14:textId="77777777" w:rsidR="003E38AA" w:rsidRPr="00A524CF" w:rsidRDefault="003E38AA" w:rsidP="00193CC5">
      <w:pPr>
        <w:pStyle w:val="Akapitzlist"/>
        <w:numPr>
          <w:ilvl w:val="0"/>
          <w:numId w:val="61"/>
        </w:numPr>
        <w:spacing w:before="0" w:after="0"/>
        <w:ind w:left="426" w:hanging="426"/>
        <w:rPr>
          <w:rFonts w:ascii="Lato" w:eastAsia="Calibri" w:hAnsi="Lato" w:cs="Verdana"/>
          <w:i/>
          <w:iCs/>
          <w:color w:val="auto"/>
          <w:sz w:val="20"/>
          <w:szCs w:val="20"/>
          <w:lang w:bidi="ar-SA"/>
        </w:rPr>
      </w:pPr>
      <w:r>
        <w:rPr>
          <w:rFonts w:ascii="Lato" w:eastAsia="Calibri" w:hAnsi="Lato" w:cs="Verdana"/>
          <w:iCs/>
          <w:color w:val="auto"/>
          <w:sz w:val="20"/>
          <w:szCs w:val="20"/>
          <w:lang w:bidi="ar-SA"/>
        </w:rPr>
        <w:t>dowód wniesienia wadium</w:t>
      </w:r>
    </w:p>
    <w:p w14:paraId="0E5456E9" w14:textId="77777777" w:rsidR="00A524CF" w:rsidRPr="00EF79E9" w:rsidRDefault="00EF79E9" w:rsidP="00193CC5">
      <w:pPr>
        <w:pStyle w:val="Akapitzlist"/>
        <w:numPr>
          <w:ilvl w:val="0"/>
          <w:numId w:val="61"/>
        </w:numPr>
        <w:spacing w:before="0" w:after="0"/>
        <w:ind w:left="426" w:hanging="426"/>
        <w:rPr>
          <w:rFonts w:ascii="Lato" w:eastAsia="Calibri" w:hAnsi="Lato" w:cs="Verdana"/>
          <w:i/>
          <w:iCs/>
          <w:color w:val="auto"/>
          <w:sz w:val="20"/>
          <w:szCs w:val="20"/>
          <w:lang w:bidi="ar-SA"/>
        </w:rPr>
      </w:pPr>
      <w:r>
        <w:rPr>
          <w:rFonts w:ascii="Lato" w:eastAsia="Calibri" w:hAnsi="Lato" w:cs="Verdana"/>
          <w:iCs/>
          <w:color w:val="auto"/>
          <w:sz w:val="20"/>
          <w:szCs w:val="20"/>
          <w:lang w:bidi="ar-SA"/>
        </w:rPr>
        <w:t>..............................................................................................................................</w:t>
      </w:r>
    </w:p>
    <w:p w14:paraId="5496EB54" w14:textId="77777777" w:rsidR="00EF79E9" w:rsidRPr="00EA7C46" w:rsidRDefault="00EF79E9" w:rsidP="00193CC5">
      <w:pPr>
        <w:pStyle w:val="Akapitzlist"/>
        <w:numPr>
          <w:ilvl w:val="0"/>
          <w:numId w:val="61"/>
        </w:numPr>
        <w:spacing w:before="0" w:after="0"/>
        <w:ind w:left="426" w:hanging="426"/>
        <w:rPr>
          <w:rFonts w:ascii="Lato" w:eastAsia="Calibri" w:hAnsi="Lato" w:cs="Verdana"/>
          <w:i/>
          <w:iCs/>
          <w:color w:val="auto"/>
          <w:sz w:val="20"/>
          <w:szCs w:val="20"/>
          <w:lang w:bidi="ar-SA"/>
        </w:rPr>
      </w:pPr>
      <w:r>
        <w:rPr>
          <w:rFonts w:ascii="Lato" w:eastAsia="Calibri" w:hAnsi="Lato" w:cs="Verdana"/>
          <w:iCs/>
          <w:color w:val="auto"/>
          <w:sz w:val="20"/>
          <w:szCs w:val="20"/>
          <w:lang w:bidi="ar-SA"/>
        </w:rPr>
        <w:t>..............................................................................................................................</w:t>
      </w:r>
    </w:p>
    <w:p w14:paraId="3CCEE8AE" w14:textId="77777777" w:rsidR="009F1C7B" w:rsidRDefault="009F1C7B" w:rsidP="00236282">
      <w:pPr>
        <w:spacing w:before="0" w:after="0"/>
        <w:rPr>
          <w:rFonts w:ascii="Lato" w:eastAsia="Calibri" w:hAnsi="Lato" w:cs="Verdana"/>
          <w:i/>
          <w:iCs/>
          <w:color w:val="auto"/>
          <w:sz w:val="20"/>
          <w:szCs w:val="20"/>
          <w:lang w:bidi="ar-SA"/>
        </w:rPr>
      </w:pPr>
    </w:p>
    <w:p w14:paraId="68C13C04" w14:textId="77777777" w:rsidR="00AD3FDD" w:rsidRDefault="00AD3FDD" w:rsidP="00236282">
      <w:pPr>
        <w:spacing w:before="0" w:after="0"/>
        <w:rPr>
          <w:rFonts w:ascii="Lato" w:eastAsia="Calibri" w:hAnsi="Lato" w:cs="Verdana"/>
          <w:i/>
          <w:iCs/>
          <w:color w:val="auto"/>
          <w:sz w:val="20"/>
          <w:szCs w:val="20"/>
          <w:lang w:bidi="ar-SA"/>
        </w:rPr>
      </w:pPr>
    </w:p>
    <w:p w14:paraId="5828595E" w14:textId="77777777" w:rsidR="009F1C7B" w:rsidRDefault="009F1C7B" w:rsidP="00236282">
      <w:pPr>
        <w:spacing w:before="0" w:after="0"/>
        <w:rPr>
          <w:rFonts w:ascii="Lato" w:eastAsia="Calibri" w:hAnsi="Lato" w:cs="Verdana"/>
          <w:i/>
          <w:iCs/>
          <w:color w:val="auto"/>
          <w:sz w:val="20"/>
          <w:szCs w:val="20"/>
          <w:lang w:bidi="ar-SA"/>
        </w:rPr>
      </w:pPr>
    </w:p>
    <w:p w14:paraId="1EF944EA" w14:textId="77777777" w:rsidR="00253D00" w:rsidRDefault="00253D00" w:rsidP="00236282">
      <w:pPr>
        <w:spacing w:before="0" w:after="0"/>
        <w:rPr>
          <w:rFonts w:ascii="Lato" w:eastAsia="Calibri" w:hAnsi="Lato" w:cs="Verdana"/>
          <w:i/>
          <w:iCs/>
          <w:color w:val="auto"/>
          <w:sz w:val="20"/>
          <w:szCs w:val="20"/>
          <w:lang w:bidi="ar-SA"/>
        </w:rPr>
      </w:pPr>
    </w:p>
    <w:p w14:paraId="5BD58FB6" w14:textId="77777777" w:rsidR="00253D00" w:rsidRPr="00236282" w:rsidRDefault="00253D00" w:rsidP="00253D00">
      <w:pPr>
        <w:spacing w:before="0" w:after="0" w:line="240" w:lineRule="auto"/>
        <w:rPr>
          <w:rFonts w:ascii="Lato" w:eastAsia="Calibri" w:hAnsi="Lato" w:cs="Verdana"/>
          <w:i/>
          <w:iCs/>
          <w:color w:val="auto"/>
          <w:sz w:val="20"/>
          <w:szCs w:val="20"/>
          <w:lang w:bidi="ar-SA"/>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253D00" w14:paraId="715A5C51" w14:textId="77777777" w:rsidTr="008B1E0F">
        <w:tc>
          <w:tcPr>
            <w:tcW w:w="2866" w:type="dxa"/>
            <w:vAlign w:val="bottom"/>
          </w:tcPr>
          <w:p w14:paraId="2AF716A1" w14:textId="77777777" w:rsidR="00253D00" w:rsidRPr="001F6744" w:rsidRDefault="00253D00" w:rsidP="009F1C7B">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642BEC56" w14:textId="77777777" w:rsidR="00253D00" w:rsidRPr="001F6744" w:rsidRDefault="00253D00" w:rsidP="009F1C7B">
            <w:pPr>
              <w:autoSpaceDE w:val="0"/>
              <w:autoSpaceDN w:val="0"/>
              <w:adjustRightInd w:val="0"/>
              <w:spacing w:before="0" w:after="0" w:line="240" w:lineRule="auto"/>
              <w:jc w:val="center"/>
              <w:rPr>
                <w:rFonts w:ascii="Lato" w:hAnsi="Lato"/>
                <w:sz w:val="20"/>
                <w:szCs w:val="20"/>
                <w:lang w:eastAsia="pl-PL"/>
              </w:rPr>
            </w:pPr>
          </w:p>
        </w:tc>
        <w:tc>
          <w:tcPr>
            <w:tcW w:w="5244" w:type="dxa"/>
          </w:tcPr>
          <w:p w14:paraId="041694E2" w14:textId="77777777" w:rsidR="00253D00" w:rsidRPr="001F6744" w:rsidRDefault="00253D00" w:rsidP="009F1C7B">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sidR="001F6744">
              <w:rPr>
                <w:rFonts w:ascii="Lato" w:hAnsi="Lato"/>
                <w:sz w:val="20"/>
                <w:szCs w:val="20"/>
                <w:lang w:eastAsia="pl-PL"/>
              </w:rPr>
              <w:t>.............................</w:t>
            </w:r>
            <w:r w:rsidRPr="001F6744">
              <w:rPr>
                <w:rFonts w:ascii="Lato" w:hAnsi="Lato"/>
                <w:sz w:val="20"/>
                <w:szCs w:val="20"/>
                <w:lang w:eastAsia="pl-PL"/>
              </w:rPr>
              <w:t>.................................................................</w:t>
            </w:r>
          </w:p>
        </w:tc>
      </w:tr>
      <w:tr w:rsidR="00253D00" w14:paraId="57616499" w14:textId="77777777" w:rsidTr="008B1E0F">
        <w:tc>
          <w:tcPr>
            <w:tcW w:w="2866" w:type="dxa"/>
          </w:tcPr>
          <w:p w14:paraId="329494CD" w14:textId="77777777" w:rsidR="00253D00" w:rsidRPr="00400330" w:rsidRDefault="00253D00" w:rsidP="009F1C7B">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091D3C3E" w14:textId="77777777" w:rsidR="00253D00" w:rsidRPr="00400330" w:rsidRDefault="00253D00" w:rsidP="009F1C7B">
            <w:pPr>
              <w:spacing w:after="0" w:line="240" w:lineRule="auto"/>
              <w:ind w:left="33"/>
              <w:jc w:val="center"/>
              <w:rPr>
                <w:rFonts w:ascii="Lato" w:hAnsi="Lato"/>
                <w:i/>
                <w:iCs/>
                <w:sz w:val="16"/>
              </w:rPr>
            </w:pPr>
          </w:p>
        </w:tc>
        <w:tc>
          <w:tcPr>
            <w:tcW w:w="5244" w:type="dxa"/>
          </w:tcPr>
          <w:p w14:paraId="419CB9BD" w14:textId="77777777" w:rsidR="00253D00" w:rsidRPr="00400330" w:rsidRDefault="00253D00" w:rsidP="009F1C7B">
            <w:pPr>
              <w:spacing w:before="0" w:after="0"/>
              <w:ind w:left="33"/>
              <w:jc w:val="center"/>
              <w:rPr>
                <w:rFonts w:ascii="Lato" w:hAnsi="Lato"/>
                <w:i/>
                <w:iCs/>
                <w:sz w:val="16"/>
              </w:rPr>
            </w:pPr>
            <w:r w:rsidRPr="00400330">
              <w:rPr>
                <w:rFonts w:ascii="Lato" w:hAnsi="Lato"/>
                <w:i/>
                <w:iCs/>
                <w:sz w:val="16"/>
              </w:rPr>
              <w:t>(podpis(y) osób uprawnionych do reprezentacji wykonawcy,</w:t>
            </w:r>
          </w:p>
          <w:p w14:paraId="348E6FBD" w14:textId="77777777" w:rsidR="00253D00" w:rsidRPr="00400330" w:rsidRDefault="00253D00" w:rsidP="009F1C7B">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4E5D3199" w14:textId="77777777" w:rsidR="006E585F" w:rsidRPr="00236282" w:rsidRDefault="006E585F" w:rsidP="00253D00">
      <w:pPr>
        <w:spacing w:before="0" w:after="0"/>
        <w:jc w:val="right"/>
        <w:rPr>
          <w:rFonts w:ascii="Lato" w:hAnsi="Lato" w:cs="Arial"/>
          <w:b/>
          <w:sz w:val="20"/>
          <w:szCs w:val="20"/>
        </w:rPr>
      </w:pPr>
    </w:p>
    <w:p w14:paraId="6844A9A0" w14:textId="77777777" w:rsidR="008D2D29" w:rsidRDefault="009F1C7B">
      <w:pPr>
        <w:rPr>
          <w:rFonts w:ascii="Lato" w:hAnsi="Lato" w:cs="Arial"/>
          <w:b/>
          <w:sz w:val="20"/>
          <w:szCs w:val="20"/>
        </w:rPr>
      </w:pPr>
      <w:r w:rsidRPr="009F1C7B">
        <w:rPr>
          <w:rFonts w:ascii="Lato" w:hAnsi="Lato" w:cs="Arial"/>
          <w:sz w:val="20"/>
          <w:szCs w:val="20"/>
        </w:rPr>
        <w:t>*niepotrzebne skreślić</w:t>
      </w:r>
      <w:r w:rsidR="008D2D29">
        <w:rPr>
          <w:rFonts w:ascii="Lato" w:hAnsi="Lato" w:cs="Arial"/>
          <w:b/>
          <w:sz w:val="20"/>
          <w:szCs w:val="20"/>
        </w:rPr>
        <w:br w:type="page"/>
      </w:r>
    </w:p>
    <w:p w14:paraId="2D2C404F" w14:textId="77777777" w:rsidR="008942CD" w:rsidRDefault="008942CD">
      <w:pPr>
        <w:rPr>
          <w:rFonts w:ascii="Lato" w:hAnsi="Lato" w:cs="Arial"/>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814"/>
        <w:gridCol w:w="4195"/>
      </w:tblGrid>
      <w:tr w:rsidR="00390BC5" w14:paraId="184CA3AA" w14:textId="77777777" w:rsidTr="004B7A12">
        <w:tc>
          <w:tcPr>
            <w:tcW w:w="3070" w:type="dxa"/>
          </w:tcPr>
          <w:p w14:paraId="15ABE0BB" w14:textId="77777777" w:rsidR="00390BC5" w:rsidRDefault="00390BC5" w:rsidP="004B7A12">
            <w:pPr>
              <w:jc w:val="center"/>
              <w:rPr>
                <w:rFonts w:ascii="Lato" w:hAnsi="Lato" w:cs="Arial"/>
                <w:sz w:val="20"/>
                <w:szCs w:val="20"/>
              </w:rPr>
            </w:pPr>
            <w:r>
              <w:rPr>
                <w:rFonts w:ascii="Lato" w:hAnsi="Lato" w:cs="Arial"/>
                <w:sz w:val="20"/>
                <w:szCs w:val="20"/>
              </w:rPr>
              <w:t>...................................................</w:t>
            </w:r>
          </w:p>
        </w:tc>
        <w:tc>
          <w:tcPr>
            <w:tcW w:w="1858" w:type="dxa"/>
          </w:tcPr>
          <w:p w14:paraId="7DD92B17" w14:textId="77777777" w:rsidR="00390BC5" w:rsidRDefault="00390BC5" w:rsidP="004B7A12">
            <w:pPr>
              <w:jc w:val="right"/>
              <w:rPr>
                <w:rFonts w:ascii="Lato" w:hAnsi="Lato" w:cs="Arial"/>
                <w:sz w:val="20"/>
                <w:szCs w:val="20"/>
              </w:rPr>
            </w:pPr>
          </w:p>
        </w:tc>
        <w:tc>
          <w:tcPr>
            <w:tcW w:w="4284" w:type="dxa"/>
          </w:tcPr>
          <w:p w14:paraId="0F57044C" w14:textId="77777777" w:rsidR="00390BC5" w:rsidRDefault="00390BC5" w:rsidP="004B7A12">
            <w:pPr>
              <w:jc w:val="right"/>
              <w:rPr>
                <w:rFonts w:ascii="Lato" w:hAnsi="Lato" w:cs="Arial"/>
                <w:sz w:val="20"/>
                <w:szCs w:val="20"/>
              </w:rPr>
            </w:pPr>
            <w:r w:rsidRPr="00C51763">
              <w:rPr>
                <w:rFonts w:ascii="Lato" w:hAnsi="Lato" w:cs="Arial"/>
                <w:sz w:val="20"/>
                <w:szCs w:val="20"/>
              </w:rPr>
              <w:t>Załącznik nr 2 do SIWZ</w:t>
            </w:r>
          </w:p>
        </w:tc>
      </w:tr>
      <w:tr w:rsidR="00390BC5" w14:paraId="3E9BA6B1" w14:textId="77777777" w:rsidTr="004B7A12">
        <w:tc>
          <w:tcPr>
            <w:tcW w:w="3070" w:type="dxa"/>
          </w:tcPr>
          <w:p w14:paraId="4F2F723F" w14:textId="77777777" w:rsidR="00390BC5" w:rsidRPr="00F900AB" w:rsidRDefault="00390BC5"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14:paraId="6A3EAB48" w14:textId="77777777" w:rsidR="00390BC5" w:rsidRDefault="00390BC5" w:rsidP="004B7A12">
            <w:pPr>
              <w:jc w:val="right"/>
              <w:rPr>
                <w:rFonts w:ascii="Lato" w:hAnsi="Lato" w:cs="Arial"/>
                <w:sz w:val="20"/>
                <w:szCs w:val="20"/>
              </w:rPr>
            </w:pPr>
          </w:p>
        </w:tc>
        <w:tc>
          <w:tcPr>
            <w:tcW w:w="4284" w:type="dxa"/>
          </w:tcPr>
          <w:p w14:paraId="013DE58B" w14:textId="77777777" w:rsidR="00390BC5" w:rsidRDefault="00390BC5" w:rsidP="004B7A12">
            <w:pPr>
              <w:jc w:val="right"/>
              <w:rPr>
                <w:rFonts w:ascii="Lato" w:hAnsi="Lato" w:cs="Arial"/>
                <w:sz w:val="20"/>
                <w:szCs w:val="20"/>
              </w:rPr>
            </w:pPr>
          </w:p>
        </w:tc>
      </w:tr>
    </w:tbl>
    <w:p w14:paraId="745699AF" w14:textId="77777777" w:rsidR="00CD2757" w:rsidRDefault="00CD2757" w:rsidP="001F6744">
      <w:pPr>
        <w:spacing w:before="0" w:after="0"/>
        <w:jc w:val="center"/>
        <w:rPr>
          <w:rFonts w:ascii="Lato" w:hAnsi="Lato" w:cs="Arial"/>
          <w:b/>
          <w:sz w:val="20"/>
          <w:szCs w:val="20"/>
          <w:u w:val="single"/>
        </w:rPr>
      </w:pPr>
    </w:p>
    <w:p w14:paraId="3952BB85" w14:textId="77777777" w:rsidR="001F6744" w:rsidRDefault="004F552A" w:rsidP="00204A2B">
      <w:pPr>
        <w:spacing w:before="0" w:after="0" w:line="240" w:lineRule="auto"/>
        <w:jc w:val="center"/>
        <w:rPr>
          <w:rFonts w:ascii="Lato" w:hAnsi="Lato" w:cs="Arial"/>
          <w:b/>
          <w:sz w:val="20"/>
          <w:szCs w:val="20"/>
          <w:u w:val="single"/>
        </w:rPr>
      </w:pPr>
      <w:r>
        <w:rPr>
          <w:rFonts w:ascii="Lato" w:hAnsi="Lato" w:cs="Arial"/>
          <w:b/>
          <w:sz w:val="20"/>
          <w:szCs w:val="20"/>
          <w:u w:val="single"/>
        </w:rPr>
        <w:t>OŚWIADCZENIE WYKONAWCY</w:t>
      </w:r>
    </w:p>
    <w:p w14:paraId="35F0BB5A" w14:textId="77777777" w:rsidR="00204A2B" w:rsidRPr="00236282" w:rsidRDefault="00204A2B" w:rsidP="00204A2B">
      <w:pPr>
        <w:spacing w:before="0" w:after="0" w:line="240" w:lineRule="auto"/>
        <w:jc w:val="center"/>
        <w:rPr>
          <w:rFonts w:ascii="Lato" w:hAnsi="Lato" w:cs="Arial"/>
          <w:b/>
          <w:sz w:val="20"/>
          <w:szCs w:val="20"/>
          <w:u w:val="single"/>
        </w:rPr>
      </w:pPr>
    </w:p>
    <w:p w14:paraId="6F5043F5" w14:textId="77777777" w:rsidR="001F6744" w:rsidRDefault="001F6744" w:rsidP="00204A2B">
      <w:pPr>
        <w:spacing w:before="0" w:after="0" w:line="240" w:lineRule="auto"/>
        <w:jc w:val="center"/>
        <w:rPr>
          <w:rFonts w:ascii="Lato" w:hAnsi="Lato" w:cs="Arial"/>
          <w:b/>
          <w:sz w:val="20"/>
          <w:szCs w:val="20"/>
        </w:rPr>
      </w:pPr>
      <w:r w:rsidRPr="00204A2B">
        <w:rPr>
          <w:rFonts w:ascii="Lato" w:hAnsi="Lato" w:cs="Arial"/>
          <w:sz w:val="20"/>
          <w:szCs w:val="20"/>
        </w:rPr>
        <w:t xml:space="preserve">składane na podstawie art. 25a ust. 1 ustawy </w:t>
      </w:r>
      <w:r w:rsidR="00390BC5">
        <w:rPr>
          <w:rFonts w:ascii="Lato" w:hAnsi="Lato" w:cs="Arial"/>
          <w:sz w:val="20"/>
          <w:szCs w:val="20"/>
        </w:rPr>
        <w:t>Pzp</w:t>
      </w:r>
    </w:p>
    <w:p w14:paraId="754C0D27" w14:textId="77777777" w:rsidR="00204A2B" w:rsidRPr="00236282" w:rsidRDefault="00204A2B" w:rsidP="00204A2B">
      <w:pPr>
        <w:spacing w:before="0" w:after="0" w:line="240" w:lineRule="auto"/>
        <w:jc w:val="center"/>
        <w:rPr>
          <w:rFonts w:ascii="Lato" w:hAnsi="Lato" w:cs="Arial"/>
          <w:b/>
          <w:sz w:val="20"/>
          <w:szCs w:val="20"/>
        </w:rPr>
      </w:pPr>
    </w:p>
    <w:p w14:paraId="01A19AD1" w14:textId="77777777" w:rsidR="001F6744" w:rsidRDefault="001F6744" w:rsidP="00204A2B">
      <w:pPr>
        <w:spacing w:before="0" w:after="0" w:line="240" w:lineRule="auto"/>
        <w:jc w:val="center"/>
        <w:rPr>
          <w:rFonts w:ascii="Lato" w:hAnsi="Lato" w:cs="Arial"/>
          <w:sz w:val="20"/>
          <w:szCs w:val="20"/>
        </w:rPr>
      </w:pPr>
      <w:r w:rsidRPr="00236282">
        <w:rPr>
          <w:rFonts w:ascii="Lato" w:hAnsi="Lato" w:cs="Arial"/>
          <w:b/>
          <w:sz w:val="20"/>
          <w:szCs w:val="20"/>
          <w:u w:val="single"/>
        </w:rPr>
        <w:t>DOTYCZĄCE PRZESŁANEK WYKLUCZENIA Z POSTĘPOWANIA</w:t>
      </w:r>
      <w:r w:rsidRPr="00236282">
        <w:rPr>
          <w:rFonts w:ascii="Lato" w:hAnsi="Lato" w:cs="Arial"/>
          <w:b/>
          <w:sz w:val="20"/>
          <w:szCs w:val="20"/>
          <w:u w:val="single"/>
        </w:rPr>
        <w:br/>
      </w:r>
    </w:p>
    <w:p w14:paraId="2FBCEAF7" w14:textId="77777777" w:rsidR="00204A2B" w:rsidRPr="00D57852" w:rsidRDefault="00204A2B" w:rsidP="00204A2B">
      <w:pPr>
        <w:tabs>
          <w:tab w:val="left" w:pos="2712"/>
          <w:tab w:val="left" w:pos="4195"/>
          <w:tab w:val="left" w:pos="5582"/>
          <w:tab w:val="left" w:pos="6938"/>
          <w:tab w:val="left" w:pos="8201"/>
          <w:tab w:val="left" w:pos="9684"/>
          <w:tab w:val="left" w:pos="10519"/>
          <w:tab w:val="left" w:pos="11244"/>
          <w:tab w:val="left" w:pos="12900"/>
        </w:tabs>
        <w:rPr>
          <w:rFonts w:ascii="Lato" w:hAnsi="Lato"/>
          <w:sz w:val="20"/>
        </w:rPr>
      </w:pPr>
      <w:r w:rsidRPr="00D57852">
        <w:rPr>
          <w:rFonts w:ascii="Lato" w:hAnsi="Lato"/>
          <w:sz w:val="20"/>
        </w:rPr>
        <w:t>Na potrzeby postępowania o udzie</w:t>
      </w:r>
      <w:r w:rsidR="007771C1">
        <w:rPr>
          <w:rFonts w:ascii="Lato" w:hAnsi="Lato"/>
          <w:sz w:val="20"/>
        </w:rPr>
        <w:t xml:space="preserve">lenie zamówienia publicznego </w:t>
      </w:r>
      <w:r w:rsidRPr="00D57852">
        <w:rPr>
          <w:rFonts w:ascii="Lato" w:hAnsi="Lato"/>
          <w:sz w:val="20"/>
        </w:rPr>
        <w:t xml:space="preserve">pn.: </w:t>
      </w:r>
      <w:r w:rsidR="007771C1">
        <w:rPr>
          <w:rFonts w:ascii="Lato" w:hAnsi="Lato"/>
          <w:bCs/>
          <w:i/>
          <w:iCs/>
          <w:sz w:val="20"/>
        </w:rPr>
        <w:t>Realizacja systemu Statystyk</w:t>
      </w:r>
      <w:r w:rsidR="00A14C2E">
        <w:rPr>
          <w:rFonts w:ascii="Lato" w:hAnsi="Lato"/>
          <w:bCs/>
          <w:i/>
          <w:iCs/>
          <w:sz w:val="20"/>
        </w:rPr>
        <w:t>a</w:t>
      </w:r>
      <w:r w:rsidR="007771C1">
        <w:rPr>
          <w:rFonts w:ascii="Lato" w:hAnsi="Lato"/>
          <w:bCs/>
          <w:i/>
          <w:iCs/>
          <w:sz w:val="20"/>
        </w:rPr>
        <w:t xml:space="preserve"> Muzeów</w:t>
      </w:r>
      <w:r w:rsidRPr="00D57852">
        <w:rPr>
          <w:rFonts w:ascii="Lato" w:hAnsi="Lato"/>
          <w:bCs/>
          <w:i/>
          <w:iCs/>
          <w:sz w:val="20"/>
        </w:rPr>
        <w:t xml:space="preserve">, </w:t>
      </w:r>
      <w:r w:rsidRPr="00D57852">
        <w:rPr>
          <w:rFonts w:ascii="Lato" w:hAnsi="Lato"/>
          <w:sz w:val="20"/>
        </w:rPr>
        <w:t xml:space="preserve">prowadzonego przez Zamawiającego: </w:t>
      </w:r>
      <w:r w:rsidR="00BA403D">
        <w:rPr>
          <w:rFonts w:ascii="Lato" w:hAnsi="Lato"/>
          <w:sz w:val="20"/>
        </w:rPr>
        <w:t>Narodowy Instytut Muzealnictwa i Ochrony Zbiorów</w:t>
      </w:r>
      <w:r w:rsidRPr="00D57852">
        <w:rPr>
          <w:rFonts w:ascii="Lato" w:hAnsi="Lato"/>
          <w:sz w:val="20"/>
        </w:rPr>
        <w:t xml:space="preserve">, ul. </w:t>
      </w:r>
      <w:r w:rsidR="00BA403D">
        <w:rPr>
          <w:rFonts w:ascii="Lato" w:hAnsi="Lato"/>
          <w:sz w:val="20"/>
        </w:rPr>
        <w:t>Goraszewska 7</w:t>
      </w:r>
      <w:r w:rsidRPr="00D57852">
        <w:rPr>
          <w:rFonts w:ascii="Lato" w:hAnsi="Lato"/>
          <w:sz w:val="20"/>
        </w:rPr>
        <w:t xml:space="preserve">, </w:t>
      </w:r>
      <w:r w:rsidR="00BA403D">
        <w:rPr>
          <w:rFonts w:ascii="Lato" w:hAnsi="Lato"/>
          <w:sz w:val="20"/>
        </w:rPr>
        <w:t>02-910 Warszawa</w:t>
      </w:r>
      <w:r w:rsidRPr="00D57852">
        <w:rPr>
          <w:rFonts w:ascii="Lato" w:hAnsi="Lato"/>
          <w:i/>
          <w:iCs/>
          <w:sz w:val="20"/>
        </w:rPr>
        <w:t xml:space="preserve">, </w:t>
      </w:r>
      <w:r w:rsidRPr="00D57852">
        <w:rPr>
          <w:rFonts w:ascii="Lato" w:hAnsi="Lato"/>
          <w:sz w:val="20"/>
        </w:rPr>
        <w:t>oświadczam, co następuje:</w:t>
      </w:r>
    </w:p>
    <w:p w14:paraId="7D8ED18E" w14:textId="77777777" w:rsidR="004F552A" w:rsidRPr="00236282" w:rsidRDefault="004F552A" w:rsidP="004F552A">
      <w:pPr>
        <w:spacing w:before="0" w:after="0"/>
        <w:jc w:val="center"/>
        <w:rPr>
          <w:rFonts w:ascii="Lato" w:hAnsi="Lato" w:cs="Arial"/>
          <w:sz w:val="20"/>
          <w:szCs w:val="20"/>
        </w:rPr>
      </w:pPr>
    </w:p>
    <w:p w14:paraId="6B0A3965" w14:textId="77777777" w:rsidR="001F6744" w:rsidRPr="00926F12" w:rsidRDefault="001F6744" w:rsidP="009E65F0">
      <w:pPr>
        <w:pStyle w:val="Akapitzlist"/>
        <w:numPr>
          <w:ilvl w:val="3"/>
          <w:numId w:val="9"/>
        </w:numPr>
        <w:shd w:val="clear" w:color="auto" w:fill="D9D9D9" w:themeFill="background1" w:themeFillShade="D9"/>
        <w:spacing w:before="0" w:after="0"/>
        <w:ind w:left="284" w:hanging="284"/>
        <w:rPr>
          <w:rFonts w:ascii="Lato" w:hAnsi="Lato" w:cs="Arial"/>
          <w:b/>
          <w:sz w:val="20"/>
          <w:szCs w:val="20"/>
        </w:rPr>
      </w:pPr>
      <w:r w:rsidRPr="00926F12">
        <w:rPr>
          <w:rFonts w:ascii="Lato" w:hAnsi="Lato" w:cs="Arial"/>
          <w:b/>
          <w:sz w:val="20"/>
          <w:szCs w:val="20"/>
        </w:rPr>
        <w:t>OŚWIADCZENIA DOTYCZĄCE WYKONAWCY:</w:t>
      </w:r>
    </w:p>
    <w:p w14:paraId="0248C338" w14:textId="77777777" w:rsidR="001F6744" w:rsidRPr="00FF5FE5" w:rsidRDefault="00FF5FE5" w:rsidP="00FF5FE5">
      <w:pPr>
        <w:spacing w:before="0" w:after="0"/>
        <w:rPr>
          <w:rFonts w:ascii="Lato" w:hAnsi="Lato" w:cs="Arial"/>
          <w:sz w:val="20"/>
          <w:szCs w:val="20"/>
        </w:rPr>
      </w:pPr>
      <w:r>
        <w:rPr>
          <w:rFonts w:ascii="Lato" w:hAnsi="Lato" w:cs="Arial"/>
          <w:sz w:val="20"/>
          <w:szCs w:val="20"/>
        </w:rPr>
        <w:t xml:space="preserve">a) </w:t>
      </w:r>
      <w:r w:rsidR="001F6744" w:rsidRPr="00FF5FE5">
        <w:rPr>
          <w:rFonts w:ascii="Lato" w:hAnsi="Lato" w:cs="Arial"/>
          <w:sz w:val="20"/>
          <w:szCs w:val="20"/>
        </w:rPr>
        <w:t>Oświadczam, że nie podlegam wykluczeniu z postępowania na podstawie art. 24 ust 1 pkt 12-23 ustawy Pzp.</w:t>
      </w:r>
    </w:p>
    <w:p w14:paraId="3C75E1A2" w14:textId="77777777" w:rsidR="001F6744" w:rsidRPr="00236282" w:rsidRDefault="001F6744" w:rsidP="009E65F0">
      <w:pPr>
        <w:pStyle w:val="Akapitzlist"/>
        <w:numPr>
          <w:ilvl w:val="0"/>
          <w:numId w:val="9"/>
        </w:numPr>
        <w:spacing w:before="0" w:after="0"/>
        <w:ind w:left="284" w:hanging="284"/>
        <w:rPr>
          <w:rFonts w:ascii="Lato" w:hAnsi="Lato" w:cs="Arial"/>
          <w:sz w:val="20"/>
          <w:szCs w:val="20"/>
        </w:rPr>
      </w:pPr>
      <w:r w:rsidRPr="00236282">
        <w:rPr>
          <w:rFonts w:ascii="Lato" w:hAnsi="Lato" w:cs="Arial"/>
          <w:sz w:val="20"/>
          <w:szCs w:val="20"/>
        </w:rPr>
        <w:t>Oświadczam, że nie podlegam wykluczeniu z postępowania na podstawie art. 24 ust. 5 pkt 1</w:t>
      </w:r>
      <w:r w:rsidR="00BA403D">
        <w:rPr>
          <w:rFonts w:ascii="Lato" w:hAnsi="Lato" w:cs="Arial"/>
          <w:sz w:val="20"/>
          <w:szCs w:val="20"/>
        </w:rPr>
        <w:t>, 2, 4 i 8</w:t>
      </w:r>
      <w:r w:rsidRPr="00236282">
        <w:rPr>
          <w:rFonts w:ascii="Lato" w:hAnsi="Lato" w:cs="Arial"/>
          <w:sz w:val="20"/>
          <w:szCs w:val="20"/>
        </w:rPr>
        <w:t xml:space="preserve"> ustawy Pzp .</w:t>
      </w:r>
    </w:p>
    <w:p w14:paraId="115DD6BA" w14:textId="77777777" w:rsidR="001F6744" w:rsidRDefault="001F6744" w:rsidP="00D139DE">
      <w:pPr>
        <w:spacing w:before="0" w:after="0"/>
        <w:rPr>
          <w:rFonts w:ascii="Lato" w:eastAsia="Calibri" w:hAnsi="Lato" w:cs="Verdana"/>
          <w:i/>
          <w:iCs/>
          <w:color w:val="auto"/>
          <w:sz w:val="20"/>
          <w:szCs w:val="20"/>
          <w:lang w:bidi="ar-SA"/>
        </w:rPr>
      </w:pPr>
      <w:r w:rsidRPr="00236282">
        <w:rPr>
          <w:rFonts w:ascii="Lato" w:eastAsia="Calibri" w:hAnsi="Lato" w:cs="Verdana"/>
          <w:i/>
          <w:iCs/>
          <w:color w:val="auto"/>
          <w:sz w:val="20"/>
          <w:szCs w:val="20"/>
          <w:lang w:bidi="ar-SA"/>
        </w:rPr>
        <w:tab/>
      </w:r>
    </w:p>
    <w:p w14:paraId="58036400" w14:textId="77777777" w:rsidR="00D139DE" w:rsidRPr="00D139DE" w:rsidRDefault="00D139DE" w:rsidP="00D139DE">
      <w:pPr>
        <w:spacing w:before="0" w:after="0"/>
        <w:rPr>
          <w:rFonts w:ascii="Lato" w:eastAsia="Calibri" w:hAnsi="Lato" w:cs="Verdana"/>
          <w:i/>
          <w:iCs/>
          <w:color w:val="auto"/>
          <w:sz w:val="20"/>
          <w:szCs w:val="20"/>
          <w:lang w:bidi="ar-SA"/>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906BF2" w14:paraId="251A25DA" w14:textId="77777777" w:rsidTr="008B1E0F">
        <w:tc>
          <w:tcPr>
            <w:tcW w:w="2866" w:type="dxa"/>
            <w:vAlign w:val="bottom"/>
          </w:tcPr>
          <w:p w14:paraId="15204A51" w14:textId="77777777" w:rsidR="00906BF2" w:rsidRPr="001F6744" w:rsidRDefault="00906BF2"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12CFB1A3" w14:textId="77777777" w:rsidR="00906BF2" w:rsidRPr="001F6744" w:rsidRDefault="00906BF2"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14:paraId="44DE7422" w14:textId="77777777" w:rsidR="00906BF2" w:rsidRPr="001F6744" w:rsidRDefault="00906BF2"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906BF2" w14:paraId="5D25EF98" w14:textId="77777777" w:rsidTr="008B1E0F">
        <w:tc>
          <w:tcPr>
            <w:tcW w:w="2866" w:type="dxa"/>
          </w:tcPr>
          <w:p w14:paraId="772AEC71" w14:textId="77777777" w:rsidR="00906BF2" w:rsidRPr="00400330" w:rsidRDefault="00906BF2"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44BD997F" w14:textId="77777777" w:rsidR="00906BF2" w:rsidRPr="00400330" w:rsidRDefault="00906BF2" w:rsidP="008B1E0F">
            <w:pPr>
              <w:spacing w:after="0" w:line="240" w:lineRule="auto"/>
              <w:ind w:left="33"/>
              <w:jc w:val="center"/>
              <w:rPr>
                <w:rFonts w:ascii="Lato" w:hAnsi="Lato"/>
                <w:i/>
                <w:iCs/>
                <w:sz w:val="16"/>
              </w:rPr>
            </w:pPr>
          </w:p>
        </w:tc>
        <w:tc>
          <w:tcPr>
            <w:tcW w:w="5244" w:type="dxa"/>
          </w:tcPr>
          <w:p w14:paraId="38B66D16" w14:textId="77777777" w:rsidR="00906BF2" w:rsidRPr="00400330" w:rsidRDefault="00906BF2"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14:paraId="4983B790" w14:textId="77777777" w:rsidR="00906BF2" w:rsidRPr="00400330" w:rsidRDefault="00906BF2"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136583B9" w14:textId="77777777" w:rsidR="00906BF2" w:rsidRDefault="00906BF2" w:rsidP="001F6744">
      <w:pPr>
        <w:spacing w:before="0" w:after="0"/>
        <w:rPr>
          <w:rFonts w:ascii="Lato" w:hAnsi="Lato" w:cs="Arial"/>
          <w:sz w:val="20"/>
          <w:szCs w:val="20"/>
        </w:rPr>
      </w:pPr>
    </w:p>
    <w:p w14:paraId="387AFA18" w14:textId="77777777" w:rsidR="001F6744" w:rsidRPr="00236282" w:rsidRDefault="001F6744" w:rsidP="001F6744">
      <w:pPr>
        <w:spacing w:before="0" w:after="0"/>
        <w:rPr>
          <w:rFonts w:ascii="Lato" w:hAnsi="Lato" w:cs="Arial"/>
          <w:sz w:val="20"/>
          <w:szCs w:val="20"/>
        </w:rPr>
      </w:pPr>
      <w:r w:rsidRPr="00236282">
        <w:rPr>
          <w:rFonts w:ascii="Lato" w:hAnsi="Lato" w:cs="Arial"/>
          <w:sz w:val="20"/>
          <w:szCs w:val="20"/>
        </w:rPr>
        <w:t>Oświadczam, że zachodzą w stosunku do mnie podstawy wykluczenia z postępowania na podstawie art. …………. ustawy Pzp</w:t>
      </w:r>
      <w:r w:rsidRPr="00236282">
        <w:rPr>
          <w:rFonts w:ascii="Lato" w:hAnsi="Lato" w:cs="Arial"/>
          <w:i/>
          <w:sz w:val="20"/>
          <w:szCs w:val="20"/>
        </w:rPr>
        <w:t>(podać mającą zastosowanie podstawę wykluczenia spośród wymienionych w art. 24 ust. 1 pkt 13-14, 16-20 lub art. 24 ust. 5 ustawy Pzp).</w:t>
      </w:r>
      <w:r w:rsidRPr="00236282">
        <w:rPr>
          <w:rFonts w:ascii="Lato" w:hAnsi="Lato" w:cs="Arial"/>
          <w:sz w:val="20"/>
          <w:szCs w:val="20"/>
        </w:rPr>
        <w:t xml:space="preserve"> Jednocześnie oświadczam, że w związku z ww. okolicznością, na podstawie art. 24 ust. 8 ustawy Pzp podjąłem następujące środki naprawcze:</w:t>
      </w:r>
    </w:p>
    <w:p w14:paraId="60D932CC" w14:textId="77777777" w:rsidR="001F6744" w:rsidRPr="00236282" w:rsidRDefault="001F6744" w:rsidP="001F6744">
      <w:pPr>
        <w:spacing w:before="0" w:after="0"/>
        <w:rPr>
          <w:rFonts w:ascii="Lato" w:hAnsi="Lato"/>
          <w:sz w:val="20"/>
          <w:szCs w:val="20"/>
        </w:rPr>
      </w:pPr>
      <w:r w:rsidRPr="00236282">
        <w:rPr>
          <w:rFonts w:ascii="Lato" w:hAnsi="Lato" w:cs="Arial"/>
          <w:sz w:val="20"/>
          <w:szCs w:val="20"/>
        </w:rPr>
        <w:t>…………………………………………………………………………………………………………………………………</w:t>
      </w:r>
      <w:r w:rsidR="00906BF2">
        <w:rPr>
          <w:rFonts w:ascii="Lato" w:hAnsi="Lato" w:cs="Arial"/>
          <w:sz w:val="20"/>
          <w:szCs w:val="20"/>
        </w:rPr>
        <w:t>...............................</w:t>
      </w:r>
      <w:r w:rsidRPr="00236282">
        <w:rPr>
          <w:rFonts w:ascii="Lato" w:hAnsi="Lato" w:cs="Arial"/>
          <w:sz w:val="20"/>
          <w:szCs w:val="20"/>
        </w:rPr>
        <w:t>…..……..</w:t>
      </w:r>
    </w:p>
    <w:p w14:paraId="077EB246" w14:textId="77777777" w:rsidR="001F6744" w:rsidRPr="00236282" w:rsidRDefault="001F6744" w:rsidP="001F6744">
      <w:pPr>
        <w:spacing w:before="0" w:after="0"/>
        <w:rPr>
          <w:rFonts w:ascii="Lato" w:hAnsi="Lato" w:cs="Arial"/>
          <w:sz w:val="20"/>
          <w:szCs w:val="20"/>
        </w:rPr>
      </w:pPr>
    </w:p>
    <w:p w14:paraId="2289EC11" w14:textId="77777777" w:rsidR="001F6744" w:rsidRPr="00236282" w:rsidRDefault="001F6744" w:rsidP="001F6744">
      <w:pPr>
        <w:spacing w:before="0" w:after="0"/>
        <w:rPr>
          <w:rFonts w:ascii="Lato" w:hAnsi="Lato"/>
          <w:sz w:val="20"/>
          <w:szCs w:val="20"/>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906BF2" w14:paraId="48D4059B" w14:textId="77777777" w:rsidTr="008B1E0F">
        <w:tc>
          <w:tcPr>
            <w:tcW w:w="2866" w:type="dxa"/>
            <w:vAlign w:val="bottom"/>
          </w:tcPr>
          <w:p w14:paraId="20320A57" w14:textId="77777777" w:rsidR="00906BF2" w:rsidRPr="001F6744" w:rsidRDefault="00906BF2"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3AC36DFE" w14:textId="77777777" w:rsidR="00906BF2" w:rsidRPr="001F6744" w:rsidRDefault="00906BF2"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14:paraId="765F8090" w14:textId="77777777" w:rsidR="00906BF2" w:rsidRPr="001F6744" w:rsidRDefault="00906BF2"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906BF2" w14:paraId="36FDE0D4" w14:textId="77777777" w:rsidTr="008B1E0F">
        <w:tc>
          <w:tcPr>
            <w:tcW w:w="2866" w:type="dxa"/>
          </w:tcPr>
          <w:p w14:paraId="08E7D75D" w14:textId="77777777" w:rsidR="00906BF2" w:rsidRPr="00400330" w:rsidRDefault="00906BF2"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413DCC46" w14:textId="77777777" w:rsidR="00906BF2" w:rsidRPr="00400330" w:rsidRDefault="00906BF2" w:rsidP="008B1E0F">
            <w:pPr>
              <w:spacing w:after="0" w:line="240" w:lineRule="auto"/>
              <w:ind w:left="33"/>
              <w:jc w:val="center"/>
              <w:rPr>
                <w:rFonts w:ascii="Lato" w:hAnsi="Lato"/>
                <w:i/>
                <w:iCs/>
                <w:sz w:val="16"/>
              </w:rPr>
            </w:pPr>
          </w:p>
        </w:tc>
        <w:tc>
          <w:tcPr>
            <w:tcW w:w="5244" w:type="dxa"/>
          </w:tcPr>
          <w:p w14:paraId="7AD269D3" w14:textId="77777777" w:rsidR="00906BF2" w:rsidRPr="00400330" w:rsidRDefault="00906BF2"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14:paraId="7532C008" w14:textId="77777777" w:rsidR="00906BF2" w:rsidRPr="00400330" w:rsidRDefault="00906BF2"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44A6EA79" w14:textId="77777777" w:rsidR="00DE0F8F" w:rsidRPr="00755258" w:rsidRDefault="00DE0F8F" w:rsidP="00755258">
      <w:pPr>
        <w:spacing w:before="0" w:after="0"/>
      </w:pPr>
    </w:p>
    <w:p w14:paraId="527E0C68" w14:textId="77777777" w:rsidR="001F6744" w:rsidRPr="0054326D" w:rsidRDefault="001F6744" w:rsidP="009E65F0">
      <w:pPr>
        <w:pStyle w:val="Akapitzlist"/>
        <w:numPr>
          <w:ilvl w:val="0"/>
          <w:numId w:val="43"/>
        </w:numPr>
        <w:shd w:val="clear" w:color="auto" w:fill="D9D9D9" w:themeFill="background1" w:themeFillShade="D9"/>
        <w:spacing w:before="0" w:after="0"/>
        <w:ind w:left="284" w:hanging="284"/>
        <w:rPr>
          <w:rFonts w:ascii="Lato" w:hAnsi="Lato"/>
          <w:sz w:val="20"/>
          <w:szCs w:val="20"/>
        </w:rPr>
      </w:pPr>
      <w:r w:rsidRPr="0054326D">
        <w:rPr>
          <w:rFonts w:ascii="Lato" w:hAnsi="Lato" w:cs="Arial"/>
          <w:b/>
          <w:sz w:val="20"/>
          <w:szCs w:val="20"/>
        </w:rPr>
        <w:t>OŚWIADCZENIE DOTYCZĄCE PODMIOTU, NA KTÓREGO ZASOBY POWOŁUJE SIĘ WYKONAWCA:</w:t>
      </w:r>
    </w:p>
    <w:p w14:paraId="48AED390" w14:textId="77777777" w:rsidR="00CE5062" w:rsidRPr="00463F92" w:rsidRDefault="001F6744" w:rsidP="00E54F60">
      <w:pPr>
        <w:pStyle w:val="Akapitzlist"/>
        <w:spacing w:before="0" w:after="0"/>
        <w:ind w:left="0"/>
        <w:rPr>
          <w:rFonts w:ascii="Lato" w:hAnsi="Lato" w:cs="Arial"/>
          <w:sz w:val="20"/>
          <w:szCs w:val="20"/>
        </w:rPr>
      </w:pPr>
      <w:r w:rsidRPr="00236282">
        <w:rPr>
          <w:rFonts w:ascii="Lato" w:hAnsi="Lato" w:cs="Arial"/>
          <w:sz w:val="20"/>
          <w:szCs w:val="20"/>
        </w:rPr>
        <w:t xml:space="preserve">Oświadczam, że </w:t>
      </w:r>
      <w:r w:rsidR="00843896">
        <w:rPr>
          <w:rFonts w:ascii="Lato" w:hAnsi="Lato" w:cs="Arial"/>
          <w:sz w:val="20"/>
          <w:szCs w:val="20"/>
        </w:rPr>
        <w:t xml:space="preserve">wobec </w:t>
      </w:r>
      <w:r w:rsidRPr="00236282">
        <w:rPr>
          <w:rFonts w:ascii="Lato" w:hAnsi="Lato" w:cs="Arial"/>
          <w:sz w:val="20"/>
          <w:szCs w:val="20"/>
        </w:rPr>
        <w:t>następując</w:t>
      </w:r>
      <w:r w:rsidR="00843896">
        <w:rPr>
          <w:rFonts w:ascii="Lato" w:hAnsi="Lato" w:cs="Arial"/>
          <w:sz w:val="20"/>
          <w:szCs w:val="20"/>
        </w:rPr>
        <w:t>ego</w:t>
      </w:r>
      <w:r w:rsidRPr="00236282">
        <w:rPr>
          <w:rFonts w:ascii="Lato" w:hAnsi="Lato" w:cs="Arial"/>
          <w:sz w:val="20"/>
          <w:szCs w:val="20"/>
        </w:rPr>
        <w:t>/e podmiot</w:t>
      </w:r>
      <w:r w:rsidR="00843896">
        <w:rPr>
          <w:rFonts w:ascii="Lato" w:hAnsi="Lato" w:cs="Arial"/>
          <w:sz w:val="20"/>
          <w:szCs w:val="20"/>
        </w:rPr>
        <w:t>u</w:t>
      </w:r>
      <w:r w:rsidRPr="00236282">
        <w:rPr>
          <w:rFonts w:ascii="Lato" w:hAnsi="Lato" w:cs="Arial"/>
          <w:sz w:val="20"/>
          <w:szCs w:val="20"/>
        </w:rPr>
        <w:t xml:space="preserve">/y, na którego/ych zasoby powołuję się w niniejszym postępowaniu, tj.: </w:t>
      </w:r>
    </w:p>
    <w:p w14:paraId="75F716B9" w14:textId="77777777" w:rsidR="00CE5062" w:rsidRDefault="00CE5062" w:rsidP="009E65F0">
      <w:pPr>
        <w:pStyle w:val="Akapitzlist"/>
        <w:numPr>
          <w:ilvl w:val="0"/>
          <w:numId w:val="44"/>
        </w:numPr>
        <w:spacing w:before="0" w:after="0" w:line="240" w:lineRule="auto"/>
        <w:ind w:left="426" w:hanging="426"/>
        <w:rPr>
          <w:rFonts w:ascii="Lato" w:hAnsi="Lato" w:cs="Arial"/>
          <w:sz w:val="20"/>
          <w:szCs w:val="20"/>
        </w:rPr>
      </w:pPr>
      <w:r w:rsidRPr="00463F92">
        <w:rPr>
          <w:rFonts w:ascii="Lato" w:hAnsi="Lato" w:cs="Arial"/>
          <w:sz w:val="20"/>
          <w:szCs w:val="20"/>
        </w:rPr>
        <w:t>...................................................................................................................................................................................</w:t>
      </w:r>
      <w:r>
        <w:rPr>
          <w:rFonts w:ascii="Lato" w:hAnsi="Lato" w:cs="Arial"/>
          <w:sz w:val="20"/>
          <w:szCs w:val="20"/>
        </w:rPr>
        <w:t>.........</w:t>
      </w:r>
      <w:r w:rsidRPr="00463F92">
        <w:rPr>
          <w:rFonts w:ascii="Lato" w:hAnsi="Lato" w:cs="Arial"/>
          <w:sz w:val="20"/>
          <w:szCs w:val="20"/>
        </w:rPr>
        <w:t>...............</w:t>
      </w:r>
    </w:p>
    <w:p w14:paraId="232FA820" w14:textId="77777777" w:rsidR="00E54F60" w:rsidRPr="00463F92" w:rsidRDefault="00E54F60" w:rsidP="009E65F0">
      <w:pPr>
        <w:pStyle w:val="Akapitzlist"/>
        <w:numPr>
          <w:ilvl w:val="0"/>
          <w:numId w:val="44"/>
        </w:numPr>
        <w:spacing w:before="0" w:after="0" w:line="240" w:lineRule="auto"/>
        <w:ind w:left="426" w:hanging="426"/>
        <w:rPr>
          <w:rFonts w:ascii="Lato" w:hAnsi="Lato" w:cs="Arial"/>
          <w:sz w:val="20"/>
          <w:szCs w:val="20"/>
        </w:rPr>
      </w:pPr>
      <w:r w:rsidRPr="00463F92">
        <w:rPr>
          <w:rFonts w:ascii="Lato" w:hAnsi="Lato" w:cs="Arial"/>
          <w:sz w:val="20"/>
          <w:szCs w:val="20"/>
        </w:rPr>
        <w:t>...................................................................................................................................................................................</w:t>
      </w:r>
      <w:r>
        <w:rPr>
          <w:rFonts w:ascii="Lato" w:hAnsi="Lato" w:cs="Arial"/>
          <w:sz w:val="20"/>
          <w:szCs w:val="20"/>
        </w:rPr>
        <w:t>.........</w:t>
      </w:r>
      <w:r w:rsidRPr="00463F92">
        <w:rPr>
          <w:rFonts w:ascii="Lato" w:hAnsi="Lato" w:cs="Arial"/>
          <w:sz w:val="20"/>
          <w:szCs w:val="20"/>
        </w:rPr>
        <w:t>...............</w:t>
      </w:r>
    </w:p>
    <w:p w14:paraId="7651A345" w14:textId="77777777" w:rsidR="00CE5062" w:rsidRDefault="00CE5062" w:rsidP="00CE5062">
      <w:pPr>
        <w:ind w:firstLine="426"/>
        <w:jc w:val="center"/>
        <w:rPr>
          <w:rFonts w:ascii="Lato" w:hAnsi="Lato" w:cs="Arial"/>
          <w:i/>
          <w:sz w:val="16"/>
        </w:rPr>
      </w:pPr>
      <w:r w:rsidRPr="00E47316">
        <w:rPr>
          <w:rFonts w:ascii="Lato" w:hAnsi="Lato" w:cs="Arial"/>
          <w:i/>
          <w:sz w:val="16"/>
        </w:rPr>
        <w:t>(podać pełną nazwę/firmę, adres, a także w zależności od podmiotu: NIP/PESEL, KRS/CEiDG)</w:t>
      </w:r>
    </w:p>
    <w:p w14:paraId="34F1917E" w14:textId="77777777" w:rsidR="00A84790" w:rsidRPr="00A84790" w:rsidRDefault="00A84790" w:rsidP="00A84790">
      <w:pPr>
        <w:jc w:val="left"/>
        <w:rPr>
          <w:rFonts w:ascii="Lato" w:hAnsi="Lato" w:cs="Arial"/>
          <w:sz w:val="20"/>
          <w:szCs w:val="20"/>
        </w:rPr>
      </w:pPr>
      <w:r>
        <w:rPr>
          <w:rFonts w:ascii="Lato" w:hAnsi="Lato" w:cs="Arial"/>
          <w:sz w:val="20"/>
          <w:szCs w:val="20"/>
        </w:rPr>
        <w:t>nie zachodzą podstawy wykluczenia z postępowania o udzielenie zamówienia</w:t>
      </w:r>
      <w:r w:rsidR="00843896">
        <w:rPr>
          <w:rFonts w:ascii="Lato" w:hAnsi="Lato" w:cs="Arial"/>
          <w:sz w:val="20"/>
          <w:szCs w:val="20"/>
        </w:rPr>
        <w:t xml:space="preserve"> określone w SIWZ</w:t>
      </w:r>
      <w:r>
        <w:rPr>
          <w:rFonts w:ascii="Lato" w:hAnsi="Lato" w:cs="Arial"/>
          <w:sz w:val="20"/>
          <w:szCs w:val="20"/>
        </w:rPr>
        <w:t>.</w:t>
      </w:r>
    </w:p>
    <w:p w14:paraId="32675954" w14:textId="77777777" w:rsidR="00D139DE" w:rsidRDefault="00D139DE" w:rsidP="00CE5062">
      <w:pPr>
        <w:ind w:firstLine="426"/>
        <w:jc w:val="center"/>
        <w:rPr>
          <w:rFonts w:ascii="Lato" w:hAnsi="Lato" w:cs="Arial"/>
          <w:i/>
          <w:sz w:val="16"/>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D139DE" w14:paraId="33CC4299" w14:textId="77777777" w:rsidTr="008B1E0F">
        <w:tc>
          <w:tcPr>
            <w:tcW w:w="2866" w:type="dxa"/>
            <w:vAlign w:val="bottom"/>
          </w:tcPr>
          <w:p w14:paraId="41DABB17" w14:textId="77777777" w:rsidR="00D139DE" w:rsidRPr="001F6744" w:rsidRDefault="00D139DE"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7F483772" w14:textId="77777777" w:rsidR="00D139DE" w:rsidRPr="001F6744" w:rsidRDefault="00D139DE"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14:paraId="1084054E" w14:textId="77777777" w:rsidR="00D139DE" w:rsidRPr="001F6744" w:rsidRDefault="00D139DE"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D139DE" w14:paraId="0711B05B" w14:textId="77777777" w:rsidTr="008B1E0F">
        <w:tc>
          <w:tcPr>
            <w:tcW w:w="2866" w:type="dxa"/>
          </w:tcPr>
          <w:p w14:paraId="3E23C970" w14:textId="77777777" w:rsidR="00D139DE" w:rsidRPr="00400330" w:rsidRDefault="00D139DE"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7DF3B011" w14:textId="77777777" w:rsidR="00D139DE" w:rsidRPr="00400330" w:rsidRDefault="00D139DE" w:rsidP="008B1E0F">
            <w:pPr>
              <w:spacing w:after="0" w:line="240" w:lineRule="auto"/>
              <w:ind w:left="33"/>
              <w:jc w:val="center"/>
              <w:rPr>
                <w:rFonts w:ascii="Lato" w:hAnsi="Lato"/>
                <w:i/>
                <w:iCs/>
                <w:sz w:val="16"/>
              </w:rPr>
            </w:pPr>
          </w:p>
        </w:tc>
        <w:tc>
          <w:tcPr>
            <w:tcW w:w="5244" w:type="dxa"/>
          </w:tcPr>
          <w:p w14:paraId="08B668FA" w14:textId="77777777" w:rsidR="00D139DE" w:rsidRPr="00400330" w:rsidRDefault="00D139DE"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14:paraId="58E5E868" w14:textId="77777777" w:rsidR="00D139DE" w:rsidRPr="00400330" w:rsidRDefault="00D139DE"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4CA74CFA" w14:textId="77777777" w:rsidR="001F6744" w:rsidRDefault="001F6744" w:rsidP="00CE5062">
      <w:pPr>
        <w:spacing w:before="0" w:after="0"/>
        <w:rPr>
          <w:rFonts w:ascii="Lato" w:hAnsi="Lato" w:cs="Arial"/>
          <w:b/>
          <w:sz w:val="20"/>
          <w:szCs w:val="20"/>
        </w:rPr>
      </w:pPr>
      <w:r w:rsidRPr="00236282">
        <w:rPr>
          <w:rFonts w:ascii="Lato" w:hAnsi="Lato" w:cs="Arial"/>
          <w:b/>
          <w:sz w:val="20"/>
          <w:szCs w:val="20"/>
        </w:rPr>
        <w:t>UWAGA! Proszę wypełnić pkt 2 jeżeli dotyczy!</w:t>
      </w:r>
    </w:p>
    <w:p w14:paraId="4940FC52" w14:textId="77777777" w:rsidR="008D2779" w:rsidRPr="00236282" w:rsidRDefault="008D2779" w:rsidP="00CE5062">
      <w:pPr>
        <w:spacing w:before="0" w:after="0"/>
        <w:rPr>
          <w:rFonts w:ascii="Lato" w:hAnsi="Lato" w:cs="Arial"/>
          <w:b/>
          <w:sz w:val="20"/>
          <w:szCs w:val="20"/>
        </w:rPr>
      </w:pPr>
    </w:p>
    <w:p w14:paraId="5D1CA609" w14:textId="77777777" w:rsidR="008D2779" w:rsidRDefault="008D2779" w:rsidP="001F6744">
      <w:pPr>
        <w:spacing w:before="0" w:after="0"/>
        <w:rPr>
          <w:rFonts w:ascii="Lato" w:hAnsi="Lato" w:cs="Arial"/>
          <w:b/>
          <w:sz w:val="20"/>
          <w:szCs w:val="20"/>
        </w:rPr>
      </w:pPr>
    </w:p>
    <w:p w14:paraId="2F1A95B7" w14:textId="77777777" w:rsidR="001F6744" w:rsidRPr="00236282" w:rsidRDefault="001F6744" w:rsidP="001F6744">
      <w:pPr>
        <w:spacing w:before="0" w:after="0"/>
        <w:rPr>
          <w:rFonts w:ascii="Lato" w:hAnsi="Lato"/>
          <w:sz w:val="20"/>
          <w:szCs w:val="20"/>
        </w:rPr>
      </w:pPr>
    </w:p>
    <w:p w14:paraId="29EE5D48" w14:textId="77777777" w:rsidR="001F6744" w:rsidRPr="008D2779" w:rsidRDefault="001F6744" w:rsidP="009E65F0">
      <w:pPr>
        <w:pStyle w:val="Akapitzlist"/>
        <w:numPr>
          <w:ilvl w:val="0"/>
          <w:numId w:val="20"/>
        </w:numPr>
        <w:shd w:val="clear" w:color="auto" w:fill="D9D9D9" w:themeFill="background1" w:themeFillShade="D9"/>
        <w:spacing w:before="0" w:after="0"/>
        <w:ind w:left="284" w:hanging="284"/>
        <w:rPr>
          <w:rFonts w:ascii="Lato" w:hAnsi="Lato"/>
          <w:sz w:val="20"/>
          <w:szCs w:val="20"/>
        </w:rPr>
      </w:pPr>
      <w:r w:rsidRPr="00236282">
        <w:rPr>
          <w:rFonts w:ascii="Lato" w:hAnsi="Lato" w:cs="Arial"/>
          <w:b/>
          <w:sz w:val="20"/>
          <w:szCs w:val="20"/>
        </w:rPr>
        <w:t>OŚWIADCZENIE DOTYCZĄCE PODANYCH INFORMACJI:</w:t>
      </w:r>
    </w:p>
    <w:p w14:paraId="387D57CB" w14:textId="77777777" w:rsidR="001F6744" w:rsidRDefault="001F6744" w:rsidP="001F6744">
      <w:pPr>
        <w:spacing w:before="0" w:after="0"/>
        <w:rPr>
          <w:rFonts w:ascii="Lato" w:hAnsi="Lato" w:cs="Arial"/>
          <w:sz w:val="20"/>
          <w:szCs w:val="20"/>
        </w:rPr>
      </w:pPr>
      <w:r w:rsidRPr="00236282">
        <w:rPr>
          <w:rFonts w:ascii="Lato" w:hAnsi="Lato" w:cs="Arial"/>
          <w:sz w:val="20"/>
          <w:szCs w:val="20"/>
        </w:rPr>
        <w:t xml:space="preserve">Oświadczam, że wszystkie informacje podane w powyższych oświadczeniach są aktualne </w:t>
      </w:r>
      <w:r w:rsidRPr="00236282">
        <w:rPr>
          <w:rFonts w:ascii="Lato" w:hAnsi="Lato" w:cs="Arial"/>
          <w:sz w:val="20"/>
          <w:szCs w:val="20"/>
        </w:rPr>
        <w:br/>
        <w:t>i zgodne z prawdą oraz zostały przedstawione z pełną świadomością konsekwencji wprowadzenia zamawiającego w błąd przy przedstawianiu informacji.</w:t>
      </w:r>
    </w:p>
    <w:p w14:paraId="3B9DC8E9" w14:textId="77777777" w:rsidR="008D2779" w:rsidRDefault="008D2779" w:rsidP="001F6744">
      <w:pPr>
        <w:spacing w:before="0" w:after="0"/>
        <w:rPr>
          <w:rFonts w:ascii="Lato" w:hAnsi="Lato" w:cs="Arial"/>
          <w:sz w:val="20"/>
          <w:szCs w:val="20"/>
        </w:rPr>
      </w:pPr>
    </w:p>
    <w:p w14:paraId="2F315508" w14:textId="77777777" w:rsidR="008D2779" w:rsidRDefault="008D2779" w:rsidP="001F6744">
      <w:pPr>
        <w:spacing w:before="0" w:after="0"/>
        <w:rPr>
          <w:rFonts w:ascii="Lato" w:hAnsi="Lato" w:cs="Arial"/>
          <w:sz w:val="20"/>
          <w:szCs w:val="20"/>
        </w:rPr>
      </w:pPr>
    </w:p>
    <w:p w14:paraId="1297EB33" w14:textId="77777777" w:rsidR="008D2779" w:rsidRPr="00236282" w:rsidRDefault="008D2779" w:rsidP="001F6744">
      <w:pPr>
        <w:spacing w:before="0" w:after="0"/>
        <w:rPr>
          <w:rFonts w:ascii="Lato" w:hAnsi="Lato"/>
          <w:sz w:val="20"/>
          <w:szCs w:val="20"/>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8D2779" w14:paraId="0D08A617" w14:textId="77777777" w:rsidTr="008B1E0F">
        <w:tc>
          <w:tcPr>
            <w:tcW w:w="2866" w:type="dxa"/>
            <w:vAlign w:val="bottom"/>
          </w:tcPr>
          <w:p w14:paraId="6926CE74" w14:textId="77777777" w:rsidR="008D2779" w:rsidRPr="001F6744" w:rsidRDefault="008D2779"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10CB2A8F" w14:textId="77777777" w:rsidR="008D2779" w:rsidRPr="001F6744" w:rsidRDefault="008D2779"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14:paraId="5D2C716F" w14:textId="77777777" w:rsidR="008D2779" w:rsidRPr="001F6744" w:rsidRDefault="008D2779"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8D2779" w14:paraId="41BAAAC6" w14:textId="77777777" w:rsidTr="008B1E0F">
        <w:tc>
          <w:tcPr>
            <w:tcW w:w="2866" w:type="dxa"/>
          </w:tcPr>
          <w:p w14:paraId="1FD87003" w14:textId="77777777" w:rsidR="008D2779" w:rsidRPr="00400330" w:rsidRDefault="008D2779"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4D4DEAA5" w14:textId="77777777" w:rsidR="008D2779" w:rsidRPr="00400330" w:rsidRDefault="008D2779" w:rsidP="008B1E0F">
            <w:pPr>
              <w:spacing w:after="0" w:line="240" w:lineRule="auto"/>
              <w:ind w:left="33"/>
              <w:jc w:val="center"/>
              <w:rPr>
                <w:rFonts w:ascii="Lato" w:hAnsi="Lato"/>
                <w:i/>
                <w:iCs/>
                <w:sz w:val="16"/>
              </w:rPr>
            </w:pPr>
          </w:p>
        </w:tc>
        <w:tc>
          <w:tcPr>
            <w:tcW w:w="5244" w:type="dxa"/>
          </w:tcPr>
          <w:p w14:paraId="412FA7B0" w14:textId="77777777" w:rsidR="008D2779" w:rsidRPr="00400330" w:rsidRDefault="008D2779"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14:paraId="5C40EC6B" w14:textId="77777777" w:rsidR="008D2779" w:rsidRPr="00400330" w:rsidRDefault="008D2779"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313648F8" w14:textId="77777777" w:rsidR="001F6744" w:rsidRPr="00236282" w:rsidRDefault="001F6744" w:rsidP="001F6744">
      <w:pPr>
        <w:spacing w:before="0" w:after="0"/>
        <w:ind w:left="4950" w:hanging="4950"/>
        <w:rPr>
          <w:rFonts w:ascii="Lato" w:hAnsi="Lato" w:cs="Arial"/>
          <w:color w:val="FF3300"/>
          <w:sz w:val="20"/>
          <w:szCs w:val="20"/>
        </w:rPr>
      </w:pPr>
      <w:r w:rsidRPr="00236282">
        <w:rPr>
          <w:rFonts w:ascii="Lato" w:hAnsi="Lato" w:cs="Arial"/>
          <w:color w:val="FF3300"/>
          <w:sz w:val="20"/>
          <w:szCs w:val="20"/>
        </w:rPr>
        <w:tab/>
      </w:r>
      <w:r w:rsidRPr="00236282">
        <w:rPr>
          <w:rFonts w:ascii="Lato" w:hAnsi="Lato" w:cs="Arial"/>
          <w:color w:val="FF3300"/>
          <w:sz w:val="20"/>
          <w:szCs w:val="20"/>
        </w:rPr>
        <w:tab/>
      </w:r>
    </w:p>
    <w:p w14:paraId="0A9A202C" w14:textId="77777777" w:rsidR="006E585F" w:rsidRPr="00236282" w:rsidRDefault="006E585F" w:rsidP="00236282">
      <w:pPr>
        <w:spacing w:before="0" w:after="0"/>
        <w:jc w:val="right"/>
        <w:rPr>
          <w:rFonts w:ascii="Lato" w:hAnsi="Lato" w:cs="Arial"/>
          <w:b/>
          <w:sz w:val="20"/>
          <w:szCs w:val="20"/>
        </w:rPr>
      </w:pPr>
    </w:p>
    <w:p w14:paraId="55D0F5CD" w14:textId="77777777" w:rsidR="007D5D73" w:rsidRDefault="007D5D73">
      <w:pPr>
        <w:rPr>
          <w:rFonts w:ascii="Lato" w:hAnsi="Lato" w:cs="Arial"/>
          <w:b/>
          <w:sz w:val="20"/>
          <w:szCs w:val="20"/>
        </w:rPr>
      </w:pPr>
      <w:r>
        <w:rPr>
          <w:rFonts w:ascii="Lato" w:hAnsi="Lato" w:cs="Arial"/>
          <w:b/>
          <w:sz w:val="20"/>
          <w:szCs w:val="20"/>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814"/>
        <w:gridCol w:w="4195"/>
      </w:tblGrid>
      <w:tr w:rsidR="00390BC5" w14:paraId="0B151CF5" w14:textId="77777777" w:rsidTr="004B7A12">
        <w:tc>
          <w:tcPr>
            <w:tcW w:w="3070" w:type="dxa"/>
          </w:tcPr>
          <w:p w14:paraId="4C728DB1" w14:textId="77777777" w:rsidR="00390BC5" w:rsidRDefault="00390BC5" w:rsidP="004B7A12">
            <w:pPr>
              <w:jc w:val="center"/>
              <w:rPr>
                <w:rFonts w:ascii="Lato" w:hAnsi="Lato" w:cs="Arial"/>
                <w:sz w:val="20"/>
                <w:szCs w:val="20"/>
              </w:rPr>
            </w:pPr>
            <w:r>
              <w:rPr>
                <w:rFonts w:ascii="Lato" w:hAnsi="Lato" w:cs="Arial"/>
                <w:sz w:val="20"/>
                <w:szCs w:val="20"/>
              </w:rPr>
              <w:lastRenderedPageBreak/>
              <w:t>...................................................</w:t>
            </w:r>
          </w:p>
        </w:tc>
        <w:tc>
          <w:tcPr>
            <w:tcW w:w="1858" w:type="dxa"/>
          </w:tcPr>
          <w:p w14:paraId="61B29F6F" w14:textId="77777777" w:rsidR="00390BC5" w:rsidRDefault="00390BC5" w:rsidP="004B7A12">
            <w:pPr>
              <w:jc w:val="right"/>
              <w:rPr>
                <w:rFonts w:ascii="Lato" w:hAnsi="Lato" w:cs="Arial"/>
                <w:sz w:val="20"/>
                <w:szCs w:val="20"/>
              </w:rPr>
            </w:pPr>
          </w:p>
        </w:tc>
        <w:tc>
          <w:tcPr>
            <w:tcW w:w="4284" w:type="dxa"/>
          </w:tcPr>
          <w:p w14:paraId="1C9B40E4" w14:textId="77777777" w:rsidR="00390BC5" w:rsidRDefault="00390BC5" w:rsidP="00390BC5">
            <w:pPr>
              <w:jc w:val="right"/>
              <w:rPr>
                <w:rFonts w:ascii="Lato" w:hAnsi="Lato" w:cs="Arial"/>
                <w:sz w:val="20"/>
                <w:szCs w:val="20"/>
              </w:rPr>
            </w:pPr>
            <w:r w:rsidRPr="00C51763">
              <w:rPr>
                <w:rFonts w:ascii="Lato" w:hAnsi="Lato" w:cs="Arial"/>
                <w:sz w:val="20"/>
                <w:szCs w:val="20"/>
              </w:rPr>
              <w:t xml:space="preserve">Załącznik nr </w:t>
            </w:r>
            <w:r>
              <w:rPr>
                <w:rFonts w:ascii="Lato" w:hAnsi="Lato" w:cs="Arial"/>
                <w:sz w:val="20"/>
                <w:szCs w:val="20"/>
              </w:rPr>
              <w:t>3</w:t>
            </w:r>
            <w:r w:rsidRPr="00C51763">
              <w:rPr>
                <w:rFonts w:ascii="Lato" w:hAnsi="Lato" w:cs="Arial"/>
                <w:sz w:val="20"/>
                <w:szCs w:val="20"/>
              </w:rPr>
              <w:t xml:space="preserve"> do SIWZ</w:t>
            </w:r>
          </w:p>
        </w:tc>
      </w:tr>
      <w:tr w:rsidR="00390BC5" w14:paraId="753449BC" w14:textId="77777777" w:rsidTr="004B7A12">
        <w:tc>
          <w:tcPr>
            <w:tcW w:w="3070" w:type="dxa"/>
          </w:tcPr>
          <w:p w14:paraId="4404AA56" w14:textId="77777777" w:rsidR="00390BC5" w:rsidRPr="00F900AB" w:rsidRDefault="00390BC5"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14:paraId="02077C17" w14:textId="77777777" w:rsidR="00390BC5" w:rsidRDefault="00390BC5" w:rsidP="004B7A12">
            <w:pPr>
              <w:jc w:val="right"/>
              <w:rPr>
                <w:rFonts w:ascii="Lato" w:hAnsi="Lato" w:cs="Arial"/>
                <w:sz w:val="20"/>
                <w:szCs w:val="20"/>
              </w:rPr>
            </w:pPr>
          </w:p>
        </w:tc>
        <w:tc>
          <w:tcPr>
            <w:tcW w:w="4284" w:type="dxa"/>
          </w:tcPr>
          <w:p w14:paraId="74301F79" w14:textId="77777777" w:rsidR="00390BC5" w:rsidRDefault="00390BC5" w:rsidP="004B7A12">
            <w:pPr>
              <w:jc w:val="right"/>
              <w:rPr>
                <w:rFonts w:ascii="Lato" w:hAnsi="Lato" w:cs="Arial"/>
                <w:sz w:val="20"/>
                <w:szCs w:val="20"/>
              </w:rPr>
            </w:pPr>
          </w:p>
        </w:tc>
      </w:tr>
    </w:tbl>
    <w:p w14:paraId="71FDADE6" w14:textId="77777777" w:rsidR="001526E4" w:rsidRPr="00236282" w:rsidRDefault="001526E4" w:rsidP="00236282">
      <w:pPr>
        <w:spacing w:before="0" w:after="0"/>
        <w:jc w:val="center"/>
        <w:rPr>
          <w:rFonts w:ascii="Lato" w:hAnsi="Lato" w:cs="Arial"/>
          <w:b/>
          <w:sz w:val="20"/>
          <w:szCs w:val="20"/>
          <w:u w:val="single"/>
        </w:rPr>
      </w:pPr>
    </w:p>
    <w:p w14:paraId="2C055375" w14:textId="77777777" w:rsidR="004B1099" w:rsidRDefault="004B1099" w:rsidP="00F55135">
      <w:pPr>
        <w:spacing w:before="0" w:after="0" w:line="240" w:lineRule="auto"/>
        <w:jc w:val="center"/>
        <w:rPr>
          <w:rFonts w:ascii="Lato" w:hAnsi="Lato" w:cs="Arial"/>
          <w:b/>
          <w:sz w:val="20"/>
          <w:szCs w:val="20"/>
          <w:u w:val="single"/>
        </w:rPr>
      </w:pPr>
    </w:p>
    <w:p w14:paraId="635F6F91" w14:textId="77777777" w:rsidR="00891F33" w:rsidRDefault="004F46EA" w:rsidP="00F55135">
      <w:pPr>
        <w:spacing w:before="0" w:after="0" w:line="240" w:lineRule="auto"/>
        <w:jc w:val="center"/>
        <w:rPr>
          <w:rFonts w:ascii="Lato" w:hAnsi="Lato" w:cs="Arial"/>
          <w:b/>
          <w:sz w:val="20"/>
          <w:szCs w:val="20"/>
          <w:u w:val="single"/>
        </w:rPr>
      </w:pPr>
      <w:r>
        <w:rPr>
          <w:rFonts w:ascii="Lato" w:hAnsi="Lato" w:cs="Arial"/>
          <w:b/>
          <w:sz w:val="20"/>
          <w:szCs w:val="20"/>
          <w:u w:val="single"/>
        </w:rPr>
        <w:t>OŚWIADCZENIE WYKONAWCY</w:t>
      </w:r>
    </w:p>
    <w:p w14:paraId="5F47F321" w14:textId="77777777" w:rsidR="00476892" w:rsidRPr="00236282" w:rsidRDefault="00476892" w:rsidP="00F55135">
      <w:pPr>
        <w:spacing w:before="0" w:after="0" w:line="240" w:lineRule="auto"/>
        <w:jc w:val="center"/>
        <w:rPr>
          <w:rFonts w:ascii="Lato" w:hAnsi="Lato" w:cs="Arial"/>
          <w:b/>
          <w:sz w:val="20"/>
          <w:szCs w:val="20"/>
          <w:u w:val="single"/>
        </w:rPr>
      </w:pPr>
    </w:p>
    <w:p w14:paraId="66471094" w14:textId="77777777" w:rsidR="00891F33" w:rsidRDefault="00E9409E" w:rsidP="00F55135">
      <w:pPr>
        <w:spacing w:before="0" w:after="0" w:line="240" w:lineRule="auto"/>
        <w:jc w:val="center"/>
        <w:rPr>
          <w:rFonts w:ascii="Lato" w:hAnsi="Lato" w:cs="Arial"/>
          <w:sz w:val="20"/>
          <w:szCs w:val="20"/>
        </w:rPr>
      </w:pPr>
      <w:r w:rsidRPr="004F46EA">
        <w:rPr>
          <w:rFonts w:ascii="Lato" w:hAnsi="Lato" w:cs="Arial"/>
          <w:sz w:val="20"/>
          <w:szCs w:val="20"/>
        </w:rPr>
        <w:t xml:space="preserve">składane na podstawie art. 25a ust. 1 ustawy </w:t>
      </w:r>
      <w:r w:rsidR="00390BC5">
        <w:rPr>
          <w:rFonts w:ascii="Lato" w:hAnsi="Lato" w:cs="Arial"/>
          <w:sz w:val="20"/>
          <w:szCs w:val="20"/>
        </w:rPr>
        <w:t>Pzp</w:t>
      </w:r>
    </w:p>
    <w:p w14:paraId="4F53E491" w14:textId="77777777" w:rsidR="00476892" w:rsidRPr="00236282" w:rsidRDefault="00476892" w:rsidP="00F55135">
      <w:pPr>
        <w:spacing w:before="0" w:after="0" w:line="240" w:lineRule="auto"/>
        <w:jc w:val="center"/>
        <w:rPr>
          <w:rFonts w:ascii="Lato" w:hAnsi="Lato" w:cs="Arial"/>
          <w:b/>
          <w:sz w:val="20"/>
          <w:szCs w:val="20"/>
        </w:rPr>
      </w:pPr>
    </w:p>
    <w:p w14:paraId="6074709B" w14:textId="77777777" w:rsidR="00891F33" w:rsidRDefault="00E9409E" w:rsidP="00F55135">
      <w:pPr>
        <w:spacing w:before="0" w:after="0" w:line="240" w:lineRule="auto"/>
        <w:jc w:val="center"/>
        <w:rPr>
          <w:rFonts w:ascii="Lato" w:hAnsi="Lato" w:cs="Arial"/>
          <w:b/>
          <w:sz w:val="20"/>
          <w:szCs w:val="20"/>
          <w:u w:val="single"/>
        </w:rPr>
      </w:pPr>
      <w:r w:rsidRPr="00236282">
        <w:rPr>
          <w:rFonts w:ascii="Lato" w:hAnsi="Lato" w:cs="Arial"/>
          <w:b/>
          <w:sz w:val="20"/>
          <w:szCs w:val="20"/>
          <w:u w:val="single"/>
        </w:rPr>
        <w:t xml:space="preserve">DOTYCZĄCE SPEŁNIANIA WARUNKÓW UDZIAŁU W POSTĘPOWANIU </w:t>
      </w:r>
    </w:p>
    <w:p w14:paraId="6E10D3A8" w14:textId="77777777" w:rsidR="00F55135" w:rsidRDefault="00F55135" w:rsidP="00F55135">
      <w:pPr>
        <w:tabs>
          <w:tab w:val="left" w:pos="2712"/>
          <w:tab w:val="left" w:pos="4195"/>
          <w:tab w:val="left" w:pos="5582"/>
          <w:tab w:val="left" w:pos="6938"/>
          <w:tab w:val="left" w:pos="8201"/>
          <w:tab w:val="left" w:pos="9684"/>
          <w:tab w:val="left" w:pos="10519"/>
          <w:tab w:val="left" w:pos="11244"/>
          <w:tab w:val="left" w:pos="12900"/>
        </w:tabs>
        <w:spacing w:before="0" w:after="0"/>
        <w:rPr>
          <w:rFonts w:ascii="Lato" w:hAnsi="Lato"/>
          <w:sz w:val="20"/>
        </w:rPr>
      </w:pPr>
    </w:p>
    <w:p w14:paraId="1694BCB5" w14:textId="77777777" w:rsidR="00F55135" w:rsidRPr="00D57852" w:rsidRDefault="00F55135" w:rsidP="00F55135">
      <w:pPr>
        <w:tabs>
          <w:tab w:val="left" w:pos="2712"/>
          <w:tab w:val="left" w:pos="4195"/>
          <w:tab w:val="left" w:pos="5582"/>
          <w:tab w:val="left" w:pos="6938"/>
          <w:tab w:val="left" w:pos="8201"/>
          <w:tab w:val="left" w:pos="9684"/>
          <w:tab w:val="left" w:pos="10519"/>
          <w:tab w:val="left" w:pos="11244"/>
          <w:tab w:val="left" w:pos="12900"/>
        </w:tabs>
        <w:spacing w:before="0" w:after="0"/>
        <w:rPr>
          <w:rFonts w:ascii="Lato" w:hAnsi="Lato"/>
          <w:sz w:val="20"/>
        </w:rPr>
      </w:pPr>
      <w:r w:rsidRPr="00D57852">
        <w:rPr>
          <w:rFonts w:ascii="Lato" w:hAnsi="Lato"/>
          <w:sz w:val="20"/>
        </w:rPr>
        <w:t xml:space="preserve">Na potrzeby postępowania o udzielenie zamówienia publicznego pn.: </w:t>
      </w:r>
      <w:r w:rsidR="00B55FC8">
        <w:rPr>
          <w:rFonts w:ascii="Lato" w:hAnsi="Lato"/>
          <w:bCs/>
          <w:i/>
          <w:iCs/>
          <w:sz w:val="20"/>
        </w:rPr>
        <w:t>Realizacja systemu Statystyk</w:t>
      </w:r>
      <w:r w:rsidR="006562C5">
        <w:rPr>
          <w:rFonts w:ascii="Lato" w:hAnsi="Lato"/>
          <w:bCs/>
          <w:i/>
          <w:iCs/>
          <w:sz w:val="20"/>
        </w:rPr>
        <w:t>a</w:t>
      </w:r>
      <w:r w:rsidR="00B55FC8">
        <w:rPr>
          <w:rFonts w:ascii="Lato" w:hAnsi="Lato"/>
          <w:bCs/>
          <w:i/>
          <w:iCs/>
          <w:sz w:val="20"/>
        </w:rPr>
        <w:t xml:space="preserve"> Muzeów</w:t>
      </w:r>
      <w:r w:rsidRPr="00D57852">
        <w:rPr>
          <w:rFonts w:ascii="Lato" w:hAnsi="Lato"/>
          <w:bCs/>
          <w:i/>
          <w:iCs/>
          <w:sz w:val="20"/>
        </w:rPr>
        <w:t xml:space="preserve">, </w:t>
      </w:r>
      <w:r w:rsidRPr="00D57852">
        <w:rPr>
          <w:rFonts w:ascii="Lato" w:hAnsi="Lato"/>
          <w:sz w:val="20"/>
        </w:rPr>
        <w:t xml:space="preserve">prowadzonego przez Zamawiającego: </w:t>
      </w:r>
      <w:r w:rsidR="00B55FC8">
        <w:rPr>
          <w:rFonts w:ascii="Lato" w:hAnsi="Lato"/>
          <w:sz w:val="20"/>
        </w:rPr>
        <w:t>Narodowy Instytut Muzealnictwa i Ochrony Zbiorów</w:t>
      </w:r>
      <w:r w:rsidRPr="00D57852">
        <w:rPr>
          <w:rFonts w:ascii="Lato" w:hAnsi="Lato"/>
          <w:sz w:val="20"/>
        </w:rPr>
        <w:t xml:space="preserve">, ul. </w:t>
      </w:r>
      <w:r w:rsidR="00B55FC8">
        <w:rPr>
          <w:rFonts w:ascii="Lato" w:hAnsi="Lato"/>
          <w:sz w:val="20"/>
        </w:rPr>
        <w:t>Goraszewska 7</w:t>
      </w:r>
      <w:r w:rsidRPr="00D57852">
        <w:rPr>
          <w:rFonts w:ascii="Lato" w:hAnsi="Lato"/>
          <w:sz w:val="20"/>
        </w:rPr>
        <w:t xml:space="preserve">, </w:t>
      </w:r>
      <w:r w:rsidR="00B55FC8">
        <w:rPr>
          <w:rFonts w:ascii="Lato" w:hAnsi="Lato"/>
          <w:sz w:val="20"/>
        </w:rPr>
        <w:t>02-910 Warszawa</w:t>
      </w:r>
      <w:r w:rsidRPr="00D57852">
        <w:rPr>
          <w:rFonts w:ascii="Lato" w:hAnsi="Lato"/>
          <w:i/>
          <w:iCs/>
          <w:sz w:val="20"/>
        </w:rPr>
        <w:t xml:space="preserve">, </w:t>
      </w:r>
      <w:r w:rsidRPr="00D57852">
        <w:rPr>
          <w:rFonts w:ascii="Lato" w:hAnsi="Lato"/>
          <w:sz w:val="20"/>
        </w:rPr>
        <w:t>oświadczam, co następuje:</w:t>
      </w:r>
    </w:p>
    <w:p w14:paraId="63183C26" w14:textId="77777777" w:rsidR="00F55135" w:rsidRPr="00236282" w:rsidRDefault="00F55135" w:rsidP="00236282">
      <w:pPr>
        <w:spacing w:before="0" w:after="0"/>
        <w:jc w:val="center"/>
        <w:rPr>
          <w:rFonts w:ascii="Lato" w:hAnsi="Lato" w:cs="Arial"/>
          <w:b/>
          <w:sz w:val="20"/>
          <w:szCs w:val="20"/>
          <w:u w:val="single"/>
        </w:rPr>
      </w:pPr>
    </w:p>
    <w:p w14:paraId="33C87A30" w14:textId="77777777" w:rsidR="00891F33" w:rsidRPr="00933D9E" w:rsidRDefault="00E9409E" w:rsidP="009E65F0">
      <w:pPr>
        <w:pStyle w:val="Akapitzlist"/>
        <w:numPr>
          <w:ilvl w:val="0"/>
          <w:numId w:val="47"/>
        </w:numPr>
        <w:shd w:val="clear" w:color="auto" w:fill="D9D9D9" w:themeFill="background1" w:themeFillShade="D9"/>
        <w:spacing w:before="0" w:after="0"/>
        <w:ind w:left="284" w:hanging="284"/>
        <w:rPr>
          <w:rFonts w:ascii="Lato" w:hAnsi="Lato" w:cs="Arial"/>
          <w:b/>
          <w:sz w:val="20"/>
          <w:szCs w:val="20"/>
        </w:rPr>
      </w:pPr>
      <w:r w:rsidRPr="00933D9E">
        <w:rPr>
          <w:rFonts w:ascii="Lato" w:hAnsi="Lato" w:cs="Arial"/>
          <w:b/>
          <w:sz w:val="20"/>
          <w:szCs w:val="20"/>
        </w:rPr>
        <w:t>INFORMACJA DOTYCZĄCA WYKONAWCY:</w:t>
      </w:r>
    </w:p>
    <w:p w14:paraId="2D044AFF" w14:textId="77777777" w:rsidR="00891F33" w:rsidRDefault="00E9409E" w:rsidP="00236282">
      <w:pPr>
        <w:spacing w:before="0" w:after="0"/>
        <w:rPr>
          <w:rFonts w:ascii="Lato" w:hAnsi="Lato" w:cs="Arial"/>
          <w:sz w:val="20"/>
          <w:szCs w:val="20"/>
        </w:rPr>
      </w:pPr>
      <w:r w:rsidRPr="00236282">
        <w:rPr>
          <w:rFonts w:ascii="Lato" w:hAnsi="Lato" w:cs="Arial"/>
          <w:sz w:val="20"/>
          <w:szCs w:val="20"/>
        </w:rPr>
        <w:t>Oświadczam, że spełniam warunki udziału w postępowaniu określone przez zama</w:t>
      </w:r>
      <w:r w:rsidR="00804877">
        <w:rPr>
          <w:rFonts w:ascii="Lato" w:hAnsi="Lato" w:cs="Arial"/>
          <w:sz w:val="20"/>
          <w:szCs w:val="20"/>
        </w:rPr>
        <w:t>wiającego w  SIWZ w Rozdziale V</w:t>
      </w:r>
      <w:r w:rsidRPr="00236282">
        <w:rPr>
          <w:rFonts w:ascii="Lato" w:hAnsi="Lato" w:cs="Arial"/>
          <w:sz w:val="20"/>
          <w:szCs w:val="20"/>
        </w:rPr>
        <w:t>.</w:t>
      </w:r>
    </w:p>
    <w:p w14:paraId="18BDDE06" w14:textId="77777777" w:rsidR="00D82A79" w:rsidRDefault="00D82A79" w:rsidP="00236282">
      <w:pPr>
        <w:spacing w:before="0" w:after="0"/>
        <w:rPr>
          <w:rFonts w:ascii="Lato" w:hAnsi="Lato" w:cs="Arial"/>
          <w:sz w:val="20"/>
          <w:szCs w:val="20"/>
        </w:rPr>
      </w:pPr>
    </w:p>
    <w:p w14:paraId="46FB474C" w14:textId="77777777" w:rsidR="00D82A79" w:rsidRDefault="00D82A79" w:rsidP="00236282">
      <w:pPr>
        <w:spacing w:before="0" w:after="0"/>
        <w:rPr>
          <w:rFonts w:ascii="Lato" w:hAnsi="Lato" w:cs="Arial"/>
          <w:sz w:val="20"/>
          <w:szCs w:val="20"/>
        </w:rPr>
      </w:pPr>
    </w:p>
    <w:p w14:paraId="30EB1483" w14:textId="77777777" w:rsidR="004B1099" w:rsidRDefault="004B1099" w:rsidP="00236282">
      <w:pPr>
        <w:spacing w:before="0" w:after="0"/>
        <w:rPr>
          <w:rFonts w:ascii="Lato" w:hAnsi="Lato" w:cs="Arial"/>
          <w:sz w:val="20"/>
          <w:szCs w:val="20"/>
        </w:rPr>
      </w:pPr>
    </w:p>
    <w:p w14:paraId="457EC0A1" w14:textId="77777777" w:rsidR="00804877" w:rsidRPr="00236282" w:rsidRDefault="00804877" w:rsidP="00236282">
      <w:pPr>
        <w:spacing w:before="0" w:after="0"/>
        <w:rPr>
          <w:rFonts w:ascii="Lato" w:hAnsi="Lato" w:cs="Arial"/>
          <w:sz w:val="20"/>
          <w:szCs w:val="20"/>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D82A79" w14:paraId="3AA14F68" w14:textId="77777777" w:rsidTr="008B1E0F">
        <w:tc>
          <w:tcPr>
            <w:tcW w:w="2866" w:type="dxa"/>
            <w:vAlign w:val="bottom"/>
          </w:tcPr>
          <w:p w14:paraId="2AB0AE91" w14:textId="77777777" w:rsidR="00D82A79" w:rsidRPr="001F6744" w:rsidRDefault="00D82A79"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5725AE7E" w14:textId="77777777" w:rsidR="00D82A79" w:rsidRPr="001F6744" w:rsidRDefault="00D82A79"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14:paraId="5BA3EBFE" w14:textId="77777777" w:rsidR="00D82A79" w:rsidRPr="001F6744" w:rsidRDefault="00D82A79"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D82A79" w14:paraId="66A1E4FE" w14:textId="77777777" w:rsidTr="008B1E0F">
        <w:tc>
          <w:tcPr>
            <w:tcW w:w="2866" w:type="dxa"/>
          </w:tcPr>
          <w:p w14:paraId="59702458" w14:textId="77777777" w:rsidR="00D82A79" w:rsidRPr="00400330" w:rsidRDefault="00D82A79"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3E2F1C76" w14:textId="77777777" w:rsidR="00D82A79" w:rsidRPr="00400330" w:rsidRDefault="00D82A79" w:rsidP="008B1E0F">
            <w:pPr>
              <w:spacing w:after="0" w:line="240" w:lineRule="auto"/>
              <w:ind w:left="33"/>
              <w:jc w:val="center"/>
              <w:rPr>
                <w:rFonts w:ascii="Lato" w:hAnsi="Lato"/>
                <w:i/>
                <w:iCs/>
                <w:sz w:val="16"/>
              </w:rPr>
            </w:pPr>
          </w:p>
        </w:tc>
        <w:tc>
          <w:tcPr>
            <w:tcW w:w="5244" w:type="dxa"/>
          </w:tcPr>
          <w:p w14:paraId="3063A233" w14:textId="77777777" w:rsidR="00D82A79" w:rsidRPr="00400330" w:rsidRDefault="00D82A79"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14:paraId="7952555E" w14:textId="77777777" w:rsidR="00D82A79" w:rsidRPr="00400330" w:rsidRDefault="00D82A79"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6BDAC933" w14:textId="77777777" w:rsidR="00891F33" w:rsidRPr="00D82A79" w:rsidRDefault="00891F33" w:rsidP="00D82A79">
      <w:pPr>
        <w:spacing w:before="0" w:after="0"/>
      </w:pPr>
    </w:p>
    <w:p w14:paraId="43659D11" w14:textId="77777777" w:rsidR="00891F33" w:rsidRPr="00933D9E" w:rsidRDefault="00E9409E" w:rsidP="009E65F0">
      <w:pPr>
        <w:pStyle w:val="Akapitzlist"/>
        <w:numPr>
          <w:ilvl w:val="0"/>
          <w:numId w:val="47"/>
        </w:numPr>
        <w:shd w:val="clear" w:color="auto" w:fill="D9D9D9" w:themeFill="background1" w:themeFillShade="D9"/>
        <w:spacing w:before="0" w:after="0"/>
        <w:ind w:left="284" w:hanging="284"/>
        <w:rPr>
          <w:rFonts w:ascii="Lato" w:hAnsi="Lato" w:cs="Arial"/>
          <w:sz w:val="20"/>
          <w:szCs w:val="20"/>
        </w:rPr>
      </w:pPr>
      <w:r w:rsidRPr="00933D9E">
        <w:rPr>
          <w:rFonts w:ascii="Lato" w:hAnsi="Lato" w:cs="Arial"/>
          <w:b/>
          <w:sz w:val="20"/>
          <w:szCs w:val="20"/>
        </w:rPr>
        <w:t>INFORMACJA W ZWIĄZKU Z POLEGANIEM NA ZASOBACH INNYCH PODMIOTÓW</w:t>
      </w:r>
      <w:r w:rsidRPr="00933D9E">
        <w:rPr>
          <w:rFonts w:ascii="Lato" w:hAnsi="Lato" w:cs="Arial"/>
          <w:sz w:val="20"/>
          <w:szCs w:val="20"/>
        </w:rPr>
        <w:t xml:space="preserve">: </w:t>
      </w:r>
    </w:p>
    <w:p w14:paraId="2C47729D" w14:textId="77777777" w:rsidR="0025133A" w:rsidRDefault="00E9409E" w:rsidP="007B4DBE">
      <w:pPr>
        <w:spacing w:before="0" w:after="0"/>
        <w:rPr>
          <w:rFonts w:ascii="Lato" w:hAnsi="Lato" w:cs="Arial"/>
          <w:sz w:val="20"/>
          <w:szCs w:val="20"/>
        </w:rPr>
      </w:pPr>
      <w:r w:rsidRPr="00236282">
        <w:rPr>
          <w:rFonts w:ascii="Lato" w:hAnsi="Lato" w:cs="Arial"/>
          <w:sz w:val="20"/>
          <w:szCs w:val="20"/>
        </w:rPr>
        <w:t>Oświadczam, że w celu wykazania spełniania warunków udziału w postępowaniu, określonych</w:t>
      </w:r>
      <w:r w:rsidR="0025133A">
        <w:rPr>
          <w:rFonts w:ascii="Lato" w:hAnsi="Lato" w:cs="Arial"/>
          <w:sz w:val="20"/>
          <w:szCs w:val="20"/>
        </w:rPr>
        <w:t xml:space="preserve"> przez zamawiającego w SIWZ </w:t>
      </w:r>
      <w:r w:rsidRPr="00236282">
        <w:rPr>
          <w:rFonts w:ascii="Lato" w:hAnsi="Lato" w:cs="Arial"/>
          <w:sz w:val="20"/>
          <w:szCs w:val="20"/>
        </w:rPr>
        <w:t xml:space="preserve">w </w:t>
      </w:r>
      <w:r w:rsidR="00804877">
        <w:rPr>
          <w:rFonts w:ascii="Lato" w:hAnsi="Lato" w:cs="Arial"/>
          <w:sz w:val="20"/>
          <w:szCs w:val="20"/>
        </w:rPr>
        <w:t>r</w:t>
      </w:r>
      <w:r w:rsidRPr="00236282">
        <w:rPr>
          <w:rFonts w:ascii="Lato" w:hAnsi="Lato" w:cs="Arial"/>
          <w:sz w:val="20"/>
          <w:szCs w:val="20"/>
        </w:rPr>
        <w:t xml:space="preserve">ozdziale V polegam na zasobach następującego/ych podmiotu/ów: </w:t>
      </w:r>
    </w:p>
    <w:p w14:paraId="4C04B7EB" w14:textId="77777777" w:rsidR="0025133A" w:rsidRPr="00BA4517" w:rsidRDefault="0025133A" w:rsidP="007B4DBE">
      <w:pPr>
        <w:pStyle w:val="Akapitzlist"/>
        <w:numPr>
          <w:ilvl w:val="0"/>
          <w:numId w:val="46"/>
        </w:numPr>
        <w:spacing w:before="0" w:after="0" w:line="360" w:lineRule="auto"/>
        <w:ind w:left="426" w:hanging="426"/>
        <w:rPr>
          <w:rFonts w:ascii="Lato" w:hAnsi="Lato" w:cs="Arial"/>
          <w:sz w:val="20"/>
          <w:szCs w:val="20"/>
        </w:rPr>
      </w:pPr>
      <w:r w:rsidRPr="00BA4517">
        <w:rPr>
          <w:rFonts w:ascii="Lato" w:hAnsi="Lato" w:cs="Arial"/>
          <w:sz w:val="20"/>
          <w:szCs w:val="20"/>
        </w:rPr>
        <w:t>………………………………………………………………………</w:t>
      </w:r>
      <w:r>
        <w:rPr>
          <w:rFonts w:ascii="Lato" w:hAnsi="Lato" w:cs="Arial"/>
          <w:sz w:val="20"/>
          <w:szCs w:val="20"/>
        </w:rPr>
        <w:t>...…………………………………………………………………………....</w:t>
      </w:r>
      <w:r w:rsidRPr="00BA4517">
        <w:rPr>
          <w:rFonts w:ascii="Lato" w:hAnsi="Lato" w:cs="Arial"/>
          <w:sz w:val="20"/>
          <w:szCs w:val="20"/>
        </w:rPr>
        <w:t>.</w:t>
      </w:r>
    </w:p>
    <w:p w14:paraId="6C1085C4" w14:textId="77777777" w:rsidR="0025133A" w:rsidRPr="00BA4517" w:rsidRDefault="0025133A" w:rsidP="009E65F0">
      <w:pPr>
        <w:pStyle w:val="Akapitzlist"/>
        <w:numPr>
          <w:ilvl w:val="0"/>
          <w:numId w:val="46"/>
        </w:numPr>
        <w:spacing w:before="0" w:after="0" w:line="360" w:lineRule="auto"/>
        <w:ind w:left="426" w:hanging="426"/>
        <w:rPr>
          <w:rFonts w:ascii="Lato" w:hAnsi="Lato" w:cs="Arial"/>
          <w:sz w:val="20"/>
          <w:szCs w:val="20"/>
        </w:rPr>
      </w:pPr>
      <w:r w:rsidRPr="00BA4517">
        <w:rPr>
          <w:rFonts w:ascii="Lato" w:hAnsi="Lato" w:cs="Arial"/>
          <w:sz w:val="20"/>
          <w:szCs w:val="20"/>
        </w:rPr>
        <w:t>................................................................................................................................................................................</w:t>
      </w:r>
      <w:r>
        <w:rPr>
          <w:rFonts w:ascii="Lato" w:hAnsi="Lato" w:cs="Arial"/>
          <w:sz w:val="20"/>
          <w:szCs w:val="20"/>
        </w:rPr>
        <w:t>...................</w:t>
      </w:r>
      <w:r w:rsidRPr="00BA4517">
        <w:rPr>
          <w:rFonts w:ascii="Lato" w:hAnsi="Lato" w:cs="Arial"/>
          <w:sz w:val="20"/>
          <w:szCs w:val="20"/>
        </w:rPr>
        <w:t xml:space="preserve">........ </w:t>
      </w:r>
    </w:p>
    <w:p w14:paraId="50E89069" w14:textId="77777777" w:rsidR="0025133A" w:rsidRDefault="0025133A" w:rsidP="0025133A">
      <w:pPr>
        <w:pStyle w:val="Akapitzlist"/>
        <w:spacing w:after="0"/>
        <w:ind w:left="0"/>
        <w:rPr>
          <w:rFonts w:ascii="Lato" w:hAnsi="Lato" w:cs="Arial"/>
          <w:sz w:val="20"/>
          <w:szCs w:val="20"/>
        </w:rPr>
      </w:pPr>
      <w:r w:rsidRPr="00BA4517">
        <w:rPr>
          <w:rFonts w:ascii="Lato" w:hAnsi="Lato" w:cs="Arial"/>
          <w:sz w:val="20"/>
          <w:szCs w:val="20"/>
        </w:rPr>
        <w:t xml:space="preserve">w następującym zakresie: </w:t>
      </w:r>
    </w:p>
    <w:p w14:paraId="04F8EEAE" w14:textId="77777777" w:rsidR="004B1099" w:rsidRPr="00BA4517" w:rsidRDefault="004B1099" w:rsidP="0025133A">
      <w:pPr>
        <w:pStyle w:val="Akapitzlist"/>
        <w:spacing w:after="0"/>
        <w:ind w:left="0"/>
        <w:rPr>
          <w:rFonts w:ascii="Lato" w:hAnsi="Lato" w:cs="Arial"/>
          <w:sz w:val="20"/>
          <w:szCs w:val="20"/>
        </w:rPr>
      </w:pPr>
    </w:p>
    <w:p w14:paraId="5CE93737" w14:textId="77777777" w:rsidR="0025133A" w:rsidRPr="00BA4517" w:rsidRDefault="0025133A" w:rsidP="0025133A">
      <w:pPr>
        <w:pStyle w:val="Akapitzlist"/>
        <w:spacing w:after="0"/>
        <w:ind w:left="0"/>
        <w:rPr>
          <w:rFonts w:ascii="Lato" w:hAnsi="Lato" w:cs="Arial"/>
          <w:sz w:val="20"/>
          <w:szCs w:val="20"/>
        </w:rPr>
      </w:pPr>
      <w:r w:rsidRPr="00BA4517">
        <w:rPr>
          <w:rFonts w:ascii="Lato" w:hAnsi="Lato" w:cs="Arial"/>
          <w:sz w:val="20"/>
          <w:szCs w:val="20"/>
        </w:rPr>
        <w:t>…………………………………………………………………….............………………………………………..............................……………</w:t>
      </w:r>
      <w:r>
        <w:rPr>
          <w:rFonts w:ascii="Lato" w:hAnsi="Lato" w:cs="Arial"/>
          <w:sz w:val="20"/>
          <w:szCs w:val="20"/>
        </w:rPr>
        <w:t>..</w:t>
      </w:r>
      <w:r w:rsidRPr="00BA4517">
        <w:rPr>
          <w:rFonts w:ascii="Lato" w:hAnsi="Lato" w:cs="Arial"/>
          <w:sz w:val="20"/>
          <w:szCs w:val="20"/>
        </w:rPr>
        <w:t>…</w:t>
      </w:r>
      <w:r>
        <w:rPr>
          <w:rFonts w:ascii="Lato" w:hAnsi="Lato" w:cs="Arial"/>
          <w:sz w:val="20"/>
          <w:szCs w:val="20"/>
        </w:rPr>
        <w:t>..</w:t>
      </w:r>
      <w:r w:rsidRPr="00BA4517">
        <w:rPr>
          <w:rFonts w:ascii="Lato" w:hAnsi="Lato" w:cs="Arial"/>
          <w:sz w:val="20"/>
          <w:szCs w:val="20"/>
        </w:rPr>
        <w:t>…</w:t>
      </w:r>
    </w:p>
    <w:p w14:paraId="79F8270C" w14:textId="77777777" w:rsidR="0025133A" w:rsidRPr="003A2FB6" w:rsidRDefault="0025133A" w:rsidP="0025133A">
      <w:pPr>
        <w:pStyle w:val="Akapitzlist"/>
        <w:spacing w:after="0" w:line="360" w:lineRule="auto"/>
        <w:ind w:left="0"/>
        <w:jc w:val="center"/>
        <w:rPr>
          <w:rFonts w:ascii="Lato" w:hAnsi="Lato" w:cs="Arial"/>
          <w:sz w:val="16"/>
          <w:szCs w:val="20"/>
        </w:rPr>
      </w:pPr>
      <w:r w:rsidRPr="003A2FB6">
        <w:rPr>
          <w:rFonts w:ascii="Lato" w:hAnsi="Lato" w:cs="Arial"/>
          <w:i/>
          <w:sz w:val="16"/>
          <w:szCs w:val="20"/>
        </w:rPr>
        <w:t>(wskazać podmiot i określić odpowiedni zakres dla wskazanego podmiotu)</w:t>
      </w:r>
    </w:p>
    <w:p w14:paraId="3FFEF10B" w14:textId="77777777" w:rsidR="006E585F" w:rsidRDefault="006E585F" w:rsidP="00236282">
      <w:pPr>
        <w:spacing w:before="0" w:after="0"/>
        <w:rPr>
          <w:rFonts w:ascii="Lato" w:hAnsi="Lato" w:cs="Arial"/>
          <w:i/>
          <w:sz w:val="20"/>
          <w:szCs w:val="20"/>
        </w:rPr>
      </w:pPr>
    </w:p>
    <w:p w14:paraId="32720C3D" w14:textId="77777777" w:rsidR="00804877" w:rsidRDefault="00804877" w:rsidP="00236282">
      <w:pPr>
        <w:spacing w:before="0" w:after="0"/>
        <w:rPr>
          <w:rFonts w:ascii="Lato" w:hAnsi="Lato" w:cs="Arial"/>
          <w:i/>
          <w:sz w:val="20"/>
          <w:szCs w:val="20"/>
        </w:rPr>
      </w:pPr>
    </w:p>
    <w:p w14:paraId="5C4C4072" w14:textId="77777777" w:rsidR="0025133A" w:rsidRDefault="0025133A" w:rsidP="00236282">
      <w:pPr>
        <w:spacing w:before="0" w:after="0"/>
        <w:rPr>
          <w:rFonts w:ascii="Lato" w:hAnsi="Lato" w:cs="Arial"/>
          <w:i/>
          <w:sz w:val="20"/>
          <w:szCs w:val="20"/>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25133A" w14:paraId="1EA0E7F3" w14:textId="77777777" w:rsidTr="008B1E0F">
        <w:tc>
          <w:tcPr>
            <w:tcW w:w="2866" w:type="dxa"/>
            <w:vAlign w:val="bottom"/>
          </w:tcPr>
          <w:p w14:paraId="74514FC5" w14:textId="77777777" w:rsidR="0025133A" w:rsidRPr="001F6744" w:rsidRDefault="0025133A"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6E6E2A28" w14:textId="77777777" w:rsidR="0025133A" w:rsidRPr="001F6744" w:rsidRDefault="0025133A"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14:paraId="13542876" w14:textId="77777777" w:rsidR="0025133A" w:rsidRPr="001F6744" w:rsidRDefault="0025133A"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25133A" w14:paraId="77752B77" w14:textId="77777777" w:rsidTr="008B1E0F">
        <w:tc>
          <w:tcPr>
            <w:tcW w:w="2866" w:type="dxa"/>
          </w:tcPr>
          <w:p w14:paraId="1DEF07C8" w14:textId="77777777" w:rsidR="0025133A" w:rsidRPr="00400330" w:rsidRDefault="0025133A"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760A4777" w14:textId="77777777" w:rsidR="0025133A" w:rsidRPr="00400330" w:rsidRDefault="0025133A" w:rsidP="008B1E0F">
            <w:pPr>
              <w:spacing w:after="0" w:line="240" w:lineRule="auto"/>
              <w:ind w:left="33"/>
              <w:jc w:val="center"/>
              <w:rPr>
                <w:rFonts w:ascii="Lato" w:hAnsi="Lato"/>
                <w:i/>
                <w:iCs/>
                <w:sz w:val="16"/>
              </w:rPr>
            </w:pPr>
          </w:p>
        </w:tc>
        <w:tc>
          <w:tcPr>
            <w:tcW w:w="5244" w:type="dxa"/>
          </w:tcPr>
          <w:p w14:paraId="036488D6" w14:textId="77777777" w:rsidR="0025133A" w:rsidRPr="00400330" w:rsidRDefault="0025133A"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14:paraId="42E21CBC" w14:textId="77777777" w:rsidR="0025133A" w:rsidRPr="00400330" w:rsidRDefault="0025133A"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651165E5" w14:textId="77777777" w:rsidR="007D3409" w:rsidRDefault="007D3409" w:rsidP="00655176">
      <w:pPr>
        <w:spacing w:before="0" w:after="0"/>
        <w:rPr>
          <w:rFonts w:ascii="Lato" w:hAnsi="Lato"/>
        </w:rPr>
      </w:pPr>
    </w:p>
    <w:p w14:paraId="677EF128" w14:textId="77777777" w:rsidR="007D3409" w:rsidRPr="007D3409" w:rsidRDefault="007D3409" w:rsidP="007D3409">
      <w:pPr>
        <w:spacing w:before="0" w:after="0"/>
        <w:rPr>
          <w:rFonts w:ascii="Lato" w:hAnsi="Lato" w:cs="Arial"/>
          <w:i/>
          <w:iCs/>
          <w:sz w:val="20"/>
        </w:rPr>
      </w:pPr>
      <w:r w:rsidRPr="00804877">
        <w:rPr>
          <w:rFonts w:ascii="Lato" w:hAnsi="Lato"/>
          <w:sz w:val="20"/>
        </w:rPr>
        <w:t xml:space="preserve">Jeżeli </w:t>
      </w:r>
      <w:r w:rsidR="00804877" w:rsidRPr="00804877">
        <w:rPr>
          <w:rFonts w:ascii="Lato" w:hAnsi="Lato"/>
          <w:sz w:val="20"/>
        </w:rPr>
        <w:t>w</w:t>
      </w:r>
      <w:r w:rsidRPr="00804877">
        <w:rPr>
          <w:rFonts w:ascii="Lato" w:hAnsi="Lato"/>
          <w:sz w:val="20"/>
        </w:rPr>
        <w:t xml:space="preserve">ykonawca polega na zdolnościach lub sytuacji innych podmiotów zgodnie z zapisami SIWZ oraz art. 22a </w:t>
      </w:r>
      <w:r w:rsidR="00804877" w:rsidRPr="00804877">
        <w:rPr>
          <w:rFonts w:ascii="Lato" w:hAnsi="Lato"/>
          <w:sz w:val="20"/>
        </w:rPr>
        <w:t xml:space="preserve">ustawy </w:t>
      </w:r>
      <w:r w:rsidRPr="00804877">
        <w:rPr>
          <w:rFonts w:ascii="Lato" w:hAnsi="Lato"/>
          <w:sz w:val="20"/>
        </w:rPr>
        <w:t>Pzp, zobowiązany jest załączyć do oferty zobowiązanie tych podmiotów do oddania mu do dyspozycji niezbędnych zasobów na potrzeby realizacji zamówienia.</w:t>
      </w:r>
    </w:p>
    <w:p w14:paraId="0BF68C1D" w14:textId="77777777" w:rsidR="0025133A" w:rsidRPr="00236282" w:rsidRDefault="0025133A" w:rsidP="00236282">
      <w:pPr>
        <w:spacing w:before="0" w:after="0"/>
        <w:rPr>
          <w:rFonts w:ascii="Lato" w:hAnsi="Lato" w:cs="Arial"/>
          <w:i/>
          <w:sz w:val="20"/>
          <w:szCs w:val="20"/>
        </w:rPr>
      </w:pPr>
    </w:p>
    <w:p w14:paraId="0C69DC53" w14:textId="77777777" w:rsidR="00891F33" w:rsidRDefault="00E9409E" w:rsidP="00236282">
      <w:pPr>
        <w:spacing w:before="0" w:after="0"/>
        <w:rPr>
          <w:rFonts w:ascii="Lato" w:hAnsi="Lato" w:cs="Arial"/>
          <w:b/>
          <w:sz w:val="20"/>
          <w:szCs w:val="20"/>
        </w:rPr>
      </w:pPr>
      <w:r w:rsidRPr="00236282">
        <w:rPr>
          <w:rFonts w:ascii="Lato" w:hAnsi="Lato" w:cs="Arial"/>
          <w:b/>
          <w:sz w:val="20"/>
          <w:szCs w:val="20"/>
        </w:rPr>
        <w:t>UWAGA! Proszę wypełnić pkt 2 jeżeli dotyczy!</w:t>
      </w:r>
    </w:p>
    <w:p w14:paraId="543620F0" w14:textId="77777777" w:rsidR="00804877" w:rsidRDefault="00804877" w:rsidP="00236282">
      <w:pPr>
        <w:spacing w:before="0" w:after="0"/>
        <w:rPr>
          <w:rFonts w:ascii="Lato" w:hAnsi="Lato" w:cs="Arial"/>
          <w:b/>
          <w:sz w:val="20"/>
          <w:szCs w:val="20"/>
        </w:rPr>
      </w:pPr>
    </w:p>
    <w:p w14:paraId="3B9A6749" w14:textId="77777777" w:rsidR="004B1099" w:rsidRDefault="004B1099" w:rsidP="00236282">
      <w:pPr>
        <w:spacing w:before="0" w:after="0"/>
        <w:rPr>
          <w:rFonts w:ascii="Lato" w:hAnsi="Lato" w:cs="Arial"/>
          <w:b/>
          <w:sz w:val="20"/>
          <w:szCs w:val="20"/>
        </w:rPr>
      </w:pPr>
    </w:p>
    <w:p w14:paraId="2D793C07" w14:textId="77777777" w:rsidR="0025133A" w:rsidRPr="00236282" w:rsidRDefault="0025133A" w:rsidP="00236282">
      <w:pPr>
        <w:spacing w:before="0" w:after="0"/>
        <w:rPr>
          <w:rFonts w:ascii="Lato" w:hAnsi="Lato" w:cs="Arial"/>
          <w:b/>
          <w:sz w:val="20"/>
          <w:szCs w:val="20"/>
        </w:rPr>
      </w:pPr>
    </w:p>
    <w:p w14:paraId="1F00B096" w14:textId="77777777" w:rsidR="00937761" w:rsidRPr="00236282" w:rsidRDefault="00E9409E" w:rsidP="009E65F0">
      <w:pPr>
        <w:pStyle w:val="Akapitzlist"/>
        <w:numPr>
          <w:ilvl w:val="0"/>
          <w:numId w:val="47"/>
        </w:numPr>
        <w:shd w:val="clear" w:color="auto" w:fill="D9D9D9" w:themeFill="background1" w:themeFillShade="D9"/>
        <w:spacing w:before="0" w:after="0"/>
        <w:ind w:left="284" w:hanging="284"/>
        <w:rPr>
          <w:rFonts w:ascii="Lato" w:hAnsi="Lato" w:cs="Arial"/>
          <w:b/>
          <w:sz w:val="20"/>
          <w:szCs w:val="20"/>
        </w:rPr>
      </w:pPr>
      <w:r w:rsidRPr="00236282">
        <w:rPr>
          <w:rFonts w:ascii="Lato" w:hAnsi="Lato" w:cs="Arial"/>
          <w:b/>
          <w:sz w:val="20"/>
          <w:szCs w:val="20"/>
        </w:rPr>
        <w:lastRenderedPageBreak/>
        <w:t>OŚWIADCZENIE DOTYCZĄCE PODANYCH INFORMACJI:</w:t>
      </w:r>
    </w:p>
    <w:p w14:paraId="78832E60" w14:textId="77777777" w:rsidR="00891F33" w:rsidRPr="00236282" w:rsidRDefault="00E9409E" w:rsidP="00236282">
      <w:pPr>
        <w:spacing w:before="0" w:after="0"/>
        <w:rPr>
          <w:rFonts w:ascii="Lato" w:hAnsi="Lato" w:cs="Arial"/>
          <w:sz w:val="20"/>
          <w:szCs w:val="20"/>
        </w:rPr>
      </w:pPr>
      <w:r w:rsidRPr="00236282">
        <w:rPr>
          <w:rFonts w:ascii="Lato" w:hAnsi="Lato" w:cs="Arial"/>
          <w:sz w:val="20"/>
          <w:szCs w:val="20"/>
        </w:rPr>
        <w:t xml:space="preserve">Oświadczam, że wszystkie informacje podane w powyższych oświadczeniach są aktualne </w:t>
      </w:r>
      <w:r w:rsidRPr="00236282">
        <w:rPr>
          <w:rFonts w:ascii="Lato" w:hAnsi="Lato" w:cs="Arial"/>
          <w:sz w:val="20"/>
          <w:szCs w:val="20"/>
        </w:rPr>
        <w:br/>
        <w:t>i zgodne z prawdą oraz zostały przedstawione z pełną świadomością konsekwencji wprowadzenia zamawiającego w błąd przy przedstawianiu informacji.</w:t>
      </w:r>
    </w:p>
    <w:p w14:paraId="5B970871" w14:textId="77777777" w:rsidR="00891F33" w:rsidRPr="00236282" w:rsidRDefault="00891F33" w:rsidP="00236282">
      <w:pPr>
        <w:spacing w:before="0" w:after="0"/>
        <w:rPr>
          <w:rFonts w:ascii="Lato" w:hAnsi="Lato" w:cs="Arial"/>
          <w:color w:val="FF3300"/>
          <w:sz w:val="20"/>
          <w:szCs w:val="20"/>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655176" w14:paraId="02186051" w14:textId="77777777" w:rsidTr="008B1E0F">
        <w:tc>
          <w:tcPr>
            <w:tcW w:w="2866" w:type="dxa"/>
            <w:vAlign w:val="bottom"/>
          </w:tcPr>
          <w:p w14:paraId="4C2BC2B9" w14:textId="77777777" w:rsidR="00655176" w:rsidRPr="001F6744" w:rsidRDefault="00655176"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45DA0DB8" w14:textId="77777777" w:rsidR="00655176" w:rsidRPr="001F6744" w:rsidRDefault="00655176"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14:paraId="594D35DE" w14:textId="77777777" w:rsidR="00655176" w:rsidRPr="001F6744" w:rsidRDefault="00655176"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655176" w14:paraId="211E6E06" w14:textId="77777777" w:rsidTr="008B1E0F">
        <w:tc>
          <w:tcPr>
            <w:tcW w:w="2866" w:type="dxa"/>
          </w:tcPr>
          <w:p w14:paraId="7C33AEA8" w14:textId="77777777" w:rsidR="00655176" w:rsidRPr="00400330" w:rsidRDefault="00655176"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65C05BD1" w14:textId="77777777" w:rsidR="00655176" w:rsidRPr="00400330" w:rsidRDefault="00655176" w:rsidP="008B1E0F">
            <w:pPr>
              <w:spacing w:after="0" w:line="240" w:lineRule="auto"/>
              <w:ind w:left="33"/>
              <w:jc w:val="center"/>
              <w:rPr>
                <w:rFonts w:ascii="Lato" w:hAnsi="Lato"/>
                <w:i/>
                <w:iCs/>
                <w:sz w:val="16"/>
              </w:rPr>
            </w:pPr>
          </w:p>
        </w:tc>
        <w:tc>
          <w:tcPr>
            <w:tcW w:w="5244" w:type="dxa"/>
          </w:tcPr>
          <w:p w14:paraId="1F8F4A5A" w14:textId="77777777" w:rsidR="00655176" w:rsidRPr="00400330" w:rsidRDefault="00655176"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14:paraId="572427F9" w14:textId="77777777" w:rsidR="00655176" w:rsidRPr="00400330" w:rsidRDefault="00655176"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276FAB9B" w14:textId="77777777" w:rsidR="00655176" w:rsidRDefault="00655176" w:rsidP="00236282">
      <w:pPr>
        <w:spacing w:before="0" w:after="0"/>
        <w:ind w:left="4950" w:hanging="4950"/>
        <w:rPr>
          <w:rFonts w:ascii="Lato" w:hAnsi="Lato" w:cs="Arial"/>
          <w:b/>
          <w:color w:val="FF3300"/>
          <w:sz w:val="20"/>
          <w:szCs w:val="20"/>
        </w:rPr>
      </w:pPr>
    </w:p>
    <w:p w14:paraId="02172178" w14:textId="77777777" w:rsidR="00655176" w:rsidRDefault="00655176">
      <w:pPr>
        <w:rPr>
          <w:rFonts w:ascii="Lato" w:hAnsi="Lato" w:cs="Arial"/>
          <w:b/>
          <w:color w:val="FF3300"/>
          <w:sz w:val="20"/>
          <w:szCs w:val="20"/>
        </w:rPr>
      </w:pPr>
      <w:r>
        <w:rPr>
          <w:rFonts w:ascii="Lato" w:hAnsi="Lato" w:cs="Arial"/>
          <w:b/>
          <w:color w:val="FF3300"/>
          <w:sz w:val="20"/>
          <w:szCs w:val="20"/>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814"/>
        <w:gridCol w:w="4195"/>
      </w:tblGrid>
      <w:tr w:rsidR="007B4DBE" w14:paraId="19C547F0" w14:textId="77777777" w:rsidTr="004B7A12">
        <w:tc>
          <w:tcPr>
            <w:tcW w:w="3070" w:type="dxa"/>
          </w:tcPr>
          <w:p w14:paraId="4C6BA8FF" w14:textId="77777777" w:rsidR="007B4DBE" w:rsidRDefault="007B4DBE" w:rsidP="004B7A12">
            <w:pPr>
              <w:jc w:val="center"/>
              <w:rPr>
                <w:rFonts w:ascii="Lato" w:hAnsi="Lato" w:cs="Arial"/>
                <w:sz w:val="20"/>
                <w:szCs w:val="20"/>
              </w:rPr>
            </w:pPr>
            <w:r>
              <w:rPr>
                <w:rFonts w:ascii="Lato" w:hAnsi="Lato" w:cs="Arial"/>
                <w:sz w:val="20"/>
                <w:szCs w:val="20"/>
              </w:rPr>
              <w:lastRenderedPageBreak/>
              <w:t>...................................................</w:t>
            </w:r>
          </w:p>
        </w:tc>
        <w:tc>
          <w:tcPr>
            <w:tcW w:w="1858" w:type="dxa"/>
          </w:tcPr>
          <w:p w14:paraId="593F2584" w14:textId="77777777" w:rsidR="007B4DBE" w:rsidRDefault="007B4DBE" w:rsidP="004B7A12">
            <w:pPr>
              <w:jc w:val="right"/>
              <w:rPr>
                <w:rFonts w:ascii="Lato" w:hAnsi="Lato" w:cs="Arial"/>
                <w:sz w:val="20"/>
                <w:szCs w:val="20"/>
              </w:rPr>
            </w:pPr>
          </w:p>
        </w:tc>
        <w:tc>
          <w:tcPr>
            <w:tcW w:w="4284" w:type="dxa"/>
          </w:tcPr>
          <w:p w14:paraId="668F127E" w14:textId="77777777" w:rsidR="007B4DBE" w:rsidRDefault="007B4DBE" w:rsidP="007B4DBE">
            <w:pPr>
              <w:jc w:val="right"/>
              <w:rPr>
                <w:rFonts w:ascii="Lato" w:hAnsi="Lato" w:cs="Arial"/>
                <w:sz w:val="20"/>
                <w:szCs w:val="20"/>
              </w:rPr>
            </w:pPr>
            <w:r w:rsidRPr="00C51763">
              <w:rPr>
                <w:rFonts w:ascii="Lato" w:hAnsi="Lato" w:cs="Arial"/>
                <w:sz w:val="20"/>
                <w:szCs w:val="20"/>
              </w:rPr>
              <w:t xml:space="preserve">Załącznik nr </w:t>
            </w:r>
            <w:r>
              <w:rPr>
                <w:rFonts w:ascii="Lato" w:hAnsi="Lato" w:cs="Arial"/>
                <w:sz w:val="20"/>
                <w:szCs w:val="20"/>
              </w:rPr>
              <w:t>4</w:t>
            </w:r>
            <w:r w:rsidRPr="00C51763">
              <w:rPr>
                <w:rFonts w:ascii="Lato" w:hAnsi="Lato" w:cs="Arial"/>
                <w:sz w:val="20"/>
                <w:szCs w:val="20"/>
              </w:rPr>
              <w:t xml:space="preserve"> do SIWZ</w:t>
            </w:r>
          </w:p>
        </w:tc>
      </w:tr>
      <w:tr w:rsidR="007B4DBE" w14:paraId="10FE6351" w14:textId="77777777" w:rsidTr="004B7A12">
        <w:tc>
          <w:tcPr>
            <w:tcW w:w="3070" w:type="dxa"/>
          </w:tcPr>
          <w:p w14:paraId="406585B3" w14:textId="77777777" w:rsidR="007B4DBE" w:rsidRPr="00F900AB" w:rsidRDefault="007B4DBE"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14:paraId="11C6F0C2" w14:textId="77777777" w:rsidR="007B4DBE" w:rsidRDefault="007B4DBE" w:rsidP="004B7A12">
            <w:pPr>
              <w:jc w:val="right"/>
              <w:rPr>
                <w:rFonts w:ascii="Lato" w:hAnsi="Lato" w:cs="Arial"/>
                <w:sz w:val="20"/>
                <w:szCs w:val="20"/>
              </w:rPr>
            </w:pPr>
          </w:p>
        </w:tc>
        <w:tc>
          <w:tcPr>
            <w:tcW w:w="4284" w:type="dxa"/>
          </w:tcPr>
          <w:p w14:paraId="180EF5F4" w14:textId="77777777" w:rsidR="007B4DBE" w:rsidRDefault="007B4DBE" w:rsidP="004B7A12">
            <w:pPr>
              <w:jc w:val="right"/>
              <w:rPr>
                <w:rFonts w:ascii="Lato" w:hAnsi="Lato" w:cs="Arial"/>
                <w:sz w:val="20"/>
                <w:szCs w:val="20"/>
              </w:rPr>
            </w:pPr>
          </w:p>
        </w:tc>
      </w:tr>
    </w:tbl>
    <w:p w14:paraId="0A34CD75" w14:textId="77777777" w:rsidR="00E076BA" w:rsidRDefault="00E076BA" w:rsidP="00236282">
      <w:pPr>
        <w:spacing w:before="0" w:after="0"/>
        <w:jc w:val="center"/>
        <w:rPr>
          <w:rFonts w:ascii="Lato" w:hAnsi="Lato" w:cs="Arial"/>
          <w:b/>
          <w:bCs/>
          <w:sz w:val="20"/>
          <w:szCs w:val="20"/>
        </w:rPr>
      </w:pPr>
    </w:p>
    <w:p w14:paraId="26BAA95E" w14:textId="77777777" w:rsidR="00F603FB" w:rsidRPr="006D36B2" w:rsidRDefault="00F603FB" w:rsidP="00F603FB">
      <w:pPr>
        <w:pStyle w:val="Nagwek1"/>
      </w:pPr>
      <w:r w:rsidRPr="00425F7D">
        <w:t xml:space="preserve">ZOBOWIĄZANIE </w:t>
      </w:r>
      <w:r>
        <w:t>INNYCH PODM</w:t>
      </w:r>
      <w:r w:rsidR="00BD07C2">
        <w:t>IO</w:t>
      </w:r>
      <w:r w:rsidR="00BD07C2" w:rsidRPr="00105D9B">
        <w:t>T</w:t>
      </w:r>
      <w:r w:rsidR="00BD07C2" w:rsidRPr="00BD07C2">
        <w:t>ÓW</w:t>
      </w:r>
      <w:r>
        <w:t>DO ODDANIA</w:t>
      </w:r>
      <w:r w:rsidRPr="00425F7D">
        <w:t xml:space="preserve"> DO DYSPOZYCJI</w:t>
      </w:r>
      <w:r>
        <w:t xml:space="preserve"> WYKONAWCY</w:t>
      </w:r>
      <w:r w:rsidRPr="00425F7D">
        <w:t xml:space="preserve"> NIEZBĘDNYCH ZASOBÓW NA </w:t>
      </w:r>
      <w:r>
        <w:t>POTRZEBY REALIZACJI ZAMÓWIENIA</w:t>
      </w:r>
    </w:p>
    <w:p w14:paraId="620046E6" w14:textId="77777777" w:rsidR="007B4DBE" w:rsidRDefault="007B4DBE" w:rsidP="007B4DBE">
      <w:pPr>
        <w:spacing w:before="0" w:after="0"/>
        <w:jc w:val="center"/>
        <w:rPr>
          <w:rFonts w:ascii="Lato" w:hAnsi="Lato"/>
          <w:b/>
          <w:sz w:val="20"/>
          <w:szCs w:val="20"/>
        </w:rPr>
      </w:pPr>
    </w:p>
    <w:p w14:paraId="3FACD7E5" w14:textId="77777777" w:rsidR="007B4DBE" w:rsidRPr="00236282" w:rsidRDefault="007B4DBE" w:rsidP="007B4DBE">
      <w:pPr>
        <w:spacing w:before="0" w:after="0"/>
        <w:jc w:val="center"/>
        <w:rPr>
          <w:rFonts w:ascii="Lato" w:hAnsi="Lato"/>
          <w:b/>
          <w:sz w:val="20"/>
          <w:szCs w:val="20"/>
        </w:rPr>
      </w:pPr>
    </w:p>
    <w:p w14:paraId="64E34D12" w14:textId="77777777" w:rsidR="007B4DBE" w:rsidRDefault="007B4DBE" w:rsidP="007B4DBE">
      <w:pPr>
        <w:shd w:val="clear" w:color="auto" w:fill="FFFFFF"/>
        <w:tabs>
          <w:tab w:val="left" w:pos="8861"/>
        </w:tabs>
        <w:spacing w:before="0" w:after="0"/>
        <w:rPr>
          <w:rFonts w:ascii="Lato" w:hAnsi="Lato"/>
          <w:sz w:val="20"/>
          <w:szCs w:val="20"/>
        </w:rPr>
      </w:pPr>
      <w:r w:rsidRPr="00236282">
        <w:rPr>
          <w:rFonts w:ascii="Lato" w:hAnsi="Lato"/>
          <w:sz w:val="20"/>
          <w:szCs w:val="20"/>
        </w:rPr>
        <w:t>Ja ……………………………………………………………………………</w:t>
      </w:r>
      <w:r>
        <w:rPr>
          <w:rFonts w:ascii="Lato" w:hAnsi="Lato"/>
          <w:sz w:val="20"/>
          <w:szCs w:val="20"/>
        </w:rPr>
        <w:t>......................................................................................................</w:t>
      </w:r>
      <w:r w:rsidRPr="00236282">
        <w:rPr>
          <w:rFonts w:ascii="Lato" w:hAnsi="Lato"/>
          <w:sz w:val="20"/>
          <w:szCs w:val="20"/>
        </w:rPr>
        <w:t>……</w:t>
      </w:r>
    </w:p>
    <w:p w14:paraId="7F10A66B" w14:textId="77777777" w:rsidR="007B4DBE" w:rsidRPr="00414246" w:rsidRDefault="007B4DBE" w:rsidP="007B4DBE">
      <w:pPr>
        <w:shd w:val="clear" w:color="auto" w:fill="FFFFFF"/>
        <w:tabs>
          <w:tab w:val="left" w:pos="8861"/>
        </w:tabs>
        <w:spacing w:before="0" w:after="0"/>
        <w:jc w:val="center"/>
        <w:rPr>
          <w:rFonts w:ascii="Lato" w:hAnsi="Lato"/>
          <w:i/>
          <w:sz w:val="16"/>
          <w:szCs w:val="20"/>
        </w:rPr>
      </w:pPr>
      <w:r w:rsidRPr="00414246">
        <w:rPr>
          <w:rFonts w:ascii="Lato" w:hAnsi="Lato"/>
          <w:i/>
          <w:sz w:val="16"/>
          <w:szCs w:val="20"/>
        </w:rPr>
        <w:t>(imię i nazwisko)</w:t>
      </w:r>
    </w:p>
    <w:p w14:paraId="3CCD52E1" w14:textId="77777777" w:rsidR="007B4DBE" w:rsidRDefault="007B4DBE" w:rsidP="007B4DBE">
      <w:pPr>
        <w:shd w:val="clear" w:color="auto" w:fill="FFFFFF"/>
        <w:tabs>
          <w:tab w:val="left" w:pos="8861"/>
        </w:tabs>
        <w:spacing w:before="0" w:after="0"/>
        <w:rPr>
          <w:rFonts w:ascii="Lato" w:hAnsi="Lato" w:cs="Arial"/>
          <w:sz w:val="20"/>
          <w:szCs w:val="20"/>
        </w:rPr>
      </w:pPr>
      <w:r w:rsidRPr="00236282">
        <w:rPr>
          <w:rFonts w:ascii="Lato" w:hAnsi="Lato"/>
          <w:sz w:val="20"/>
          <w:szCs w:val="20"/>
        </w:rPr>
        <w:t>uprawniony do reprezentowania firmy …………………………………………………………….. oświadczam, że w postępowaniu o udzielenie zamówienia publicznego pn.</w:t>
      </w:r>
      <w:r w:rsidR="003C0A68">
        <w:rPr>
          <w:rFonts w:ascii="Lato" w:hAnsi="Lato"/>
          <w:sz w:val="20"/>
          <w:szCs w:val="20"/>
        </w:rPr>
        <w:t xml:space="preserve"> </w:t>
      </w:r>
      <w:r w:rsidR="00B55FC8">
        <w:rPr>
          <w:rFonts w:ascii="Lato" w:hAnsi="Lato" w:cs="Arial"/>
          <w:i/>
          <w:sz w:val="20"/>
          <w:szCs w:val="20"/>
        </w:rPr>
        <w:t>Realizacja systemu Statystyk</w:t>
      </w:r>
      <w:r w:rsidR="006562C5">
        <w:rPr>
          <w:rFonts w:ascii="Lato" w:hAnsi="Lato" w:cs="Arial"/>
          <w:i/>
          <w:sz w:val="20"/>
          <w:szCs w:val="20"/>
        </w:rPr>
        <w:t>a</w:t>
      </w:r>
      <w:r w:rsidR="00B55FC8">
        <w:rPr>
          <w:rFonts w:ascii="Lato" w:hAnsi="Lato" w:cs="Arial"/>
          <w:i/>
          <w:sz w:val="20"/>
          <w:szCs w:val="20"/>
        </w:rPr>
        <w:t xml:space="preserve"> Muzeów </w:t>
      </w:r>
      <w:r w:rsidRPr="00236282">
        <w:rPr>
          <w:rFonts w:ascii="Lato" w:hAnsi="Lato" w:cs="Arial"/>
          <w:sz w:val="20"/>
          <w:szCs w:val="20"/>
        </w:rPr>
        <w:t>prowadzonego przez</w:t>
      </w:r>
      <w:r w:rsidR="003C0A68">
        <w:rPr>
          <w:rFonts w:ascii="Lato" w:hAnsi="Lato" w:cs="Arial"/>
          <w:sz w:val="20"/>
          <w:szCs w:val="20"/>
        </w:rPr>
        <w:t xml:space="preserve"> </w:t>
      </w:r>
      <w:r w:rsidR="00B55FC8">
        <w:rPr>
          <w:rFonts w:ascii="Lato" w:hAnsi="Lato" w:cs="Arial"/>
          <w:sz w:val="20"/>
          <w:szCs w:val="20"/>
        </w:rPr>
        <w:t>Narodowy Instytut Muzealnictwa i Ochrony Zbiorów</w:t>
      </w:r>
      <w:r w:rsidRPr="00236282">
        <w:rPr>
          <w:rFonts w:ascii="Lato" w:hAnsi="Lato" w:cs="Arial"/>
          <w:sz w:val="20"/>
          <w:szCs w:val="20"/>
        </w:rPr>
        <w:t xml:space="preserve">, ul. </w:t>
      </w:r>
      <w:r w:rsidR="00B55FC8">
        <w:rPr>
          <w:rFonts w:ascii="Lato" w:hAnsi="Lato" w:cs="Arial"/>
          <w:sz w:val="20"/>
          <w:szCs w:val="20"/>
        </w:rPr>
        <w:t>Goraszewska 7</w:t>
      </w:r>
      <w:r w:rsidRPr="00236282">
        <w:rPr>
          <w:rFonts w:ascii="Lato" w:hAnsi="Lato" w:cs="Arial"/>
          <w:sz w:val="20"/>
          <w:szCs w:val="20"/>
        </w:rPr>
        <w:t xml:space="preserve">, </w:t>
      </w:r>
      <w:r w:rsidR="00376CEE">
        <w:rPr>
          <w:rFonts w:ascii="Lato" w:hAnsi="Lato" w:cs="Arial"/>
          <w:sz w:val="20"/>
          <w:szCs w:val="20"/>
        </w:rPr>
        <w:t>02-910Warszawa</w:t>
      </w:r>
      <w:r w:rsidRPr="00236282">
        <w:rPr>
          <w:rFonts w:ascii="Lato" w:hAnsi="Lato" w:cs="Arial"/>
          <w:sz w:val="20"/>
          <w:szCs w:val="20"/>
        </w:rPr>
        <w:t xml:space="preserve">, </w:t>
      </w:r>
    </w:p>
    <w:p w14:paraId="2BF14CE5" w14:textId="77777777" w:rsidR="007B4DBE" w:rsidRPr="00236282" w:rsidRDefault="007B4DBE" w:rsidP="007B4DBE">
      <w:pPr>
        <w:shd w:val="clear" w:color="auto" w:fill="FFFFFF"/>
        <w:tabs>
          <w:tab w:val="left" w:pos="8861"/>
        </w:tabs>
        <w:spacing w:before="0" w:after="0"/>
        <w:rPr>
          <w:rFonts w:ascii="Lato" w:hAnsi="Lato" w:cs="Arial"/>
          <w:sz w:val="20"/>
          <w:szCs w:val="20"/>
        </w:rPr>
      </w:pPr>
    </w:p>
    <w:p w14:paraId="631FA7C9" w14:textId="77777777" w:rsidR="007B4DBE" w:rsidRPr="00A131CF" w:rsidRDefault="00374A09" w:rsidP="007B4DBE">
      <w:pPr>
        <w:shd w:val="clear" w:color="auto" w:fill="FFFFFF"/>
        <w:tabs>
          <w:tab w:val="left" w:pos="8861"/>
        </w:tabs>
        <w:spacing w:before="0" w:after="0"/>
        <w:rPr>
          <w:rFonts w:ascii="Lato" w:hAnsi="Lato"/>
          <w:sz w:val="20"/>
          <w:szCs w:val="20"/>
        </w:rPr>
      </w:pPr>
      <w:r w:rsidRPr="00A131CF">
        <w:rPr>
          <w:rFonts w:ascii="Lato" w:hAnsi="Lato"/>
          <w:sz w:val="20"/>
          <w:szCs w:val="20"/>
        </w:rPr>
        <w:t>Na podstawie  art. 22a ust.2  ustawy  z dnia 29 stycznia 2004 r. Prawo zamówień publicznych</w:t>
      </w:r>
      <w:r w:rsidRPr="00A131CF">
        <w:rPr>
          <w:rFonts w:ascii="Lato" w:hAnsi="Lato"/>
          <w:b/>
          <w:bCs/>
          <w:sz w:val="20"/>
          <w:szCs w:val="20"/>
        </w:rPr>
        <w:t>(Dz. U. z  2017 r. poz. 1579</w:t>
      </w:r>
      <w:r w:rsidR="007F19D2">
        <w:rPr>
          <w:rFonts w:ascii="Lato" w:hAnsi="Lato"/>
          <w:b/>
          <w:bCs/>
          <w:sz w:val="20"/>
          <w:szCs w:val="20"/>
        </w:rPr>
        <w:t xml:space="preserve"> z późniejszymi zmianami</w:t>
      </w:r>
      <w:r w:rsidRPr="00A131CF">
        <w:rPr>
          <w:rFonts w:ascii="Lato" w:hAnsi="Lato"/>
          <w:b/>
          <w:bCs/>
          <w:sz w:val="20"/>
          <w:szCs w:val="20"/>
        </w:rPr>
        <w:t>)</w:t>
      </w:r>
      <w:r w:rsidRPr="00A131CF">
        <w:rPr>
          <w:rFonts w:ascii="Lato" w:hAnsi="Lato"/>
          <w:sz w:val="20"/>
          <w:szCs w:val="20"/>
        </w:rPr>
        <w:t xml:space="preserve"> (dalej jako: ustawa Pzp) zobowiązuję(my) się oddać do dyspozycji ww. Wykonawcy niżej wymienione zasoby w zakresie</w:t>
      </w:r>
      <w:r w:rsidR="00986A92" w:rsidRPr="00A131CF">
        <w:rPr>
          <w:rFonts w:ascii="Lato" w:hAnsi="Lato"/>
          <w:sz w:val="20"/>
          <w:szCs w:val="20"/>
        </w:rPr>
        <w:t xml:space="preserve">: </w:t>
      </w:r>
      <w:r w:rsidR="007B4DBE" w:rsidRPr="00A131CF">
        <w:rPr>
          <w:rFonts w:ascii="Lato" w:hAnsi="Lato"/>
          <w:sz w:val="20"/>
          <w:szCs w:val="20"/>
        </w:rPr>
        <w:t>*</w:t>
      </w:r>
    </w:p>
    <w:p w14:paraId="5074A582" w14:textId="77777777" w:rsidR="007B4DBE" w:rsidRPr="00236282" w:rsidRDefault="007B4DBE" w:rsidP="007B4DBE">
      <w:pPr>
        <w:pStyle w:val="Akapitzlist"/>
        <w:numPr>
          <w:ilvl w:val="0"/>
          <w:numId w:val="50"/>
        </w:numPr>
        <w:shd w:val="clear" w:color="auto" w:fill="FFFFFF"/>
        <w:tabs>
          <w:tab w:val="left" w:pos="8861"/>
        </w:tabs>
        <w:spacing w:before="0" w:after="0"/>
        <w:ind w:left="284" w:hanging="284"/>
        <w:rPr>
          <w:rFonts w:ascii="Lato" w:hAnsi="Lato"/>
          <w:sz w:val="20"/>
          <w:szCs w:val="20"/>
          <w:vertAlign w:val="subscript"/>
        </w:rPr>
      </w:pPr>
      <w:r w:rsidRPr="00236282">
        <w:rPr>
          <w:rFonts w:ascii="Lato" w:hAnsi="Lato"/>
          <w:sz w:val="20"/>
          <w:szCs w:val="20"/>
        </w:rPr>
        <w:t>zdolności finansowe lub ekonomiczne</w:t>
      </w:r>
      <w:r>
        <w:rPr>
          <w:rFonts w:ascii="Lato" w:hAnsi="Lato"/>
          <w:sz w:val="20"/>
          <w:szCs w:val="20"/>
        </w:rPr>
        <w:t>,</w:t>
      </w:r>
    </w:p>
    <w:p w14:paraId="25FE3DC0" w14:textId="77777777" w:rsidR="007B4DBE" w:rsidRPr="00236282" w:rsidRDefault="007B4DBE" w:rsidP="007B4DBE">
      <w:pPr>
        <w:pStyle w:val="Akapitzlist"/>
        <w:numPr>
          <w:ilvl w:val="0"/>
          <w:numId w:val="50"/>
        </w:numPr>
        <w:shd w:val="clear" w:color="auto" w:fill="FFFFFF"/>
        <w:tabs>
          <w:tab w:val="left" w:pos="8861"/>
        </w:tabs>
        <w:spacing w:before="0" w:after="0"/>
        <w:ind w:left="284" w:hanging="284"/>
        <w:rPr>
          <w:rFonts w:ascii="Lato" w:hAnsi="Lato"/>
          <w:sz w:val="20"/>
          <w:szCs w:val="20"/>
        </w:rPr>
      </w:pPr>
      <w:r w:rsidRPr="00236282">
        <w:rPr>
          <w:rFonts w:ascii="Lato" w:hAnsi="Lato"/>
          <w:sz w:val="20"/>
          <w:szCs w:val="20"/>
        </w:rPr>
        <w:t>zdolności techniczne lub zawodowe</w:t>
      </w:r>
      <w:r>
        <w:rPr>
          <w:rFonts w:ascii="Lato" w:hAnsi="Lato"/>
          <w:sz w:val="20"/>
          <w:szCs w:val="20"/>
        </w:rPr>
        <w:t>,</w:t>
      </w:r>
    </w:p>
    <w:p w14:paraId="2593BA34" w14:textId="77777777" w:rsidR="007B4DBE" w:rsidRPr="00236282" w:rsidRDefault="007B4DBE" w:rsidP="007B4DBE">
      <w:pPr>
        <w:pStyle w:val="Akapitzlist"/>
        <w:shd w:val="clear" w:color="auto" w:fill="FFFFFF"/>
        <w:tabs>
          <w:tab w:val="left" w:pos="8861"/>
        </w:tabs>
        <w:spacing w:before="0" w:after="0"/>
        <w:ind w:left="142"/>
        <w:rPr>
          <w:rFonts w:ascii="Lato" w:hAnsi="Lato"/>
          <w:sz w:val="20"/>
          <w:szCs w:val="20"/>
        </w:rPr>
      </w:pPr>
    </w:p>
    <w:p w14:paraId="2F5B335C" w14:textId="77777777" w:rsidR="007B4DBE" w:rsidRPr="00236282" w:rsidRDefault="007B4DBE" w:rsidP="007B4DBE">
      <w:pPr>
        <w:pStyle w:val="Akapitzlist"/>
        <w:shd w:val="clear" w:color="auto" w:fill="FFFFFF"/>
        <w:tabs>
          <w:tab w:val="left" w:pos="8861"/>
        </w:tabs>
        <w:spacing w:before="0" w:after="0"/>
        <w:ind w:left="0"/>
        <w:rPr>
          <w:rFonts w:ascii="Lato" w:hAnsi="Lato"/>
          <w:sz w:val="20"/>
          <w:szCs w:val="20"/>
        </w:rPr>
      </w:pPr>
      <w:r>
        <w:rPr>
          <w:rFonts w:ascii="Lato" w:hAnsi="Lato"/>
          <w:sz w:val="20"/>
          <w:szCs w:val="20"/>
        </w:rPr>
        <w:t>n</w:t>
      </w:r>
      <w:r w:rsidRPr="00236282">
        <w:rPr>
          <w:rFonts w:ascii="Lato" w:hAnsi="Lato"/>
          <w:sz w:val="20"/>
          <w:szCs w:val="20"/>
        </w:rPr>
        <w:t xml:space="preserve">a okres korzystania z nich przy wykonywaniu zamówienia Wykonawcy: </w:t>
      </w:r>
    </w:p>
    <w:p w14:paraId="58CE1B6D" w14:textId="77777777" w:rsidR="007B4DBE" w:rsidRPr="00236282" w:rsidRDefault="007B4DBE" w:rsidP="007B4DBE">
      <w:pPr>
        <w:pStyle w:val="Akapitzlist"/>
        <w:shd w:val="clear" w:color="auto" w:fill="FFFFFF"/>
        <w:spacing w:before="0" w:after="0"/>
        <w:ind w:left="0"/>
        <w:rPr>
          <w:rFonts w:ascii="Lato" w:hAnsi="Lato"/>
          <w:sz w:val="20"/>
          <w:szCs w:val="20"/>
        </w:rPr>
      </w:pPr>
      <w:r w:rsidRPr="00236282">
        <w:rPr>
          <w:rFonts w:ascii="Lato" w:hAnsi="Lato"/>
          <w:sz w:val="20"/>
          <w:szCs w:val="20"/>
        </w:rPr>
        <w:t>…………………………</w:t>
      </w:r>
      <w:r>
        <w:rPr>
          <w:rFonts w:ascii="Lato" w:hAnsi="Lato"/>
          <w:sz w:val="20"/>
          <w:szCs w:val="20"/>
        </w:rPr>
        <w:t>.......................................</w:t>
      </w:r>
      <w:r w:rsidRPr="00236282">
        <w:rPr>
          <w:rFonts w:ascii="Lato" w:hAnsi="Lato"/>
          <w:sz w:val="20"/>
          <w:szCs w:val="20"/>
        </w:rPr>
        <w:t>……………………………………………………………………………………………………………</w:t>
      </w:r>
    </w:p>
    <w:p w14:paraId="75FEF79E" w14:textId="77777777" w:rsidR="007B4DBE" w:rsidRPr="001C4B31" w:rsidRDefault="007B4DBE" w:rsidP="007B4DBE">
      <w:pPr>
        <w:pStyle w:val="Akapitzlist"/>
        <w:shd w:val="clear" w:color="auto" w:fill="FFFFFF"/>
        <w:tabs>
          <w:tab w:val="left" w:pos="8861"/>
        </w:tabs>
        <w:spacing w:before="0" w:after="0"/>
        <w:ind w:left="142"/>
        <w:jc w:val="center"/>
        <w:rPr>
          <w:rFonts w:ascii="Lato" w:hAnsi="Lato"/>
          <w:i/>
          <w:sz w:val="16"/>
          <w:szCs w:val="20"/>
        </w:rPr>
      </w:pPr>
      <w:r w:rsidRPr="001C4B31">
        <w:rPr>
          <w:rFonts w:ascii="Lato" w:hAnsi="Lato"/>
          <w:i/>
          <w:sz w:val="16"/>
          <w:szCs w:val="20"/>
        </w:rPr>
        <w:t>(nazwa Wykonawcy składającego ofertę)</w:t>
      </w:r>
    </w:p>
    <w:p w14:paraId="516E4C21" w14:textId="77777777" w:rsidR="007B4DBE" w:rsidRPr="00236282" w:rsidRDefault="007B4DBE" w:rsidP="007B4DBE">
      <w:pPr>
        <w:pStyle w:val="Akapitzlist"/>
        <w:shd w:val="clear" w:color="auto" w:fill="FFFFFF"/>
        <w:tabs>
          <w:tab w:val="left" w:pos="8861"/>
        </w:tabs>
        <w:spacing w:before="0" w:after="0"/>
        <w:ind w:left="142"/>
        <w:jc w:val="center"/>
        <w:rPr>
          <w:rFonts w:ascii="Lato" w:hAnsi="Lato"/>
          <w:sz w:val="20"/>
          <w:szCs w:val="20"/>
        </w:rPr>
      </w:pPr>
    </w:p>
    <w:p w14:paraId="0F6B5ED7" w14:textId="77777777" w:rsidR="007B4DBE" w:rsidRPr="00236282" w:rsidRDefault="007B4DBE" w:rsidP="007B4DBE">
      <w:pPr>
        <w:pStyle w:val="Akapitzlist"/>
        <w:numPr>
          <w:ilvl w:val="0"/>
          <w:numId w:val="51"/>
        </w:numPr>
        <w:shd w:val="clear" w:color="auto" w:fill="FFFFFF"/>
        <w:tabs>
          <w:tab w:val="left" w:pos="8861"/>
        </w:tabs>
        <w:spacing w:before="0" w:after="0"/>
        <w:ind w:left="284" w:hanging="284"/>
        <w:jc w:val="left"/>
        <w:rPr>
          <w:rFonts w:ascii="Lato" w:hAnsi="Lato"/>
          <w:sz w:val="20"/>
          <w:szCs w:val="20"/>
        </w:rPr>
      </w:pPr>
      <w:r w:rsidRPr="00236282">
        <w:rPr>
          <w:rFonts w:ascii="Lato" w:hAnsi="Lato"/>
          <w:sz w:val="20"/>
          <w:szCs w:val="20"/>
        </w:rPr>
        <w:t>Udostępnienie zasobów nastąpi w postaci:</w:t>
      </w:r>
      <w:r>
        <w:rPr>
          <w:rFonts w:ascii="Lato" w:hAnsi="Lato"/>
          <w:sz w:val="20"/>
          <w:szCs w:val="20"/>
        </w:rPr>
        <w:t>*</w:t>
      </w:r>
      <w:r w:rsidRPr="00236282">
        <w:rPr>
          <w:rFonts w:ascii="Lato" w:hAnsi="Lato"/>
          <w:sz w:val="20"/>
          <w:szCs w:val="20"/>
        </w:rPr>
        <w:t>udziału w realizacji części zamówienia – wymienić realizowaną część: …………………………………………………………………………………………………………………………</w:t>
      </w:r>
      <w:r>
        <w:rPr>
          <w:rFonts w:ascii="Lato" w:hAnsi="Lato"/>
          <w:sz w:val="20"/>
          <w:szCs w:val="20"/>
        </w:rPr>
        <w:t>...............</w:t>
      </w:r>
      <w:r w:rsidRPr="00236282">
        <w:rPr>
          <w:rFonts w:ascii="Lato" w:hAnsi="Lato"/>
          <w:sz w:val="20"/>
          <w:szCs w:val="20"/>
        </w:rPr>
        <w:t>…………………………</w:t>
      </w:r>
    </w:p>
    <w:p w14:paraId="25221135" w14:textId="77777777" w:rsidR="007B4DBE" w:rsidRDefault="007B4DBE" w:rsidP="007B4DBE">
      <w:pPr>
        <w:pStyle w:val="Akapitzlist"/>
        <w:numPr>
          <w:ilvl w:val="0"/>
          <w:numId w:val="51"/>
        </w:numPr>
        <w:shd w:val="clear" w:color="auto" w:fill="FFFFFF"/>
        <w:tabs>
          <w:tab w:val="left" w:pos="8861"/>
        </w:tabs>
        <w:spacing w:before="0" w:after="0"/>
        <w:ind w:left="284" w:hanging="284"/>
        <w:jc w:val="left"/>
        <w:rPr>
          <w:rFonts w:ascii="Lato" w:hAnsi="Lato"/>
          <w:sz w:val="20"/>
          <w:szCs w:val="20"/>
        </w:rPr>
      </w:pPr>
      <w:r w:rsidRPr="00236282">
        <w:rPr>
          <w:rFonts w:ascii="Lato" w:hAnsi="Lato"/>
          <w:sz w:val="20"/>
          <w:szCs w:val="20"/>
        </w:rPr>
        <w:t>udostępnienia zasobów osobowych – należy wymienić osobę (pełnioną funkcję)</w:t>
      </w:r>
    </w:p>
    <w:p w14:paraId="26FAF373" w14:textId="77777777" w:rsidR="007B4DBE" w:rsidRPr="00236282" w:rsidRDefault="007B4DBE" w:rsidP="007B4DBE">
      <w:pPr>
        <w:pStyle w:val="Akapitzlist"/>
        <w:shd w:val="clear" w:color="auto" w:fill="FFFFFF"/>
        <w:spacing w:before="0" w:after="0"/>
        <w:ind w:left="284"/>
        <w:jc w:val="left"/>
        <w:rPr>
          <w:rFonts w:ascii="Lato" w:hAnsi="Lato"/>
          <w:sz w:val="20"/>
          <w:szCs w:val="20"/>
        </w:rPr>
      </w:pPr>
      <w:r>
        <w:rPr>
          <w:rFonts w:ascii="Lato" w:hAnsi="Lato"/>
          <w:sz w:val="20"/>
          <w:szCs w:val="20"/>
        </w:rPr>
        <w:t>...............................................................................................................................................................................................................</w:t>
      </w:r>
    </w:p>
    <w:p w14:paraId="045A4A6A" w14:textId="77777777" w:rsidR="007B4DBE" w:rsidRPr="00236282" w:rsidRDefault="007B4DBE" w:rsidP="007B4DBE">
      <w:pPr>
        <w:pStyle w:val="Akapitzlist"/>
        <w:numPr>
          <w:ilvl w:val="0"/>
          <w:numId w:val="51"/>
        </w:numPr>
        <w:shd w:val="clear" w:color="auto" w:fill="FFFFFF"/>
        <w:tabs>
          <w:tab w:val="left" w:pos="8861"/>
        </w:tabs>
        <w:spacing w:before="0" w:after="0"/>
        <w:ind w:left="284" w:hanging="284"/>
        <w:jc w:val="left"/>
        <w:rPr>
          <w:rFonts w:ascii="Lato" w:hAnsi="Lato"/>
          <w:sz w:val="20"/>
          <w:szCs w:val="20"/>
        </w:rPr>
      </w:pPr>
      <w:r w:rsidRPr="00236282">
        <w:rPr>
          <w:rFonts w:ascii="Lato" w:hAnsi="Lato"/>
          <w:sz w:val="20"/>
          <w:szCs w:val="20"/>
        </w:rPr>
        <w:t>inny sposób (proszę opisać jaki)</w:t>
      </w:r>
      <w:r>
        <w:rPr>
          <w:rFonts w:ascii="Lato" w:hAnsi="Lato"/>
          <w:sz w:val="20"/>
          <w:szCs w:val="20"/>
        </w:rPr>
        <w:t xml:space="preserve"> ......................</w:t>
      </w:r>
      <w:r w:rsidRPr="00236282">
        <w:rPr>
          <w:rFonts w:ascii="Lato" w:hAnsi="Lato"/>
          <w:sz w:val="20"/>
          <w:szCs w:val="20"/>
        </w:rPr>
        <w:t>……………………………………………………………………………………………</w:t>
      </w:r>
    </w:p>
    <w:p w14:paraId="16E56A80" w14:textId="77777777" w:rsidR="007B4DBE" w:rsidRDefault="007B4DBE" w:rsidP="007B4DBE">
      <w:pPr>
        <w:pStyle w:val="Akapitzlist"/>
        <w:shd w:val="clear" w:color="auto" w:fill="FFFFFF"/>
        <w:tabs>
          <w:tab w:val="left" w:pos="8861"/>
        </w:tabs>
        <w:spacing w:before="0" w:after="0"/>
        <w:ind w:left="0"/>
        <w:jc w:val="left"/>
        <w:rPr>
          <w:rFonts w:ascii="Lato" w:hAnsi="Lato"/>
          <w:sz w:val="20"/>
          <w:szCs w:val="20"/>
        </w:rPr>
      </w:pPr>
    </w:p>
    <w:p w14:paraId="7A33677F" w14:textId="77777777" w:rsidR="00374A09" w:rsidRDefault="00374A09" w:rsidP="007B4DBE">
      <w:pPr>
        <w:pStyle w:val="Akapitzlist"/>
        <w:shd w:val="clear" w:color="auto" w:fill="FFFFFF"/>
        <w:tabs>
          <w:tab w:val="left" w:pos="8861"/>
        </w:tabs>
        <w:spacing w:before="0" w:after="0"/>
        <w:ind w:left="0"/>
        <w:jc w:val="left"/>
        <w:rPr>
          <w:rFonts w:ascii="Lato" w:hAnsi="Lato"/>
          <w:sz w:val="20"/>
          <w:szCs w:val="20"/>
        </w:rPr>
      </w:pPr>
      <w:r w:rsidRPr="00BF0013">
        <w:rPr>
          <w:color w:val="000000"/>
          <w:spacing w:val="-5"/>
        </w:rPr>
        <w:t>charakter stosunku łączącego z Wykonawcą</w:t>
      </w:r>
      <w:r>
        <w:rPr>
          <w:color w:val="000000"/>
          <w:spacing w:val="-5"/>
        </w:rPr>
        <w:t>:</w:t>
      </w:r>
    </w:p>
    <w:p w14:paraId="2116596B" w14:textId="77777777" w:rsidR="00374A09" w:rsidRPr="00236282" w:rsidRDefault="00374A09" w:rsidP="007B4DBE">
      <w:pPr>
        <w:pStyle w:val="Akapitzlist"/>
        <w:shd w:val="clear" w:color="auto" w:fill="FFFFFF"/>
        <w:tabs>
          <w:tab w:val="left" w:pos="8861"/>
        </w:tabs>
        <w:spacing w:before="0" w:after="0"/>
        <w:ind w:left="0"/>
        <w:jc w:val="left"/>
        <w:rPr>
          <w:rFonts w:ascii="Lato" w:hAnsi="Lato"/>
          <w:sz w:val="20"/>
          <w:szCs w:val="20"/>
        </w:rPr>
      </w:pPr>
    </w:p>
    <w:p w14:paraId="71710F19" w14:textId="77777777" w:rsidR="007B4DBE" w:rsidRPr="00236282" w:rsidRDefault="007B4DBE" w:rsidP="007B4DBE">
      <w:pPr>
        <w:pStyle w:val="Akapitzlist"/>
        <w:shd w:val="clear" w:color="auto" w:fill="FFFFFF"/>
        <w:tabs>
          <w:tab w:val="left" w:pos="8861"/>
        </w:tabs>
        <w:spacing w:before="0" w:after="0"/>
        <w:ind w:left="0"/>
        <w:jc w:val="left"/>
        <w:rPr>
          <w:rFonts w:ascii="Lato" w:hAnsi="Lato"/>
          <w:sz w:val="20"/>
          <w:szCs w:val="20"/>
        </w:rPr>
      </w:pPr>
      <w:r w:rsidRPr="00236282">
        <w:rPr>
          <w:rFonts w:ascii="Lato" w:hAnsi="Lato"/>
          <w:sz w:val="20"/>
          <w:szCs w:val="20"/>
        </w:rPr>
        <w:t xml:space="preserve">Nasze zasoby zostaną udostępnione Wykonawcy na czas realizacji umowy zawartej z Zamawiającym tj. od daty jej zawarcia do ……………………………… r. /lub na czas inny tj. </w:t>
      </w:r>
    </w:p>
    <w:p w14:paraId="195D18E3" w14:textId="77777777" w:rsidR="007B4DBE" w:rsidRPr="00236282" w:rsidRDefault="007B4DBE" w:rsidP="007B4DBE">
      <w:pPr>
        <w:pStyle w:val="Akapitzlist"/>
        <w:shd w:val="clear" w:color="auto" w:fill="FFFFFF"/>
        <w:tabs>
          <w:tab w:val="left" w:pos="8861"/>
        </w:tabs>
        <w:spacing w:before="0" w:after="0"/>
        <w:ind w:left="0"/>
        <w:jc w:val="left"/>
        <w:rPr>
          <w:rFonts w:ascii="Lato" w:hAnsi="Lato"/>
          <w:sz w:val="20"/>
          <w:szCs w:val="20"/>
        </w:rPr>
      </w:pPr>
      <w:r w:rsidRPr="00236282">
        <w:rPr>
          <w:rFonts w:ascii="Lato" w:hAnsi="Lato"/>
          <w:sz w:val="20"/>
          <w:szCs w:val="20"/>
        </w:rPr>
        <w:t>…………………………………………………………………………………………………</w:t>
      </w:r>
      <w:r>
        <w:rPr>
          <w:rFonts w:ascii="Lato" w:hAnsi="Lato"/>
          <w:sz w:val="20"/>
          <w:szCs w:val="20"/>
        </w:rPr>
        <w:t>.....................</w:t>
      </w:r>
      <w:r w:rsidRPr="00236282">
        <w:rPr>
          <w:rFonts w:ascii="Lato" w:hAnsi="Lato"/>
          <w:sz w:val="20"/>
          <w:szCs w:val="20"/>
        </w:rPr>
        <w:t>…………………………………………………</w:t>
      </w:r>
    </w:p>
    <w:p w14:paraId="23907809" w14:textId="77777777" w:rsidR="00374A09" w:rsidRPr="00A131CF" w:rsidRDefault="00374A09" w:rsidP="00A131CF">
      <w:pPr>
        <w:pStyle w:val="Akapitzlist"/>
        <w:shd w:val="clear" w:color="auto" w:fill="FFFFFF"/>
        <w:tabs>
          <w:tab w:val="left" w:pos="8861"/>
        </w:tabs>
        <w:spacing w:before="0" w:after="0"/>
        <w:ind w:left="0"/>
        <w:jc w:val="left"/>
        <w:rPr>
          <w:rFonts w:ascii="Lato" w:hAnsi="Lato"/>
          <w:sz w:val="20"/>
          <w:szCs w:val="20"/>
        </w:rPr>
      </w:pPr>
      <w:r w:rsidRPr="00A131CF">
        <w:rPr>
          <w:rFonts w:ascii="Lato" w:hAnsi="Lato"/>
          <w:sz w:val="20"/>
          <w:szCs w:val="20"/>
        </w:rPr>
        <w:t>Ponadto, w związku z art. 22a ust.4 ustawy</w:t>
      </w:r>
      <w:r w:rsidR="003C0A68">
        <w:rPr>
          <w:rFonts w:ascii="Lato" w:hAnsi="Lato"/>
          <w:sz w:val="20"/>
          <w:szCs w:val="20"/>
        </w:rPr>
        <w:t xml:space="preserve"> </w:t>
      </w:r>
      <w:r w:rsidRPr="00A131CF">
        <w:rPr>
          <w:rFonts w:ascii="Lato" w:hAnsi="Lato"/>
          <w:sz w:val="20"/>
          <w:szCs w:val="20"/>
        </w:rPr>
        <w:t>Pzp</w:t>
      </w:r>
      <w:r w:rsidR="003C0A68">
        <w:rPr>
          <w:rFonts w:ascii="Lato" w:hAnsi="Lato"/>
          <w:sz w:val="20"/>
          <w:szCs w:val="20"/>
        </w:rPr>
        <w:t xml:space="preserve"> </w:t>
      </w:r>
      <w:r w:rsidRPr="00A131CF">
        <w:rPr>
          <w:rFonts w:ascii="Lato" w:hAnsi="Lato"/>
          <w:sz w:val="20"/>
          <w:szCs w:val="20"/>
        </w:rPr>
        <w:t>oświadczamy, że:</w:t>
      </w:r>
    </w:p>
    <w:p w14:paraId="7859B441" w14:textId="77777777" w:rsidR="00986A92" w:rsidRPr="00A131CF" w:rsidRDefault="00374A09" w:rsidP="00A131CF">
      <w:pPr>
        <w:pStyle w:val="Akapitzlist"/>
        <w:shd w:val="clear" w:color="auto" w:fill="FFFFFF"/>
        <w:tabs>
          <w:tab w:val="left" w:pos="8861"/>
        </w:tabs>
        <w:spacing w:before="0" w:after="0"/>
        <w:ind w:left="0"/>
        <w:jc w:val="left"/>
        <w:rPr>
          <w:rFonts w:ascii="Lato" w:hAnsi="Lato"/>
          <w:sz w:val="20"/>
          <w:szCs w:val="20"/>
        </w:rPr>
      </w:pPr>
      <w:r w:rsidRPr="00A131CF">
        <w:rPr>
          <w:rFonts w:ascii="Lato" w:hAnsi="Lato"/>
          <w:sz w:val="20"/>
          <w:szCs w:val="20"/>
        </w:rPr>
        <w:t>będziemy brać udział w realizacji zamówienia jako…………………………………………………………….</w:t>
      </w: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7B4DBE" w14:paraId="1C8136E8" w14:textId="77777777" w:rsidTr="004B7A12">
        <w:tc>
          <w:tcPr>
            <w:tcW w:w="2866" w:type="dxa"/>
            <w:vAlign w:val="bottom"/>
          </w:tcPr>
          <w:p w14:paraId="24650A4A" w14:textId="77777777" w:rsidR="007B4DBE" w:rsidRPr="001F6744" w:rsidRDefault="007B4DBE" w:rsidP="004B7A12">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53488948" w14:textId="77777777" w:rsidR="007B4DBE" w:rsidRPr="001F6744" w:rsidRDefault="007B4DBE" w:rsidP="004B7A12">
            <w:pPr>
              <w:autoSpaceDE w:val="0"/>
              <w:autoSpaceDN w:val="0"/>
              <w:adjustRightInd w:val="0"/>
              <w:spacing w:before="0" w:after="0" w:line="240" w:lineRule="auto"/>
              <w:jc w:val="center"/>
              <w:rPr>
                <w:rFonts w:ascii="Lato" w:hAnsi="Lato"/>
                <w:sz w:val="20"/>
                <w:szCs w:val="20"/>
                <w:lang w:eastAsia="pl-PL"/>
              </w:rPr>
            </w:pPr>
          </w:p>
        </w:tc>
        <w:tc>
          <w:tcPr>
            <w:tcW w:w="5244" w:type="dxa"/>
          </w:tcPr>
          <w:p w14:paraId="20C7652D" w14:textId="77777777" w:rsidR="007B4DBE" w:rsidRPr="001F6744" w:rsidRDefault="007B4DBE" w:rsidP="004B7A12">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7B4DBE" w14:paraId="1FF43146" w14:textId="77777777" w:rsidTr="004B7A12">
        <w:tc>
          <w:tcPr>
            <w:tcW w:w="2866" w:type="dxa"/>
          </w:tcPr>
          <w:p w14:paraId="242427AB" w14:textId="77777777" w:rsidR="00986A92" w:rsidRDefault="007B4DBE">
            <w:pPr>
              <w:tabs>
                <w:tab w:val="left" w:pos="2440"/>
              </w:tabs>
              <w:spacing w:before="0" w:after="0" w:line="240" w:lineRule="auto"/>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1A12863E" w14:textId="77777777" w:rsidR="007B4DBE" w:rsidRPr="00400330" w:rsidRDefault="007B4DBE" w:rsidP="004B7A12">
            <w:pPr>
              <w:spacing w:after="0" w:line="240" w:lineRule="auto"/>
              <w:ind w:left="33"/>
              <w:jc w:val="center"/>
              <w:rPr>
                <w:rFonts w:ascii="Lato" w:hAnsi="Lato"/>
                <w:i/>
                <w:iCs/>
                <w:sz w:val="16"/>
              </w:rPr>
            </w:pPr>
          </w:p>
        </w:tc>
        <w:tc>
          <w:tcPr>
            <w:tcW w:w="5244" w:type="dxa"/>
          </w:tcPr>
          <w:p w14:paraId="53B4B810" w14:textId="77777777" w:rsidR="007B4DBE" w:rsidRPr="00400330" w:rsidRDefault="007B4DBE" w:rsidP="004B7A12">
            <w:pPr>
              <w:spacing w:before="0" w:after="0"/>
              <w:ind w:left="33"/>
              <w:jc w:val="center"/>
              <w:rPr>
                <w:rFonts w:ascii="Lato" w:hAnsi="Lato"/>
                <w:i/>
                <w:iCs/>
                <w:sz w:val="16"/>
              </w:rPr>
            </w:pPr>
            <w:r w:rsidRPr="00400330">
              <w:rPr>
                <w:rFonts w:ascii="Lato" w:hAnsi="Lato"/>
                <w:i/>
                <w:iCs/>
                <w:sz w:val="16"/>
              </w:rPr>
              <w:t>(podpis(y) osób uprawnionych do reprezentacji wykonawcy,</w:t>
            </w:r>
          </w:p>
          <w:p w14:paraId="570618D9" w14:textId="77777777" w:rsidR="007B4DBE" w:rsidRPr="00400330" w:rsidRDefault="007B4DBE" w:rsidP="004B7A12">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7613083E" w14:textId="77777777" w:rsidR="007B4DBE" w:rsidRDefault="007B4DBE" w:rsidP="007B4DBE">
      <w:pPr>
        <w:spacing w:before="0" w:after="0"/>
        <w:rPr>
          <w:rFonts w:ascii="Lato" w:hAnsi="Lato"/>
          <w:sz w:val="20"/>
          <w:szCs w:val="20"/>
        </w:rPr>
      </w:pPr>
      <w:r w:rsidRPr="00FE4E44">
        <w:rPr>
          <w:rFonts w:ascii="Lato" w:hAnsi="Lato"/>
          <w:sz w:val="20"/>
          <w:szCs w:val="20"/>
        </w:rPr>
        <w:t>*odpowiednie zaznaczyć</w:t>
      </w:r>
      <w:r>
        <w:rPr>
          <w:rFonts w:ascii="Lato" w:hAnsi="Lato"/>
          <w:sz w:val="20"/>
          <w:szCs w:val="20"/>
        </w:rPr>
        <w:br w:type="page"/>
      </w:r>
    </w:p>
    <w:p w14:paraId="53302D1B" w14:textId="77777777" w:rsidR="00D60872" w:rsidRDefault="00D60872">
      <w:pPr>
        <w:rPr>
          <w:rFonts w:ascii="Lato" w:hAnsi="Lato"/>
          <w:b/>
          <w:bCs/>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814"/>
        <w:gridCol w:w="4195"/>
      </w:tblGrid>
      <w:tr w:rsidR="00D60872" w14:paraId="223D359E" w14:textId="77777777" w:rsidTr="004B7A12">
        <w:tc>
          <w:tcPr>
            <w:tcW w:w="3070" w:type="dxa"/>
          </w:tcPr>
          <w:p w14:paraId="7A3F44F0" w14:textId="77777777" w:rsidR="00D60872" w:rsidRDefault="00D60872" w:rsidP="004B7A12">
            <w:pPr>
              <w:jc w:val="center"/>
              <w:rPr>
                <w:rFonts w:ascii="Lato" w:hAnsi="Lato" w:cs="Arial"/>
                <w:sz w:val="20"/>
                <w:szCs w:val="20"/>
              </w:rPr>
            </w:pPr>
            <w:r>
              <w:rPr>
                <w:rFonts w:ascii="Lato" w:hAnsi="Lato" w:cs="Arial"/>
                <w:sz w:val="20"/>
                <w:szCs w:val="20"/>
              </w:rPr>
              <w:t>...................................................</w:t>
            </w:r>
          </w:p>
        </w:tc>
        <w:tc>
          <w:tcPr>
            <w:tcW w:w="1858" w:type="dxa"/>
          </w:tcPr>
          <w:p w14:paraId="6844AD1C" w14:textId="77777777" w:rsidR="00D60872" w:rsidRDefault="00D60872" w:rsidP="004B7A12">
            <w:pPr>
              <w:jc w:val="right"/>
              <w:rPr>
                <w:rFonts w:ascii="Lato" w:hAnsi="Lato" w:cs="Arial"/>
                <w:sz w:val="20"/>
                <w:szCs w:val="20"/>
              </w:rPr>
            </w:pPr>
          </w:p>
        </w:tc>
        <w:tc>
          <w:tcPr>
            <w:tcW w:w="4284" w:type="dxa"/>
          </w:tcPr>
          <w:p w14:paraId="2DB20A2D" w14:textId="77777777" w:rsidR="00D60872" w:rsidRDefault="00D60872" w:rsidP="00FF1A4A">
            <w:pPr>
              <w:jc w:val="right"/>
              <w:rPr>
                <w:rFonts w:ascii="Lato" w:hAnsi="Lato" w:cs="Arial"/>
                <w:sz w:val="20"/>
                <w:szCs w:val="20"/>
              </w:rPr>
            </w:pPr>
            <w:r w:rsidRPr="00C51763">
              <w:rPr>
                <w:rFonts w:ascii="Lato" w:hAnsi="Lato" w:cs="Arial"/>
                <w:sz w:val="20"/>
                <w:szCs w:val="20"/>
              </w:rPr>
              <w:t xml:space="preserve">Załącznik nr </w:t>
            </w:r>
            <w:r w:rsidR="00FF1A4A">
              <w:rPr>
                <w:rFonts w:ascii="Lato" w:hAnsi="Lato" w:cs="Arial"/>
                <w:sz w:val="20"/>
                <w:szCs w:val="20"/>
              </w:rPr>
              <w:t>5</w:t>
            </w:r>
            <w:r w:rsidR="0021777C">
              <w:rPr>
                <w:rFonts w:ascii="Lato" w:hAnsi="Lato" w:cs="Arial"/>
                <w:sz w:val="20"/>
                <w:szCs w:val="20"/>
              </w:rPr>
              <w:t xml:space="preserve"> </w:t>
            </w:r>
            <w:r w:rsidRPr="00C51763">
              <w:rPr>
                <w:rFonts w:ascii="Lato" w:hAnsi="Lato" w:cs="Arial"/>
                <w:sz w:val="20"/>
                <w:szCs w:val="20"/>
              </w:rPr>
              <w:t>do SIWZ</w:t>
            </w:r>
          </w:p>
        </w:tc>
      </w:tr>
      <w:tr w:rsidR="00D60872" w14:paraId="0066CE75" w14:textId="77777777" w:rsidTr="004B7A12">
        <w:tc>
          <w:tcPr>
            <w:tcW w:w="3070" w:type="dxa"/>
          </w:tcPr>
          <w:p w14:paraId="213EBD00" w14:textId="77777777" w:rsidR="00D60872" w:rsidRPr="00F900AB" w:rsidRDefault="00D60872"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14:paraId="7EE5713A" w14:textId="77777777" w:rsidR="00D60872" w:rsidRDefault="00D60872" w:rsidP="004B7A12">
            <w:pPr>
              <w:jc w:val="right"/>
              <w:rPr>
                <w:rFonts w:ascii="Lato" w:hAnsi="Lato" w:cs="Arial"/>
                <w:sz w:val="20"/>
                <w:szCs w:val="20"/>
              </w:rPr>
            </w:pPr>
          </w:p>
        </w:tc>
        <w:tc>
          <w:tcPr>
            <w:tcW w:w="4284" w:type="dxa"/>
          </w:tcPr>
          <w:p w14:paraId="4335C22B" w14:textId="77777777" w:rsidR="00D60872" w:rsidRDefault="00D60872" w:rsidP="004B7A12">
            <w:pPr>
              <w:jc w:val="right"/>
              <w:rPr>
                <w:rFonts w:ascii="Lato" w:hAnsi="Lato" w:cs="Arial"/>
                <w:sz w:val="20"/>
                <w:szCs w:val="20"/>
              </w:rPr>
            </w:pPr>
          </w:p>
        </w:tc>
      </w:tr>
    </w:tbl>
    <w:p w14:paraId="030B0206" w14:textId="77777777" w:rsidR="00D60872" w:rsidRDefault="00D60872" w:rsidP="00E076BA">
      <w:pPr>
        <w:jc w:val="center"/>
        <w:rPr>
          <w:rFonts w:ascii="Lato" w:hAnsi="Lato"/>
          <w:b/>
          <w:bCs/>
          <w:u w:val="single"/>
        </w:rPr>
      </w:pPr>
    </w:p>
    <w:p w14:paraId="58595767" w14:textId="77777777" w:rsidR="00E076BA" w:rsidRPr="00D034C0" w:rsidRDefault="00E076BA" w:rsidP="00E076BA">
      <w:pPr>
        <w:jc w:val="center"/>
        <w:rPr>
          <w:rFonts w:ascii="Lato" w:hAnsi="Lato"/>
          <w:b/>
          <w:bCs/>
          <w:u w:val="single"/>
        </w:rPr>
      </w:pPr>
      <w:r w:rsidRPr="00D034C0">
        <w:rPr>
          <w:rFonts w:ascii="Lato" w:hAnsi="Lato"/>
          <w:b/>
          <w:bCs/>
          <w:u w:val="single"/>
        </w:rPr>
        <w:t>OŚWIADCZENIE O PRZYNALEŻNOŚCI DO GRUPY KAPITAŁOWEJ</w:t>
      </w:r>
    </w:p>
    <w:p w14:paraId="767AED9C" w14:textId="77777777" w:rsidR="00891F33" w:rsidRPr="00C51763" w:rsidRDefault="00E9409E" w:rsidP="00236282">
      <w:pPr>
        <w:spacing w:before="0" w:after="0"/>
        <w:jc w:val="center"/>
        <w:rPr>
          <w:rFonts w:ascii="Lato" w:hAnsi="Lato" w:cs="Arial"/>
          <w:bCs/>
          <w:sz w:val="20"/>
          <w:szCs w:val="20"/>
        </w:rPr>
      </w:pPr>
      <w:r w:rsidRPr="00C51763">
        <w:rPr>
          <w:rFonts w:ascii="Lato" w:hAnsi="Lato" w:cs="Arial"/>
          <w:bCs/>
          <w:sz w:val="20"/>
          <w:szCs w:val="20"/>
        </w:rPr>
        <w:t>w rozumieniu</w:t>
      </w:r>
      <w:r w:rsidR="003C0A68">
        <w:rPr>
          <w:rFonts w:ascii="Lato" w:hAnsi="Lato" w:cs="Arial"/>
          <w:bCs/>
          <w:sz w:val="20"/>
          <w:szCs w:val="20"/>
        </w:rPr>
        <w:t xml:space="preserve"> </w:t>
      </w:r>
      <w:r w:rsidRPr="00C51763">
        <w:rPr>
          <w:rFonts w:ascii="Lato" w:hAnsi="Lato" w:cs="Arial"/>
          <w:bCs/>
          <w:sz w:val="20"/>
          <w:szCs w:val="20"/>
        </w:rPr>
        <w:t>ustawy z dnia 16 lutego 2007 r. o ochr</w:t>
      </w:r>
      <w:r w:rsidR="00C51763">
        <w:rPr>
          <w:rFonts w:ascii="Lato" w:hAnsi="Lato" w:cs="Arial"/>
          <w:bCs/>
          <w:sz w:val="20"/>
          <w:szCs w:val="20"/>
        </w:rPr>
        <w:t xml:space="preserve">onie konkurencji i konsumentów </w:t>
      </w:r>
    </w:p>
    <w:p w14:paraId="64FA6677" w14:textId="77777777" w:rsidR="00891F33" w:rsidRPr="00236282" w:rsidRDefault="00891F33" w:rsidP="00236282">
      <w:pPr>
        <w:spacing w:before="0" w:after="0"/>
        <w:jc w:val="center"/>
        <w:rPr>
          <w:rFonts w:ascii="Lato" w:hAnsi="Lato" w:cs="Arial"/>
          <w:b/>
          <w:bCs/>
          <w:sz w:val="20"/>
          <w:szCs w:val="20"/>
        </w:rPr>
      </w:pPr>
    </w:p>
    <w:p w14:paraId="7539D98A" w14:textId="77777777" w:rsidR="00C51763" w:rsidRPr="00D57852" w:rsidRDefault="00C51763" w:rsidP="00C51763">
      <w:pPr>
        <w:tabs>
          <w:tab w:val="left" w:pos="2712"/>
          <w:tab w:val="left" w:pos="4195"/>
          <w:tab w:val="left" w:pos="5582"/>
          <w:tab w:val="left" w:pos="6938"/>
          <w:tab w:val="left" w:pos="8201"/>
          <w:tab w:val="left" w:pos="9684"/>
          <w:tab w:val="left" w:pos="10519"/>
          <w:tab w:val="left" w:pos="11244"/>
          <w:tab w:val="left" w:pos="12900"/>
        </w:tabs>
        <w:spacing w:before="0" w:after="0"/>
        <w:rPr>
          <w:rFonts w:ascii="Lato" w:hAnsi="Lato"/>
          <w:sz w:val="20"/>
        </w:rPr>
      </w:pPr>
      <w:r w:rsidRPr="00D57852">
        <w:rPr>
          <w:rFonts w:ascii="Lato" w:hAnsi="Lato"/>
          <w:sz w:val="20"/>
        </w:rPr>
        <w:t>Na potrzeby postępowania o udzielenie zamówienia publicznego pn.:</w:t>
      </w:r>
      <w:r w:rsidR="00376CEE">
        <w:rPr>
          <w:rFonts w:ascii="Lato" w:hAnsi="Lato" w:cs="Arial"/>
          <w:i/>
          <w:sz w:val="20"/>
          <w:szCs w:val="20"/>
        </w:rPr>
        <w:t>Realizacja systemu Statystyk</w:t>
      </w:r>
      <w:r w:rsidR="006562C5">
        <w:rPr>
          <w:rFonts w:ascii="Lato" w:hAnsi="Lato" w:cs="Arial"/>
          <w:i/>
          <w:sz w:val="20"/>
          <w:szCs w:val="20"/>
        </w:rPr>
        <w:t>a</w:t>
      </w:r>
      <w:r w:rsidR="00376CEE">
        <w:rPr>
          <w:rFonts w:ascii="Lato" w:hAnsi="Lato" w:cs="Arial"/>
          <w:i/>
          <w:sz w:val="20"/>
          <w:szCs w:val="20"/>
        </w:rPr>
        <w:t xml:space="preserve"> Muzeów </w:t>
      </w:r>
      <w:r w:rsidR="00376CEE" w:rsidRPr="00236282">
        <w:rPr>
          <w:rFonts w:ascii="Lato" w:hAnsi="Lato" w:cs="Arial"/>
          <w:sz w:val="20"/>
          <w:szCs w:val="20"/>
        </w:rPr>
        <w:t>prowadzonego przez</w:t>
      </w:r>
      <w:r w:rsidR="003C0A68">
        <w:rPr>
          <w:rFonts w:ascii="Lato" w:hAnsi="Lato" w:cs="Arial"/>
          <w:sz w:val="20"/>
          <w:szCs w:val="20"/>
        </w:rPr>
        <w:t xml:space="preserve"> </w:t>
      </w:r>
      <w:r w:rsidR="00376CEE">
        <w:rPr>
          <w:rFonts w:ascii="Lato" w:hAnsi="Lato" w:cs="Arial"/>
          <w:sz w:val="20"/>
          <w:szCs w:val="20"/>
        </w:rPr>
        <w:t>Narodowy Instytut Muzealnictwa i Ochrony Zbiorów</w:t>
      </w:r>
      <w:r w:rsidR="00376CEE" w:rsidRPr="00236282">
        <w:rPr>
          <w:rFonts w:ascii="Lato" w:hAnsi="Lato" w:cs="Arial"/>
          <w:sz w:val="20"/>
          <w:szCs w:val="20"/>
        </w:rPr>
        <w:t xml:space="preserve">, ul. </w:t>
      </w:r>
      <w:r w:rsidR="00376CEE">
        <w:rPr>
          <w:rFonts w:ascii="Lato" w:hAnsi="Lato" w:cs="Arial"/>
          <w:sz w:val="20"/>
          <w:szCs w:val="20"/>
        </w:rPr>
        <w:t>Goraszewska 7</w:t>
      </w:r>
      <w:r w:rsidR="00376CEE" w:rsidRPr="00236282">
        <w:rPr>
          <w:rFonts w:ascii="Lato" w:hAnsi="Lato" w:cs="Arial"/>
          <w:sz w:val="20"/>
          <w:szCs w:val="20"/>
        </w:rPr>
        <w:t xml:space="preserve">, </w:t>
      </w:r>
      <w:r w:rsidR="00376CEE">
        <w:rPr>
          <w:rFonts w:ascii="Lato" w:hAnsi="Lato" w:cs="Arial"/>
          <w:sz w:val="20"/>
          <w:szCs w:val="20"/>
        </w:rPr>
        <w:t>02-910Warszawa</w:t>
      </w:r>
      <w:r w:rsidRPr="00D57852">
        <w:rPr>
          <w:rFonts w:ascii="Lato" w:hAnsi="Lato"/>
          <w:sz w:val="20"/>
        </w:rPr>
        <w:t>oświadczam, co następuje:</w:t>
      </w:r>
    </w:p>
    <w:p w14:paraId="475B7C11" w14:textId="77777777" w:rsidR="00C319B4" w:rsidRDefault="00C319B4" w:rsidP="00236282">
      <w:pPr>
        <w:spacing w:before="0" w:after="0"/>
        <w:rPr>
          <w:rFonts w:ascii="Lato" w:hAnsi="Lato" w:cs="Arial"/>
          <w:sz w:val="20"/>
          <w:szCs w:val="20"/>
        </w:rPr>
      </w:pPr>
    </w:p>
    <w:p w14:paraId="1BB3789C" w14:textId="77777777" w:rsidR="008B1E0F" w:rsidRPr="008B1E0F" w:rsidRDefault="008B1E0F" w:rsidP="009E65F0">
      <w:pPr>
        <w:numPr>
          <w:ilvl w:val="0"/>
          <w:numId w:val="48"/>
        </w:numPr>
        <w:suppressAutoHyphens/>
        <w:spacing w:before="0" w:after="0" w:line="240" w:lineRule="auto"/>
        <w:ind w:left="426" w:hanging="426"/>
        <w:rPr>
          <w:rFonts w:ascii="Lato" w:hAnsi="Lato"/>
          <w:sz w:val="20"/>
        </w:rPr>
      </w:pPr>
      <w:r w:rsidRPr="008B1E0F">
        <w:rPr>
          <w:rFonts w:ascii="Lato" w:hAnsi="Lato"/>
          <w:sz w:val="20"/>
        </w:rPr>
        <w:t xml:space="preserve">Nie należę/my do grupy kapitałowej z żadnym z </w:t>
      </w:r>
      <w:r w:rsidR="006F3D64">
        <w:rPr>
          <w:rFonts w:ascii="Lato" w:hAnsi="Lato"/>
          <w:sz w:val="20"/>
        </w:rPr>
        <w:t>w</w:t>
      </w:r>
      <w:r w:rsidRPr="008B1E0F">
        <w:rPr>
          <w:rFonts w:ascii="Lato" w:hAnsi="Lato"/>
          <w:sz w:val="20"/>
        </w:rPr>
        <w:t xml:space="preserve">ykonawców, który złożył ofertę </w:t>
      </w:r>
      <w:r w:rsidRPr="008B1E0F">
        <w:rPr>
          <w:rFonts w:ascii="Lato" w:hAnsi="Lato"/>
          <w:sz w:val="20"/>
        </w:rPr>
        <w:br/>
        <w:t>w przedmiotowym postępowaniu.</w:t>
      </w:r>
      <w:r w:rsidR="00F64697">
        <w:rPr>
          <w:rFonts w:ascii="Lato" w:hAnsi="Lato"/>
          <w:sz w:val="20"/>
        </w:rPr>
        <w:t>*</w:t>
      </w:r>
    </w:p>
    <w:p w14:paraId="4F26C9BE" w14:textId="77777777" w:rsidR="008B1E0F" w:rsidRPr="008B1E0F" w:rsidRDefault="008B1E0F" w:rsidP="009E65F0">
      <w:pPr>
        <w:numPr>
          <w:ilvl w:val="0"/>
          <w:numId w:val="48"/>
        </w:numPr>
        <w:suppressAutoHyphens/>
        <w:spacing w:before="0" w:after="0" w:line="240" w:lineRule="auto"/>
        <w:ind w:left="426" w:hanging="426"/>
        <w:rPr>
          <w:rFonts w:ascii="Lato" w:hAnsi="Lato"/>
          <w:sz w:val="20"/>
        </w:rPr>
      </w:pPr>
      <w:r w:rsidRPr="008B1E0F">
        <w:rPr>
          <w:rFonts w:ascii="Lato" w:hAnsi="Lato"/>
          <w:sz w:val="20"/>
        </w:rPr>
        <w:t>Należę/my do grupy kapitałowej z następującymi Wykonawcami:</w:t>
      </w:r>
      <w:r w:rsidR="00F64697">
        <w:rPr>
          <w:rFonts w:ascii="Lato" w:hAnsi="Lato"/>
          <w:sz w:val="20"/>
        </w:rPr>
        <w:t>*</w:t>
      </w:r>
    </w:p>
    <w:p w14:paraId="1E166C65" w14:textId="77777777" w:rsidR="008B1E0F" w:rsidRPr="008B1E0F" w:rsidRDefault="008B1E0F" w:rsidP="009E65F0">
      <w:pPr>
        <w:numPr>
          <w:ilvl w:val="2"/>
          <w:numId w:val="49"/>
        </w:numPr>
        <w:suppressAutoHyphens/>
        <w:spacing w:before="0" w:after="0" w:line="240" w:lineRule="auto"/>
        <w:ind w:left="709" w:hanging="283"/>
        <w:rPr>
          <w:rFonts w:ascii="Lato" w:hAnsi="Lato"/>
          <w:sz w:val="20"/>
        </w:rPr>
      </w:pPr>
      <w:r w:rsidRPr="008B1E0F">
        <w:rPr>
          <w:rFonts w:ascii="Lato" w:hAnsi="Lato"/>
          <w:sz w:val="20"/>
        </w:rPr>
        <w:t>…………………………………………………</w:t>
      </w:r>
      <w:r>
        <w:rPr>
          <w:rFonts w:ascii="Lato" w:hAnsi="Lato"/>
          <w:sz w:val="20"/>
        </w:rPr>
        <w:t>..........................................................................................................</w:t>
      </w:r>
      <w:r w:rsidRPr="008B1E0F">
        <w:rPr>
          <w:rFonts w:ascii="Lato" w:hAnsi="Lato"/>
          <w:sz w:val="20"/>
        </w:rPr>
        <w:t>…………………..</w:t>
      </w:r>
    </w:p>
    <w:p w14:paraId="5D492785" w14:textId="77777777" w:rsidR="008B1E0F" w:rsidRPr="008B1E0F" w:rsidRDefault="008B1E0F" w:rsidP="009E65F0">
      <w:pPr>
        <w:numPr>
          <w:ilvl w:val="2"/>
          <w:numId w:val="49"/>
        </w:numPr>
        <w:suppressAutoHyphens/>
        <w:spacing w:before="0" w:after="0" w:line="240" w:lineRule="auto"/>
        <w:ind w:left="709" w:hanging="283"/>
        <w:rPr>
          <w:rFonts w:ascii="Lato" w:hAnsi="Lato"/>
          <w:sz w:val="20"/>
        </w:rPr>
      </w:pPr>
      <w:r w:rsidRPr="008B1E0F">
        <w:rPr>
          <w:rFonts w:ascii="Lato" w:hAnsi="Lato"/>
          <w:sz w:val="20"/>
        </w:rPr>
        <w:t>……………………</w:t>
      </w:r>
      <w:r>
        <w:rPr>
          <w:rFonts w:ascii="Lato" w:hAnsi="Lato"/>
          <w:sz w:val="20"/>
        </w:rPr>
        <w:t>..........................................................................................................</w:t>
      </w:r>
      <w:r w:rsidRPr="008B1E0F">
        <w:rPr>
          <w:rFonts w:ascii="Lato" w:hAnsi="Lato"/>
          <w:sz w:val="20"/>
        </w:rPr>
        <w:t>………………………………………………..</w:t>
      </w:r>
    </w:p>
    <w:p w14:paraId="5A7E086F" w14:textId="77777777" w:rsidR="008B1E0F" w:rsidRPr="008B1E0F" w:rsidRDefault="008B1E0F" w:rsidP="009E65F0">
      <w:pPr>
        <w:numPr>
          <w:ilvl w:val="2"/>
          <w:numId w:val="49"/>
        </w:numPr>
        <w:suppressAutoHyphens/>
        <w:spacing w:before="0" w:after="0" w:line="240" w:lineRule="auto"/>
        <w:ind w:left="709" w:hanging="283"/>
        <w:rPr>
          <w:rFonts w:ascii="Lato" w:hAnsi="Lato"/>
          <w:sz w:val="20"/>
        </w:rPr>
      </w:pPr>
      <w:r w:rsidRPr="008B1E0F">
        <w:rPr>
          <w:rFonts w:ascii="Lato" w:hAnsi="Lato"/>
          <w:sz w:val="20"/>
        </w:rPr>
        <w:t>…………………………</w:t>
      </w:r>
      <w:r>
        <w:rPr>
          <w:rFonts w:ascii="Lato" w:hAnsi="Lato"/>
          <w:sz w:val="20"/>
        </w:rPr>
        <w:t>..........................................................................................................</w:t>
      </w:r>
      <w:r w:rsidRPr="008B1E0F">
        <w:rPr>
          <w:rFonts w:ascii="Lato" w:hAnsi="Lato"/>
          <w:sz w:val="20"/>
        </w:rPr>
        <w:t>…………………………………………..</w:t>
      </w:r>
    </w:p>
    <w:p w14:paraId="3016727A" w14:textId="77777777" w:rsidR="008B1E0F" w:rsidRPr="008A3F6D" w:rsidRDefault="008B1E0F" w:rsidP="008B1E0F">
      <w:pPr>
        <w:suppressAutoHyphens/>
        <w:spacing w:before="0" w:after="0" w:line="240" w:lineRule="auto"/>
        <w:ind w:left="709"/>
        <w:rPr>
          <w:rFonts w:ascii="Lato" w:hAnsi="Lato"/>
        </w:rPr>
      </w:pPr>
    </w:p>
    <w:p w14:paraId="6832783A" w14:textId="77777777" w:rsidR="00891F33" w:rsidRPr="00236282" w:rsidRDefault="00E9409E" w:rsidP="00236282">
      <w:pPr>
        <w:tabs>
          <w:tab w:val="left" w:pos="5923"/>
        </w:tabs>
        <w:spacing w:before="0" w:after="0"/>
        <w:rPr>
          <w:rFonts w:ascii="Lato" w:hAnsi="Lato" w:cs="Arial"/>
          <w:sz w:val="20"/>
          <w:szCs w:val="20"/>
        </w:rPr>
      </w:pPr>
      <w:r w:rsidRPr="00236282">
        <w:rPr>
          <w:rFonts w:ascii="Lato" w:hAnsi="Lato" w:cs="Arial"/>
          <w:sz w:val="20"/>
          <w:szCs w:val="20"/>
        </w:rPr>
        <w:t>W załączeniu dowody wskazujące, że istniejące między wykonawcami należącymi do tej samej</w:t>
      </w:r>
      <w:r w:rsidR="003C0A68">
        <w:rPr>
          <w:rFonts w:ascii="Lato" w:hAnsi="Lato" w:cs="Arial"/>
          <w:sz w:val="20"/>
          <w:szCs w:val="20"/>
        </w:rPr>
        <w:t xml:space="preserve"> </w:t>
      </w:r>
      <w:r w:rsidRPr="00236282">
        <w:rPr>
          <w:rFonts w:ascii="Lato" w:hAnsi="Lato" w:cs="Arial"/>
          <w:sz w:val="20"/>
          <w:szCs w:val="20"/>
        </w:rPr>
        <w:t>grupy kapitałowej, powiązania nie prowadzą do zachwiania uczciwej konkurencji w postępowaniu o</w:t>
      </w:r>
      <w:r w:rsidR="003C0A68">
        <w:rPr>
          <w:rFonts w:ascii="Lato" w:hAnsi="Lato" w:cs="Arial"/>
          <w:sz w:val="20"/>
          <w:szCs w:val="20"/>
        </w:rPr>
        <w:t xml:space="preserve"> </w:t>
      </w:r>
      <w:r w:rsidR="00CF10E1">
        <w:rPr>
          <w:rFonts w:ascii="Lato" w:hAnsi="Lato" w:cs="Arial"/>
          <w:sz w:val="20"/>
          <w:szCs w:val="20"/>
        </w:rPr>
        <w:t>udzielenie zamówienia.</w:t>
      </w:r>
    </w:p>
    <w:p w14:paraId="733B34F7" w14:textId="77777777" w:rsidR="00891F33" w:rsidRDefault="00891F33" w:rsidP="00236282">
      <w:pPr>
        <w:spacing w:before="0" w:after="0"/>
        <w:rPr>
          <w:rFonts w:ascii="Lato" w:hAnsi="Lato" w:cs="Arial"/>
          <w:color w:val="FF3300"/>
          <w:sz w:val="20"/>
          <w:szCs w:val="20"/>
        </w:rPr>
      </w:pPr>
    </w:p>
    <w:p w14:paraId="416BD726" w14:textId="77777777" w:rsidR="00F64697" w:rsidRDefault="00F64697" w:rsidP="00236282">
      <w:pPr>
        <w:spacing w:before="0" w:after="0"/>
        <w:rPr>
          <w:rFonts w:ascii="Lato" w:hAnsi="Lato" w:cs="Arial"/>
          <w:color w:val="FF3300"/>
          <w:sz w:val="20"/>
          <w:szCs w:val="20"/>
        </w:rPr>
      </w:pPr>
    </w:p>
    <w:p w14:paraId="6129AA8A" w14:textId="77777777" w:rsidR="00F64697" w:rsidRDefault="00F64697" w:rsidP="00236282">
      <w:pPr>
        <w:spacing w:before="0" w:after="0"/>
        <w:rPr>
          <w:rFonts w:ascii="Lato" w:hAnsi="Lato" w:cs="Arial"/>
          <w:color w:val="FF3300"/>
          <w:sz w:val="20"/>
          <w:szCs w:val="20"/>
        </w:rPr>
      </w:pPr>
    </w:p>
    <w:p w14:paraId="168052E4" w14:textId="77777777" w:rsidR="00CF10E1" w:rsidRPr="00236282" w:rsidRDefault="00CF10E1" w:rsidP="00236282">
      <w:pPr>
        <w:spacing w:before="0" w:after="0"/>
        <w:rPr>
          <w:rFonts w:ascii="Lato" w:hAnsi="Lato" w:cs="Arial"/>
          <w:color w:val="FF3300"/>
          <w:sz w:val="20"/>
          <w:szCs w:val="20"/>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CF10E1" w14:paraId="4537FEE5" w14:textId="77777777" w:rsidTr="00004564">
        <w:tc>
          <w:tcPr>
            <w:tcW w:w="2866" w:type="dxa"/>
            <w:vAlign w:val="bottom"/>
          </w:tcPr>
          <w:p w14:paraId="53F8B7BD" w14:textId="77777777" w:rsidR="00CF10E1" w:rsidRPr="001F6744" w:rsidRDefault="00CF10E1" w:rsidP="00004564">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07ADAF5F" w14:textId="77777777" w:rsidR="00CF10E1" w:rsidRPr="001F6744" w:rsidRDefault="00CF10E1" w:rsidP="00004564">
            <w:pPr>
              <w:autoSpaceDE w:val="0"/>
              <w:autoSpaceDN w:val="0"/>
              <w:adjustRightInd w:val="0"/>
              <w:spacing w:before="0" w:after="0" w:line="240" w:lineRule="auto"/>
              <w:jc w:val="center"/>
              <w:rPr>
                <w:rFonts w:ascii="Lato" w:hAnsi="Lato"/>
                <w:sz w:val="20"/>
                <w:szCs w:val="20"/>
                <w:lang w:eastAsia="pl-PL"/>
              </w:rPr>
            </w:pPr>
          </w:p>
        </w:tc>
        <w:tc>
          <w:tcPr>
            <w:tcW w:w="5244" w:type="dxa"/>
          </w:tcPr>
          <w:p w14:paraId="2D2D7D98" w14:textId="77777777" w:rsidR="00CF10E1" w:rsidRPr="001F6744" w:rsidRDefault="00CF10E1" w:rsidP="00004564">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CF10E1" w14:paraId="1B4D57D6" w14:textId="77777777" w:rsidTr="00004564">
        <w:tc>
          <w:tcPr>
            <w:tcW w:w="2866" w:type="dxa"/>
          </w:tcPr>
          <w:p w14:paraId="103A6665" w14:textId="77777777" w:rsidR="00CF10E1" w:rsidRPr="00400330" w:rsidRDefault="00CF10E1" w:rsidP="00004564">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2B76E3F2" w14:textId="77777777" w:rsidR="00CF10E1" w:rsidRPr="00400330" w:rsidRDefault="00CF10E1" w:rsidP="00004564">
            <w:pPr>
              <w:spacing w:after="0" w:line="240" w:lineRule="auto"/>
              <w:ind w:left="33"/>
              <w:jc w:val="center"/>
              <w:rPr>
                <w:rFonts w:ascii="Lato" w:hAnsi="Lato"/>
                <w:i/>
                <w:iCs/>
                <w:sz w:val="16"/>
              </w:rPr>
            </w:pPr>
          </w:p>
        </w:tc>
        <w:tc>
          <w:tcPr>
            <w:tcW w:w="5244" w:type="dxa"/>
          </w:tcPr>
          <w:p w14:paraId="0B1377AF" w14:textId="77777777" w:rsidR="00CF10E1" w:rsidRPr="00400330" w:rsidRDefault="00CF10E1" w:rsidP="00004564">
            <w:pPr>
              <w:spacing w:before="0" w:after="0"/>
              <w:ind w:left="33"/>
              <w:jc w:val="center"/>
              <w:rPr>
                <w:rFonts w:ascii="Lato" w:hAnsi="Lato"/>
                <w:i/>
                <w:iCs/>
                <w:sz w:val="16"/>
              </w:rPr>
            </w:pPr>
            <w:r w:rsidRPr="00400330">
              <w:rPr>
                <w:rFonts w:ascii="Lato" w:hAnsi="Lato"/>
                <w:i/>
                <w:iCs/>
                <w:sz w:val="16"/>
              </w:rPr>
              <w:t>(podpis(y) osób uprawnionych do reprezentacji wykonawcy,</w:t>
            </w:r>
          </w:p>
          <w:p w14:paraId="04E333F8" w14:textId="77777777" w:rsidR="00CF10E1" w:rsidRPr="00400330" w:rsidRDefault="00CF10E1" w:rsidP="00004564">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012F5CB3" w14:textId="77777777" w:rsidR="00CF10E1" w:rsidRDefault="00CF10E1" w:rsidP="00236282">
      <w:pPr>
        <w:spacing w:before="0" w:after="0"/>
        <w:rPr>
          <w:rFonts w:ascii="Lato" w:hAnsi="Lato" w:cs="Arial"/>
          <w:b/>
          <w:bCs/>
          <w:sz w:val="20"/>
          <w:szCs w:val="20"/>
          <w:u w:val="single"/>
        </w:rPr>
      </w:pPr>
    </w:p>
    <w:p w14:paraId="1103FC19" w14:textId="77777777" w:rsidR="00CF10E1" w:rsidRDefault="00CF10E1" w:rsidP="00236282">
      <w:pPr>
        <w:spacing w:before="0" w:after="0"/>
        <w:rPr>
          <w:rFonts w:ascii="Lato" w:hAnsi="Lato" w:cs="Arial"/>
          <w:b/>
          <w:bCs/>
          <w:sz w:val="20"/>
          <w:szCs w:val="20"/>
          <w:u w:val="single"/>
        </w:rPr>
      </w:pPr>
    </w:p>
    <w:p w14:paraId="60EAFFFB" w14:textId="77777777" w:rsidR="00CF10E1" w:rsidRDefault="00CF10E1" w:rsidP="00236282">
      <w:pPr>
        <w:spacing w:before="0" w:after="0"/>
        <w:rPr>
          <w:rFonts w:ascii="Lato" w:hAnsi="Lato" w:cs="Arial"/>
          <w:b/>
          <w:bCs/>
          <w:sz w:val="20"/>
          <w:szCs w:val="20"/>
          <w:u w:val="single"/>
        </w:rPr>
      </w:pPr>
    </w:p>
    <w:p w14:paraId="326B2EAB" w14:textId="77777777" w:rsidR="00CF10E1" w:rsidRDefault="00CF10E1" w:rsidP="00236282">
      <w:pPr>
        <w:spacing w:before="0" w:after="0"/>
        <w:rPr>
          <w:rFonts w:ascii="Lato" w:hAnsi="Lato" w:cs="Arial"/>
          <w:b/>
          <w:bCs/>
          <w:sz w:val="20"/>
          <w:szCs w:val="20"/>
          <w:u w:val="single"/>
        </w:rPr>
      </w:pPr>
    </w:p>
    <w:p w14:paraId="54EA1642" w14:textId="77777777" w:rsidR="00891F33" w:rsidRPr="00236282" w:rsidRDefault="00E9409E" w:rsidP="00236282">
      <w:pPr>
        <w:spacing w:before="0" w:after="0"/>
        <w:rPr>
          <w:rFonts w:ascii="Lato" w:hAnsi="Lato" w:cs="Arial"/>
          <w:b/>
          <w:bCs/>
          <w:sz w:val="20"/>
          <w:szCs w:val="20"/>
          <w:u w:val="single"/>
        </w:rPr>
      </w:pPr>
      <w:r w:rsidRPr="00236282">
        <w:rPr>
          <w:rFonts w:ascii="Lato" w:hAnsi="Lato" w:cs="Arial"/>
          <w:b/>
          <w:bCs/>
          <w:sz w:val="20"/>
          <w:szCs w:val="20"/>
          <w:u w:val="single"/>
        </w:rPr>
        <w:t>UWAGA!</w:t>
      </w:r>
    </w:p>
    <w:p w14:paraId="3364CE66" w14:textId="77777777" w:rsidR="00A00613" w:rsidRPr="00236282" w:rsidRDefault="00E9409E" w:rsidP="00236282">
      <w:pPr>
        <w:spacing w:before="0" w:after="0"/>
        <w:rPr>
          <w:rFonts w:ascii="Lato" w:hAnsi="Lato" w:cs="Arial"/>
          <w:b/>
          <w:color w:val="FF3300"/>
          <w:sz w:val="20"/>
          <w:szCs w:val="20"/>
        </w:rPr>
      </w:pPr>
      <w:r w:rsidRPr="00236282">
        <w:rPr>
          <w:rFonts w:ascii="Lato" w:hAnsi="Lato" w:cs="Arial"/>
          <w:b/>
          <w:sz w:val="20"/>
          <w:szCs w:val="20"/>
        </w:rPr>
        <w:t xml:space="preserve">Oświadczenie należy złożyć pisemnie w </w:t>
      </w:r>
      <w:r w:rsidRPr="00236282">
        <w:rPr>
          <w:rFonts w:ascii="Lato" w:hAnsi="Lato" w:cs="Arial"/>
          <w:b/>
          <w:bCs/>
          <w:sz w:val="20"/>
          <w:szCs w:val="20"/>
          <w:u w:val="single"/>
        </w:rPr>
        <w:t>terminie 3 dni</w:t>
      </w:r>
      <w:r w:rsidR="003C0A68">
        <w:rPr>
          <w:rFonts w:ascii="Lato" w:hAnsi="Lato" w:cs="Arial"/>
          <w:b/>
          <w:bCs/>
          <w:sz w:val="20"/>
          <w:szCs w:val="20"/>
          <w:u w:val="single"/>
        </w:rPr>
        <w:t xml:space="preserve"> </w:t>
      </w:r>
      <w:r w:rsidRPr="00236282">
        <w:rPr>
          <w:rFonts w:ascii="Lato" w:hAnsi="Lato" w:cs="Arial"/>
          <w:b/>
          <w:sz w:val="20"/>
          <w:szCs w:val="20"/>
        </w:rPr>
        <w:t xml:space="preserve">od zamieszczenia przez </w:t>
      </w:r>
      <w:r w:rsidR="006F3D64">
        <w:rPr>
          <w:rFonts w:ascii="Lato" w:hAnsi="Lato" w:cs="Arial"/>
          <w:b/>
          <w:sz w:val="20"/>
          <w:szCs w:val="20"/>
        </w:rPr>
        <w:t>z</w:t>
      </w:r>
      <w:r w:rsidRPr="00236282">
        <w:rPr>
          <w:rFonts w:ascii="Lato" w:hAnsi="Lato" w:cs="Arial"/>
          <w:b/>
          <w:sz w:val="20"/>
          <w:szCs w:val="20"/>
        </w:rPr>
        <w:t>amawiającego na stronie internetowej, informacji z otwarcia ofert zawierającej nazwy i adresy wy</w:t>
      </w:r>
      <w:r w:rsidR="00A00613" w:rsidRPr="00236282">
        <w:rPr>
          <w:rFonts w:ascii="Lato" w:hAnsi="Lato" w:cs="Arial"/>
          <w:b/>
          <w:sz w:val="20"/>
          <w:szCs w:val="20"/>
        </w:rPr>
        <w:t>konawców, którzy złożyli oferty</w:t>
      </w:r>
    </w:p>
    <w:p w14:paraId="3D4EF286" w14:textId="77777777" w:rsidR="00B23A9C" w:rsidRPr="00236282" w:rsidRDefault="00B23A9C" w:rsidP="00236282">
      <w:pPr>
        <w:spacing w:before="0" w:after="0"/>
        <w:jc w:val="right"/>
        <w:rPr>
          <w:rFonts w:ascii="Lato" w:hAnsi="Lato" w:cs="Arial"/>
          <w:b/>
          <w:sz w:val="20"/>
          <w:szCs w:val="20"/>
        </w:rPr>
      </w:pPr>
    </w:p>
    <w:p w14:paraId="18BAE5DC" w14:textId="77777777" w:rsidR="00B23A9C" w:rsidRPr="00236282" w:rsidRDefault="00B23A9C" w:rsidP="00236282">
      <w:pPr>
        <w:spacing w:before="0" w:after="0"/>
        <w:jc w:val="right"/>
        <w:rPr>
          <w:rFonts w:ascii="Lato" w:hAnsi="Lato" w:cs="Arial"/>
          <w:b/>
          <w:sz w:val="20"/>
          <w:szCs w:val="20"/>
        </w:rPr>
      </w:pPr>
    </w:p>
    <w:p w14:paraId="5510E0F8" w14:textId="77777777" w:rsidR="00B23A9C" w:rsidRPr="00236282" w:rsidRDefault="00B23A9C" w:rsidP="00236282">
      <w:pPr>
        <w:spacing w:before="0" w:after="0"/>
        <w:jc w:val="right"/>
        <w:rPr>
          <w:rFonts w:ascii="Lato" w:hAnsi="Lato" w:cs="Arial"/>
          <w:b/>
          <w:sz w:val="20"/>
          <w:szCs w:val="20"/>
        </w:rPr>
      </w:pPr>
    </w:p>
    <w:p w14:paraId="03935ED7" w14:textId="77777777" w:rsidR="00B23A9C" w:rsidRPr="00236282" w:rsidRDefault="00B23A9C" w:rsidP="00236282">
      <w:pPr>
        <w:spacing w:before="0" w:after="0"/>
        <w:jc w:val="right"/>
        <w:rPr>
          <w:rFonts w:ascii="Lato" w:hAnsi="Lato" w:cs="Arial"/>
          <w:b/>
          <w:sz w:val="20"/>
          <w:szCs w:val="20"/>
        </w:rPr>
      </w:pPr>
    </w:p>
    <w:p w14:paraId="47AA224A" w14:textId="77777777" w:rsidR="00B23A9C" w:rsidRPr="00236282" w:rsidRDefault="00B23A9C" w:rsidP="00236282">
      <w:pPr>
        <w:spacing w:before="0" w:after="0"/>
        <w:jc w:val="right"/>
        <w:rPr>
          <w:rFonts w:ascii="Lato" w:hAnsi="Lato" w:cs="Arial"/>
          <w:b/>
          <w:sz w:val="20"/>
          <w:szCs w:val="20"/>
        </w:rPr>
      </w:pPr>
    </w:p>
    <w:p w14:paraId="64F255F6" w14:textId="77777777" w:rsidR="00B23A9C" w:rsidRPr="00236282" w:rsidRDefault="00B23A9C" w:rsidP="00236282">
      <w:pPr>
        <w:spacing w:before="0" w:after="0"/>
        <w:jc w:val="right"/>
        <w:rPr>
          <w:rFonts w:ascii="Lato" w:hAnsi="Lato" w:cs="Arial"/>
          <w:b/>
          <w:sz w:val="20"/>
          <w:szCs w:val="20"/>
        </w:rPr>
      </w:pPr>
    </w:p>
    <w:p w14:paraId="3FD8997B" w14:textId="77777777" w:rsidR="00B23A9C" w:rsidRPr="00236282" w:rsidRDefault="00B23A9C" w:rsidP="00236282">
      <w:pPr>
        <w:spacing w:before="0" w:after="0"/>
        <w:jc w:val="right"/>
        <w:rPr>
          <w:rFonts w:ascii="Lato" w:hAnsi="Lato" w:cs="Arial"/>
          <w:b/>
          <w:sz w:val="20"/>
          <w:szCs w:val="20"/>
        </w:rPr>
      </w:pPr>
    </w:p>
    <w:p w14:paraId="7384D8B9" w14:textId="77777777" w:rsidR="00F64697" w:rsidRDefault="00F64697" w:rsidP="006F3D64">
      <w:pPr>
        <w:spacing w:before="0" w:after="0"/>
        <w:jc w:val="left"/>
        <w:rPr>
          <w:rFonts w:ascii="Lato" w:hAnsi="Lato" w:cs="Arial"/>
          <w:sz w:val="20"/>
          <w:szCs w:val="20"/>
        </w:rPr>
      </w:pPr>
      <w:r w:rsidRPr="00F64697">
        <w:rPr>
          <w:rFonts w:ascii="Lato" w:hAnsi="Lato" w:cs="Arial"/>
          <w:sz w:val="20"/>
          <w:szCs w:val="20"/>
        </w:rPr>
        <w:t>*Wykonawca wykreśla pkt 1 bądź 2</w:t>
      </w:r>
      <w:r>
        <w:rPr>
          <w:rFonts w:ascii="Lato" w:hAnsi="Lato" w:cs="Arial"/>
          <w:sz w:val="20"/>
          <w:szCs w:val="20"/>
        </w:rPr>
        <w:br w:type="page"/>
      </w:r>
    </w:p>
    <w:p w14:paraId="4A7B37A1" w14:textId="77777777" w:rsidR="00A83F00" w:rsidRDefault="00A83F00" w:rsidP="00236282">
      <w:pPr>
        <w:spacing w:before="0" w:after="0"/>
        <w:jc w:val="right"/>
        <w:rPr>
          <w:rFonts w:ascii="Lato" w:hAnsi="Lato" w:cs="Arial"/>
          <w:sz w:val="20"/>
          <w:szCs w:val="20"/>
        </w:rPr>
        <w:sectPr w:rsidR="00A83F00" w:rsidSect="00CC3215">
          <w:footerReference w:type="default" r:id="rId10"/>
          <w:pgSz w:w="11906" w:h="16838"/>
          <w:pgMar w:top="1417" w:right="1417" w:bottom="1417" w:left="1417" w:header="426" w:footer="709" w:gutter="0"/>
          <w:cols w:space="708"/>
          <w:formProt w:val="0"/>
          <w:docGrid w:linePitch="299" w:charSpace="-2049"/>
        </w:sect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259"/>
        <w:gridCol w:w="5326"/>
        <w:gridCol w:w="63"/>
      </w:tblGrid>
      <w:tr w:rsidR="006F3D64" w14:paraId="662D1844" w14:textId="77777777" w:rsidTr="00463044">
        <w:trPr>
          <w:jc w:val="center"/>
        </w:trPr>
        <w:tc>
          <w:tcPr>
            <w:tcW w:w="3261" w:type="dxa"/>
          </w:tcPr>
          <w:p w14:paraId="7411F03B" w14:textId="77777777" w:rsidR="006F3D64" w:rsidRDefault="006F3D64" w:rsidP="004B7A12">
            <w:pPr>
              <w:jc w:val="center"/>
              <w:rPr>
                <w:rFonts w:ascii="Lato" w:hAnsi="Lato" w:cs="Arial"/>
                <w:sz w:val="20"/>
                <w:szCs w:val="20"/>
              </w:rPr>
            </w:pPr>
            <w:r>
              <w:rPr>
                <w:rFonts w:ascii="Lato" w:hAnsi="Lato" w:cs="Arial"/>
                <w:sz w:val="20"/>
                <w:szCs w:val="20"/>
              </w:rPr>
              <w:lastRenderedPageBreak/>
              <w:t>...................................................</w:t>
            </w:r>
          </w:p>
        </w:tc>
        <w:tc>
          <w:tcPr>
            <w:tcW w:w="5259" w:type="dxa"/>
          </w:tcPr>
          <w:p w14:paraId="6F39F1FB" w14:textId="77777777" w:rsidR="006F3D64" w:rsidRDefault="006F3D64" w:rsidP="004B7A12">
            <w:pPr>
              <w:jc w:val="right"/>
              <w:rPr>
                <w:rFonts w:ascii="Lato" w:hAnsi="Lato" w:cs="Arial"/>
                <w:sz w:val="20"/>
                <w:szCs w:val="20"/>
              </w:rPr>
            </w:pPr>
          </w:p>
        </w:tc>
        <w:tc>
          <w:tcPr>
            <w:tcW w:w="5389" w:type="dxa"/>
            <w:gridSpan w:val="2"/>
          </w:tcPr>
          <w:p w14:paraId="1D050F6A" w14:textId="77777777" w:rsidR="006F3D64" w:rsidRDefault="006F3D64" w:rsidP="00FF1A4A">
            <w:pPr>
              <w:jc w:val="right"/>
              <w:rPr>
                <w:rFonts w:ascii="Lato" w:hAnsi="Lato" w:cs="Arial"/>
                <w:sz w:val="20"/>
                <w:szCs w:val="20"/>
              </w:rPr>
            </w:pPr>
            <w:r w:rsidRPr="00C51763">
              <w:rPr>
                <w:rFonts w:ascii="Lato" w:hAnsi="Lato" w:cs="Arial"/>
                <w:sz w:val="20"/>
                <w:szCs w:val="20"/>
              </w:rPr>
              <w:t xml:space="preserve">Załącznik nr </w:t>
            </w:r>
            <w:r w:rsidR="00FF1A4A">
              <w:rPr>
                <w:rFonts w:ascii="Lato" w:hAnsi="Lato" w:cs="Arial"/>
                <w:sz w:val="20"/>
                <w:szCs w:val="20"/>
              </w:rPr>
              <w:t>6</w:t>
            </w:r>
            <w:r w:rsidR="0021777C">
              <w:rPr>
                <w:rFonts w:ascii="Lato" w:hAnsi="Lato" w:cs="Arial"/>
                <w:sz w:val="20"/>
                <w:szCs w:val="20"/>
              </w:rPr>
              <w:t xml:space="preserve"> </w:t>
            </w:r>
            <w:r w:rsidRPr="00C51763">
              <w:rPr>
                <w:rFonts w:ascii="Lato" w:hAnsi="Lato" w:cs="Arial"/>
                <w:sz w:val="20"/>
                <w:szCs w:val="20"/>
              </w:rPr>
              <w:t>do SIWZ</w:t>
            </w:r>
          </w:p>
        </w:tc>
      </w:tr>
      <w:tr w:rsidR="006F3D64" w14:paraId="2F648794" w14:textId="77777777" w:rsidTr="00463044">
        <w:trPr>
          <w:gridAfter w:val="1"/>
          <w:wAfter w:w="63" w:type="dxa"/>
          <w:jc w:val="center"/>
        </w:trPr>
        <w:tc>
          <w:tcPr>
            <w:tcW w:w="3261" w:type="dxa"/>
          </w:tcPr>
          <w:p w14:paraId="6B08E2D5" w14:textId="77777777" w:rsidR="006F3D64" w:rsidRPr="00F900AB" w:rsidRDefault="006F3D64" w:rsidP="004B7A12">
            <w:pPr>
              <w:jc w:val="center"/>
              <w:rPr>
                <w:rFonts w:ascii="Lato" w:hAnsi="Lato" w:cs="Arial"/>
                <w:i/>
                <w:sz w:val="20"/>
                <w:szCs w:val="20"/>
              </w:rPr>
            </w:pPr>
            <w:r w:rsidRPr="00F900AB">
              <w:rPr>
                <w:rFonts w:ascii="Lato" w:hAnsi="Lato" w:cs="Arial"/>
                <w:i/>
                <w:sz w:val="16"/>
                <w:szCs w:val="20"/>
              </w:rPr>
              <w:t>(pieczęć wykonawcy/wykonawców)</w:t>
            </w:r>
          </w:p>
        </w:tc>
        <w:tc>
          <w:tcPr>
            <w:tcW w:w="5259" w:type="dxa"/>
          </w:tcPr>
          <w:p w14:paraId="4EF3086E" w14:textId="77777777" w:rsidR="006F3D64" w:rsidRDefault="006F3D64" w:rsidP="004B7A12">
            <w:pPr>
              <w:jc w:val="right"/>
              <w:rPr>
                <w:rFonts w:ascii="Lato" w:hAnsi="Lato" w:cs="Arial"/>
                <w:sz w:val="20"/>
                <w:szCs w:val="20"/>
              </w:rPr>
            </w:pPr>
          </w:p>
        </w:tc>
        <w:tc>
          <w:tcPr>
            <w:tcW w:w="5326" w:type="dxa"/>
          </w:tcPr>
          <w:p w14:paraId="5C9731F6" w14:textId="77777777" w:rsidR="006F3D64" w:rsidRDefault="006F3D64" w:rsidP="004B7A12">
            <w:pPr>
              <w:jc w:val="right"/>
              <w:rPr>
                <w:rFonts w:ascii="Lato" w:hAnsi="Lato" w:cs="Arial"/>
                <w:sz w:val="20"/>
                <w:szCs w:val="20"/>
              </w:rPr>
            </w:pPr>
          </w:p>
        </w:tc>
      </w:tr>
    </w:tbl>
    <w:p w14:paraId="3EB2111B" w14:textId="77777777" w:rsidR="000D658F" w:rsidRPr="00236282" w:rsidRDefault="000D658F" w:rsidP="00236282">
      <w:pPr>
        <w:spacing w:before="0" w:after="0"/>
        <w:rPr>
          <w:rFonts w:ascii="Lato" w:hAnsi="Lato" w:cs="Arial"/>
          <w:b/>
          <w:sz w:val="20"/>
          <w:szCs w:val="20"/>
        </w:rPr>
      </w:pPr>
      <w:r w:rsidRPr="00236282">
        <w:rPr>
          <w:rFonts w:ascii="Lato" w:hAnsi="Lato" w:cs="Arial"/>
          <w:b/>
          <w:color w:val="FF3300"/>
          <w:sz w:val="20"/>
          <w:szCs w:val="20"/>
        </w:rPr>
        <w:tab/>
      </w:r>
      <w:r w:rsidRPr="00236282">
        <w:rPr>
          <w:rFonts w:ascii="Lato" w:hAnsi="Lato" w:cs="Arial"/>
          <w:b/>
          <w:color w:val="FF3300"/>
          <w:sz w:val="20"/>
          <w:szCs w:val="20"/>
        </w:rPr>
        <w:tab/>
      </w:r>
      <w:r w:rsidRPr="00236282">
        <w:rPr>
          <w:rFonts w:ascii="Lato" w:hAnsi="Lato" w:cs="Arial"/>
          <w:b/>
          <w:color w:val="FF3300"/>
          <w:sz w:val="20"/>
          <w:szCs w:val="20"/>
        </w:rPr>
        <w:tab/>
      </w:r>
      <w:r w:rsidRPr="00236282">
        <w:rPr>
          <w:rFonts w:ascii="Lato" w:hAnsi="Lato" w:cs="Arial"/>
          <w:b/>
          <w:color w:val="FF3300"/>
          <w:sz w:val="20"/>
          <w:szCs w:val="20"/>
        </w:rPr>
        <w:tab/>
      </w:r>
      <w:r w:rsidRPr="00236282">
        <w:rPr>
          <w:rFonts w:ascii="Lato" w:hAnsi="Lato" w:cs="Arial"/>
          <w:b/>
          <w:color w:val="FF3300"/>
          <w:sz w:val="20"/>
          <w:szCs w:val="20"/>
        </w:rPr>
        <w:tab/>
      </w:r>
      <w:r w:rsidRPr="00236282">
        <w:rPr>
          <w:rFonts w:ascii="Lato" w:hAnsi="Lato" w:cs="Arial"/>
          <w:b/>
          <w:color w:val="FF3300"/>
          <w:sz w:val="20"/>
          <w:szCs w:val="20"/>
        </w:rPr>
        <w:tab/>
      </w:r>
    </w:p>
    <w:p w14:paraId="50471891" w14:textId="77777777" w:rsidR="00891F33" w:rsidRPr="00661187" w:rsidRDefault="00E9409E" w:rsidP="00236282">
      <w:pPr>
        <w:pStyle w:val="Nagwek3"/>
        <w:spacing w:before="0" w:line="276" w:lineRule="auto"/>
        <w:jc w:val="center"/>
        <w:rPr>
          <w:rFonts w:ascii="Lato" w:hAnsi="Lato" w:cs="Arial"/>
          <w:sz w:val="20"/>
          <w:szCs w:val="20"/>
          <w:u w:val="single"/>
        </w:rPr>
      </w:pPr>
      <w:r w:rsidRPr="00661187">
        <w:rPr>
          <w:rFonts w:ascii="Lato" w:hAnsi="Lato" w:cs="Arial"/>
          <w:sz w:val="20"/>
          <w:szCs w:val="20"/>
          <w:u w:val="single"/>
        </w:rPr>
        <w:t xml:space="preserve">WYKAZ </w:t>
      </w:r>
      <w:r w:rsidR="003B2E07">
        <w:rPr>
          <w:rFonts w:ascii="Lato" w:hAnsi="Lato" w:cs="Arial"/>
          <w:sz w:val="20"/>
          <w:szCs w:val="20"/>
          <w:u w:val="single"/>
        </w:rPr>
        <w:t>USŁUG</w:t>
      </w:r>
    </w:p>
    <w:p w14:paraId="528651C2" w14:textId="77777777" w:rsidR="00661187" w:rsidRPr="00661187" w:rsidRDefault="00661187" w:rsidP="00661187">
      <w:pPr>
        <w:tabs>
          <w:tab w:val="left" w:pos="2712"/>
          <w:tab w:val="left" w:pos="4195"/>
          <w:tab w:val="left" w:pos="5582"/>
          <w:tab w:val="left" w:pos="6938"/>
          <w:tab w:val="left" w:pos="8201"/>
          <w:tab w:val="left" w:pos="9684"/>
          <w:tab w:val="left" w:pos="10519"/>
          <w:tab w:val="left" w:pos="11244"/>
          <w:tab w:val="left" w:pos="12900"/>
        </w:tabs>
        <w:rPr>
          <w:rFonts w:ascii="Lato" w:eastAsia="Times New Roman" w:hAnsi="Lato" w:cs="Times New Roman"/>
          <w:sz w:val="20"/>
        </w:rPr>
      </w:pPr>
      <w:r w:rsidRPr="00661187">
        <w:rPr>
          <w:rFonts w:ascii="Lato" w:eastAsia="Times New Roman" w:hAnsi="Lato" w:cs="Times New Roman"/>
          <w:sz w:val="20"/>
        </w:rPr>
        <w:t xml:space="preserve">Załącznik sporządzony na potrzeby postępowania o udzielenie zamówienia publicznego pn. </w:t>
      </w:r>
      <w:r w:rsidR="00376CEE">
        <w:rPr>
          <w:rFonts w:ascii="Lato" w:eastAsia="Times New Roman" w:hAnsi="Lato" w:cs="Times New Roman"/>
          <w:bCs/>
          <w:i/>
          <w:iCs/>
          <w:sz w:val="20"/>
        </w:rPr>
        <w:t>Realizacja systemu Statystk</w:t>
      </w:r>
      <w:r w:rsidR="006562C5">
        <w:rPr>
          <w:rFonts w:ascii="Lato" w:eastAsia="Times New Roman" w:hAnsi="Lato" w:cs="Times New Roman"/>
          <w:bCs/>
          <w:i/>
          <w:iCs/>
          <w:sz w:val="20"/>
        </w:rPr>
        <w:t>a</w:t>
      </w:r>
      <w:r w:rsidR="00376CEE">
        <w:rPr>
          <w:rFonts w:ascii="Lato" w:eastAsia="Times New Roman" w:hAnsi="Lato" w:cs="Times New Roman"/>
          <w:bCs/>
          <w:i/>
          <w:iCs/>
          <w:sz w:val="20"/>
        </w:rPr>
        <w:t xml:space="preserve"> Muzeów</w:t>
      </w:r>
      <w:r w:rsidR="003C0A68">
        <w:rPr>
          <w:rFonts w:ascii="Lato" w:eastAsia="Times New Roman" w:hAnsi="Lato" w:cs="Times New Roman"/>
          <w:bCs/>
          <w:i/>
          <w:iCs/>
          <w:sz w:val="20"/>
        </w:rPr>
        <w:t xml:space="preserve"> </w:t>
      </w:r>
      <w:r w:rsidRPr="00661187">
        <w:rPr>
          <w:rFonts w:ascii="Lato" w:eastAsia="Times New Roman" w:hAnsi="Lato" w:cs="Times New Roman"/>
          <w:sz w:val="20"/>
        </w:rPr>
        <w:t xml:space="preserve">prowadzonego przez Zamawiającego: </w:t>
      </w:r>
      <w:r w:rsidR="00376CEE">
        <w:rPr>
          <w:rFonts w:ascii="Lato" w:eastAsia="Times New Roman" w:hAnsi="Lato" w:cs="Times New Roman"/>
          <w:sz w:val="20"/>
        </w:rPr>
        <w:t>Narodowy Instytut Muzealnictwa i Ochrony Zbiorów, ul. Goraszewska 7, 02-910 Warszawa</w:t>
      </w:r>
    </w:p>
    <w:p w14:paraId="05FB6C93" w14:textId="77777777" w:rsidR="00661187" w:rsidRPr="00376CEE" w:rsidRDefault="00661187" w:rsidP="00236282">
      <w:pPr>
        <w:pStyle w:val="Nagwek3"/>
        <w:spacing w:before="0" w:line="276" w:lineRule="auto"/>
        <w:jc w:val="center"/>
        <w:rPr>
          <w:rFonts w:ascii="Lato" w:hAnsi="Lato" w:cs="Arial"/>
          <w:color w:val="FF0000"/>
          <w:sz w:val="20"/>
          <w:szCs w:val="20"/>
        </w:rPr>
      </w:pPr>
    </w:p>
    <w:p w14:paraId="198108DD" w14:textId="77777777" w:rsidR="00891F33" w:rsidRPr="00D16F98" w:rsidRDefault="004A2DB5" w:rsidP="00A83F00">
      <w:pPr>
        <w:pStyle w:val="Nagwek3"/>
        <w:spacing w:before="0" w:line="276" w:lineRule="auto"/>
        <w:jc w:val="center"/>
        <w:rPr>
          <w:rFonts w:ascii="Lato" w:hAnsi="Lato" w:cs="Arial"/>
          <w:b w:val="0"/>
          <w:bCs w:val="0"/>
          <w:color w:val="auto"/>
          <w:sz w:val="20"/>
          <w:szCs w:val="20"/>
        </w:rPr>
      </w:pPr>
      <w:r w:rsidRPr="00D16F98">
        <w:rPr>
          <w:rFonts w:ascii="Lato" w:hAnsi="Lato" w:cs="Arial"/>
          <w:b w:val="0"/>
          <w:color w:val="auto"/>
          <w:sz w:val="20"/>
          <w:szCs w:val="20"/>
        </w:rPr>
        <w:t>Oświadczam(y), że</w:t>
      </w:r>
      <w:r w:rsidR="003C0A68">
        <w:rPr>
          <w:rFonts w:ascii="Lato" w:hAnsi="Lato" w:cs="Arial"/>
          <w:b w:val="0"/>
          <w:color w:val="auto"/>
          <w:sz w:val="20"/>
          <w:szCs w:val="20"/>
        </w:rPr>
        <w:t xml:space="preserve"> </w:t>
      </w:r>
      <w:r w:rsidR="00E9409E" w:rsidRPr="00D16F98">
        <w:rPr>
          <w:rFonts w:ascii="Lato" w:hAnsi="Lato" w:cs="Arial"/>
          <w:b w:val="0"/>
          <w:bCs w:val="0"/>
          <w:color w:val="auto"/>
          <w:sz w:val="20"/>
          <w:szCs w:val="20"/>
        </w:rPr>
        <w:t>wykonałem (wykonaliśmy)</w:t>
      </w:r>
      <w:r w:rsidR="00894E5E" w:rsidRPr="00D16F98">
        <w:rPr>
          <w:rFonts w:ascii="Lato" w:hAnsi="Lato" w:cs="Arial"/>
          <w:b w:val="0"/>
          <w:bCs w:val="0"/>
          <w:color w:val="auto"/>
          <w:sz w:val="20"/>
          <w:szCs w:val="20"/>
        </w:rPr>
        <w:t xml:space="preserve"> (w przypadku świadczeń okresowych lub ciągłych – wykonuję/wykonujemy)</w:t>
      </w:r>
      <w:r w:rsidR="00E9409E" w:rsidRPr="00D16F98">
        <w:rPr>
          <w:rFonts w:ascii="Lato" w:hAnsi="Lato" w:cs="Arial"/>
          <w:b w:val="0"/>
          <w:bCs w:val="0"/>
          <w:color w:val="auto"/>
          <w:sz w:val="20"/>
          <w:szCs w:val="20"/>
        </w:rPr>
        <w:t xml:space="preserve"> następujące</w:t>
      </w:r>
      <w:r w:rsidR="003C0A68">
        <w:rPr>
          <w:rFonts w:ascii="Lato" w:hAnsi="Lato" w:cs="Arial"/>
          <w:b w:val="0"/>
          <w:bCs w:val="0"/>
          <w:color w:val="auto"/>
          <w:sz w:val="20"/>
          <w:szCs w:val="20"/>
        </w:rPr>
        <w:t xml:space="preserve"> </w:t>
      </w:r>
      <w:r w:rsidR="003B2E07" w:rsidRPr="003B2E07">
        <w:rPr>
          <w:rFonts w:ascii="Lato" w:hAnsi="Lato" w:cs="Arial"/>
          <w:b w:val="0"/>
          <w:bCs w:val="0"/>
          <w:color w:val="auto"/>
          <w:sz w:val="20"/>
          <w:szCs w:val="20"/>
        </w:rPr>
        <w:t>usługi</w:t>
      </w:r>
      <w:r w:rsidR="00E9409E" w:rsidRPr="00D16F98">
        <w:rPr>
          <w:rFonts w:ascii="Lato" w:hAnsi="Lato" w:cs="Arial"/>
          <w:b w:val="0"/>
          <w:bCs w:val="0"/>
          <w:color w:val="auto"/>
          <w:sz w:val="20"/>
          <w:szCs w:val="20"/>
        </w:rPr>
        <w:t>:</w:t>
      </w:r>
    </w:p>
    <w:tbl>
      <w:tblPr>
        <w:tblW w:w="13114" w:type="dxa"/>
        <w:tblInd w:w="3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15" w:type="dxa"/>
          <w:right w:w="70" w:type="dxa"/>
        </w:tblCellMar>
        <w:tblLook w:val="0000" w:firstRow="0" w:lastRow="0" w:firstColumn="0" w:lastColumn="0" w:noHBand="0" w:noVBand="0"/>
      </w:tblPr>
      <w:tblGrid>
        <w:gridCol w:w="514"/>
        <w:gridCol w:w="3271"/>
        <w:gridCol w:w="2241"/>
        <w:gridCol w:w="1985"/>
        <w:gridCol w:w="2268"/>
        <w:gridCol w:w="2835"/>
      </w:tblGrid>
      <w:tr w:rsidR="00D16F98" w:rsidRPr="00D16F98" w14:paraId="7A299089" w14:textId="77777777" w:rsidTr="00F00BD0">
        <w:trPr>
          <w:cantSplit/>
          <w:trHeight w:val="920"/>
        </w:trPr>
        <w:tc>
          <w:tcPr>
            <w:tcW w:w="514" w:type="dxa"/>
            <w:shd w:val="clear" w:color="auto" w:fill="FFFFFF"/>
            <w:tcMar>
              <w:left w:w="-15" w:type="dxa"/>
            </w:tcMar>
          </w:tcPr>
          <w:p w14:paraId="063DC860" w14:textId="77777777" w:rsidR="00F00BD0" w:rsidRPr="00D16F98" w:rsidRDefault="00F00BD0" w:rsidP="004A2DB5">
            <w:pPr>
              <w:spacing w:before="0" w:after="0"/>
              <w:ind w:left="-243" w:firstLine="62"/>
              <w:jc w:val="center"/>
              <w:rPr>
                <w:rFonts w:ascii="Lato" w:hAnsi="Lato" w:cs="Arial"/>
                <w:color w:val="auto"/>
                <w:sz w:val="20"/>
                <w:szCs w:val="20"/>
              </w:rPr>
            </w:pPr>
            <w:r w:rsidRPr="00D16F98">
              <w:rPr>
                <w:rFonts w:ascii="Lato" w:hAnsi="Lato" w:cs="Arial"/>
                <w:color w:val="auto"/>
                <w:sz w:val="20"/>
                <w:szCs w:val="20"/>
              </w:rPr>
              <w:t>L.p.</w:t>
            </w:r>
          </w:p>
        </w:tc>
        <w:tc>
          <w:tcPr>
            <w:tcW w:w="3271" w:type="dxa"/>
            <w:shd w:val="clear" w:color="auto" w:fill="FFFFFF"/>
            <w:tcMar>
              <w:left w:w="-7" w:type="dxa"/>
            </w:tcMar>
          </w:tcPr>
          <w:p w14:paraId="0B3CC64C" w14:textId="77777777" w:rsidR="00F00BD0" w:rsidRPr="00D16F98" w:rsidRDefault="00F00BD0" w:rsidP="003B2E07">
            <w:pPr>
              <w:spacing w:before="0" w:after="0"/>
              <w:jc w:val="center"/>
              <w:rPr>
                <w:rFonts w:ascii="Lato" w:hAnsi="Lato" w:cs="Arial"/>
                <w:color w:val="auto"/>
                <w:sz w:val="20"/>
                <w:szCs w:val="20"/>
              </w:rPr>
            </w:pPr>
            <w:r w:rsidRPr="00D16F98">
              <w:rPr>
                <w:rFonts w:ascii="Lato" w:hAnsi="Lato" w:cs="Arial"/>
                <w:color w:val="auto"/>
                <w:sz w:val="20"/>
                <w:szCs w:val="20"/>
              </w:rPr>
              <w:t xml:space="preserve">Przedmiot i rodzaj  </w:t>
            </w:r>
            <w:r w:rsidR="003B2E07" w:rsidRPr="003B2E07">
              <w:rPr>
                <w:rFonts w:ascii="Lato" w:hAnsi="Lato" w:cs="Arial"/>
                <w:color w:val="auto"/>
                <w:sz w:val="20"/>
                <w:szCs w:val="20"/>
              </w:rPr>
              <w:t>usługi</w:t>
            </w:r>
            <w:r w:rsidR="003C0A68">
              <w:rPr>
                <w:rFonts w:ascii="Lato" w:hAnsi="Lato" w:cs="Arial"/>
                <w:color w:val="auto"/>
                <w:sz w:val="20"/>
                <w:szCs w:val="20"/>
              </w:rPr>
              <w:t xml:space="preserve"> </w:t>
            </w:r>
            <w:r w:rsidRPr="00D16F98">
              <w:rPr>
                <w:rFonts w:ascii="Lato" w:hAnsi="Lato" w:cs="Arial"/>
                <w:color w:val="auto"/>
                <w:sz w:val="20"/>
                <w:szCs w:val="20"/>
              </w:rPr>
              <w:t>wraz z wdrożeniem</w:t>
            </w:r>
          </w:p>
        </w:tc>
        <w:tc>
          <w:tcPr>
            <w:tcW w:w="2241" w:type="dxa"/>
            <w:shd w:val="clear" w:color="auto" w:fill="FFFFFF"/>
            <w:tcMar>
              <w:left w:w="-15" w:type="dxa"/>
            </w:tcMar>
          </w:tcPr>
          <w:p w14:paraId="359006A9" w14:textId="77777777" w:rsidR="00F00BD0" w:rsidRPr="00D16F98" w:rsidRDefault="00F00BD0" w:rsidP="003B2E07">
            <w:pPr>
              <w:spacing w:before="0" w:after="0"/>
              <w:jc w:val="center"/>
              <w:rPr>
                <w:rFonts w:ascii="Lato" w:hAnsi="Lato" w:cs="Arial"/>
                <w:color w:val="auto"/>
                <w:sz w:val="20"/>
                <w:szCs w:val="20"/>
                <w:vertAlign w:val="superscript"/>
              </w:rPr>
            </w:pPr>
            <w:r w:rsidRPr="00D16F98">
              <w:rPr>
                <w:rFonts w:ascii="Lato" w:hAnsi="Lato" w:cs="Arial"/>
                <w:color w:val="auto"/>
                <w:sz w:val="20"/>
                <w:szCs w:val="20"/>
              </w:rPr>
              <w:t xml:space="preserve">Wartość </w:t>
            </w:r>
            <w:r w:rsidR="003B2E07" w:rsidRPr="003B2E07">
              <w:rPr>
                <w:rFonts w:ascii="Lato" w:hAnsi="Lato" w:cs="Arial"/>
                <w:color w:val="auto"/>
                <w:sz w:val="20"/>
                <w:szCs w:val="20"/>
              </w:rPr>
              <w:t>usług</w:t>
            </w:r>
            <w:r w:rsidR="003B2E07">
              <w:rPr>
                <w:rFonts w:ascii="Lato" w:hAnsi="Lato" w:cs="Arial"/>
                <w:color w:val="auto"/>
                <w:sz w:val="20"/>
                <w:szCs w:val="20"/>
              </w:rPr>
              <w:t>i</w:t>
            </w:r>
          </w:p>
        </w:tc>
        <w:tc>
          <w:tcPr>
            <w:tcW w:w="1985" w:type="dxa"/>
            <w:shd w:val="clear" w:color="auto" w:fill="FFFFFF"/>
            <w:tcMar>
              <w:left w:w="9" w:type="dxa"/>
            </w:tcMar>
          </w:tcPr>
          <w:p w14:paraId="715C4BF2" w14:textId="77777777"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Data</w:t>
            </w:r>
          </w:p>
          <w:p w14:paraId="7CDA78D9" w14:textId="77777777"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wykonania</w:t>
            </w:r>
          </w:p>
          <w:p w14:paraId="645B1970" w14:textId="77777777"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(miesiąc / rok)</w:t>
            </w:r>
          </w:p>
        </w:tc>
        <w:tc>
          <w:tcPr>
            <w:tcW w:w="2268" w:type="dxa"/>
            <w:shd w:val="clear" w:color="auto" w:fill="FFFFFF"/>
            <w:tcMar>
              <w:left w:w="-15" w:type="dxa"/>
            </w:tcMar>
          </w:tcPr>
          <w:p w14:paraId="15EBBA3A" w14:textId="77777777"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Miejsce</w:t>
            </w:r>
          </w:p>
          <w:p w14:paraId="0F540310" w14:textId="77777777"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wykonania</w:t>
            </w:r>
          </w:p>
        </w:tc>
        <w:tc>
          <w:tcPr>
            <w:tcW w:w="2835" w:type="dxa"/>
            <w:shd w:val="clear" w:color="auto" w:fill="FFFFFF"/>
            <w:tcMar>
              <w:left w:w="-15" w:type="dxa"/>
            </w:tcMar>
          </w:tcPr>
          <w:p w14:paraId="250634F0" w14:textId="77777777" w:rsidR="00F00BD0" w:rsidRPr="00D16F98" w:rsidRDefault="00F00BD0" w:rsidP="003B2E07">
            <w:pPr>
              <w:spacing w:before="0" w:after="0"/>
              <w:jc w:val="center"/>
              <w:rPr>
                <w:rFonts w:ascii="Lato" w:hAnsi="Lato" w:cs="Arial"/>
                <w:color w:val="auto"/>
                <w:sz w:val="20"/>
                <w:szCs w:val="20"/>
              </w:rPr>
            </w:pPr>
            <w:r w:rsidRPr="00D16F98">
              <w:rPr>
                <w:rFonts w:ascii="Lato" w:hAnsi="Lato" w:cs="Arial"/>
                <w:color w:val="auto"/>
                <w:sz w:val="20"/>
                <w:szCs w:val="20"/>
              </w:rPr>
              <w:t xml:space="preserve">Podmiot na rzecz, którego </w:t>
            </w:r>
            <w:r w:rsidR="003B2E07" w:rsidRPr="003B2E07">
              <w:rPr>
                <w:rFonts w:ascii="Lato" w:hAnsi="Lato" w:cs="Arial"/>
                <w:color w:val="auto"/>
                <w:sz w:val="20"/>
                <w:szCs w:val="20"/>
              </w:rPr>
              <w:t>usługi</w:t>
            </w:r>
            <w:r w:rsidR="003C0A68">
              <w:rPr>
                <w:rFonts w:ascii="Lato" w:hAnsi="Lato" w:cs="Arial"/>
                <w:color w:val="auto"/>
                <w:sz w:val="20"/>
                <w:szCs w:val="20"/>
              </w:rPr>
              <w:t xml:space="preserve"> </w:t>
            </w:r>
            <w:r w:rsidRPr="00D16F98">
              <w:rPr>
                <w:rFonts w:ascii="Lato" w:hAnsi="Lato" w:cs="Arial"/>
                <w:color w:val="auto"/>
                <w:sz w:val="20"/>
                <w:szCs w:val="20"/>
              </w:rPr>
              <w:t>zostały wykonane</w:t>
            </w:r>
          </w:p>
        </w:tc>
      </w:tr>
      <w:tr w:rsidR="00D16F98" w:rsidRPr="00D16F98" w14:paraId="64E61DBD" w14:textId="77777777" w:rsidTr="00F00BD0">
        <w:trPr>
          <w:cantSplit/>
          <w:trHeight w:val="418"/>
        </w:trPr>
        <w:tc>
          <w:tcPr>
            <w:tcW w:w="514" w:type="dxa"/>
            <w:shd w:val="clear" w:color="auto" w:fill="auto"/>
            <w:tcMar>
              <w:left w:w="-15" w:type="dxa"/>
            </w:tcMar>
          </w:tcPr>
          <w:p w14:paraId="279ABE33" w14:textId="77777777" w:rsidR="00F00BD0" w:rsidRPr="00D16F98" w:rsidRDefault="00F00BD0" w:rsidP="00236282">
            <w:pPr>
              <w:spacing w:before="0" w:after="0"/>
              <w:rPr>
                <w:rFonts w:ascii="Lato" w:hAnsi="Lato" w:cs="Arial"/>
                <w:color w:val="auto"/>
                <w:sz w:val="20"/>
                <w:szCs w:val="20"/>
              </w:rPr>
            </w:pPr>
            <w:r w:rsidRPr="00D16F98">
              <w:rPr>
                <w:rFonts w:ascii="Lato" w:hAnsi="Lato" w:cs="Arial"/>
                <w:color w:val="auto"/>
                <w:sz w:val="20"/>
                <w:szCs w:val="20"/>
              </w:rPr>
              <w:t xml:space="preserve">  1</w:t>
            </w:r>
          </w:p>
        </w:tc>
        <w:tc>
          <w:tcPr>
            <w:tcW w:w="3271" w:type="dxa"/>
            <w:shd w:val="clear" w:color="auto" w:fill="auto"/>
            <w:tcMar>
              <w:left w:w="-7" w:type="dxa"/>
            </w:tcMar>
          </w:tcPr>
          <w:p w14:paraId="767F69B0" w14:textId="77777777" w:rsidR="00F00BD0" w:rsidRPr="00D16F98" w:rsidRDefault="00F00BD0" w:rsidP="00236282">
            <w:pPr>
              <w:spacing w:before="0" w:after="0"/>
              <w:rPr>
                <w:rFonts w:ascii="Lato" w:hAnsi="Lato" w:cs="Arial"/>
                <w:color w:val="auto"/>
                <w:sz w:val="20"/>
                <w:szCs w:val="20"/>
              </w:rPr>
            </w:pPr>
          </w:p>
        </w:tc>
        <w:tc>
          <w:tcPr>
            <w:tcW w:w="2241" w:type="dxa"/>
            <w:shd w:val="clear" w:color="auto" w:fill="auto"/>
            <w:tcMar>
              <w:left w:w="-15" w:type="dxa"/>
            </w:tcMar>
          </w:tcPr>
          <w:p w14:paraId="110689DD" w14:textId="77777777" w:rsidR="00F00BD0" w:rsidRPr="00D16F98" w:rsidRDefault="00F00BD0" w:rsidP="00236282">
            <w:pPr>
              <w:spacing w:before="0" w:after="0"/>
              <w:rPr>
                <w:rFonts w:ascii="Lato" w:hAnsi="Lato" w:cs="Arial"/>
                <w:color w:val="auto"/>
                <w:sz w:val="20"/>
                <w:szCs w:val="20"/>
              </w:rPr>
            </w:pPr>
          </w:p>
        </w:tc>
        <w:tc>
          <w:tcPr>
            <w:tcW w:w="1985" w:type="dxa"/>
            <w:shd w:val="clear" w:color="auto" w:fill="auto"/>
            <w:tcMar>
              <w:left w:w="9" w:type="dxa"/>
            </w:tcMar>
          </w:tcPr>
          <w:p w14:paraId="42E39FC1" w14:textId="77777777" w:rsidR="00F00BD0" w:rsidRPr="00D16F98" w:rsidRDefault="00F00BD0" w:rsidP="00236282">
            <w:pPr>
              <w:spacing w:before="0" w:after="0"/>
              <w:rPr>
                <w:rFonts w:ascii="Lato" w:hAnsi="Lato" w:cs="Arial"/>
                <w:color w:val="auto"/>
                <w:sz w:val="20"/>
                <w:szCs w:val="20"/>
              </w:rPr>
            </w:pPr>
          </w:p>
        </w:tc>
        <w:tc>
          <w:tcPr>
            <w:tcW w:w="2268" w:type="dxa"/>
            <w:shd w:val="clear" w:color="auto" w:fill="auto"/>
            <w:tcMar>
              <w:left w:w="-15" w:type="dxa"/>
            </w:tcMar>
          </w:tcPr>
          <w:p w14:paraId="317478FE" w14:textId="77777777" w:rsidR="00F00BD0" w:rsidRPr="00D16F98" w:rsidRDefault="00F00BD0" w:rsidP="00236282">
            <w:pPr>
              <w:spacing w:before="0" w:after="0"/>
              <w:rPr>
                <w:rFonts w:ascii="Lato" w:hAnsi="Lato" w:cs="Arial"/>
                <w:color w:val="auto"/>
                <w:sz w:val="20"/>
                <w:szCs w:val="20"/>
              </w:rPr>
            </w:pPr>
          </w:p>
        </w:tc>
        <w:tc>
          <w:tcPr>
            <w:tcW w:w="2835" w:type="dxa"/>
            <w:shd w:val="clear" w:color="auto" w:fill="auto"/>
            <w:tcMar>
              <w:left w:w="-15" w:type="dxa"/>
            </w:tcMar>
          </w:tcPr>
          <w:p w14:paraId="5C5285DC" w14:textId="77777777" w:rsidR="00F00BD0" w:rsidRPr="00D16F98" w:rsidRDefault="00F00BD0" w:rsidP="00236282">
            <w:pPr>
              <w:spacing w:before="0" w:after="0"/>
              <w:rPr>
                <w:rFonts w:ascii="Lato" w:hAnsi="Lato" w:cs="Arial"/>
                <w:color w:val="auto"/>
                <w:sz w:val="20"/>
                <w:szCs w:val="20"/>
              </w:rPr>
            </w:pPr>
          </w:p>
        </w:tc>
      </w:tr>
      <w:tr w:rsidR="00D16F98" w:rsidRPr="00D16F98" w14:paraId="2A32A14B" w14:textId="77777777" w:rsidTr="00F00BD0">
        <w:trPr>
          <w:cantSplit/>
        </w:trPr>
        <w:tc>
          <w:tcPr>
            <w:tcW w:w="514" w:type="dxa"/>
            <w:shd w:val="clear" w:color="auto" w:fill="auto"/>
            <w:tcMar>
              <w:left w:w="-15" w:type="dxa"/>
            </w:tcMar>
          </w:tcPr>
          <w:p w14:paraId="6B0FCD2D" w14:textId="77777777" w:rsidR="00F00BD0" w:rsidRPr="00D16F98" w:rsidRDefault="00F00BD0" w:rsidP="00236282">
            <w:pPr>
              <w:spacing w:before="0" w:after="0"/>
              <w:rPr>
                <w:rFonts w:ascii="Lato" w:hAnsi="Lato" w:cs="Arial"/>
                <w:color w:val="auto"/>
                <w:sz w:val="20"/>
                <w:szCs w:val="20"/>
              </w:rPr>
            </w:pPr>
            <w:r w:rsidRPr="00D16F98">
              <w:rPr>
                <w:rFonts w:ascii="Lato" w:hAnsi="Lato" w:cs="Arial"/>
                <w:color w:val="auto"/>
                <w:sz w:val="20"/>
                <w:szCs w:val="20"/>
              </w:rPr>
              <w:t xml:space="preserve">  2</w:t>
            </w:r>
          </w:p>
        </w:tc>
        <w:tc>
          <w:tcPr>
            <w:tcW w:w="3271" w:type="dxa"/>
            <w:shd w:val="clear" w:color="auto" w:fill="auto"/>
            <w:tcMar>
              <w:left w:w="-7" w:type="dxa"/>
            </w:tcMar>
          </w:tcPr>
          <w:p w14:paraId="583F184E" w14:textId="77777777" w:rsidR="00F00BD0" w:rsidRPr="00D16F98" w:rsidRDefault="00F00BD0" w:rsidP="00236282">
            <w:pPr>
              <w:spacing w:before="0" w:after="0"/>
              <w:rPr>
                <w:rFonts w:ascii="Lato" w:hAnsi="Lato" w:cs="Arial"/>
                <w:color w:val="auto"/>
                <w:sz w:val="20"/>
                <w:szCs w:val="20"/>
              </w:rPr>
            </w:pPr>
          </w:p>
        </w:tc>
        <w:tc>
          <w:tcPr>
            <w:tcW w:w="2241" w:type="dxa"/>
            <w:shd w:val="clear" w:color="auto" w:fill="auto"/>
            <w:tcMar>
              <w:left w:w="-15" w:type="dxa"/>
            </w:tcMar>
          </w:tcPr>
          <w:p w14:paraId="079443FA" w14:textId="77777777" w:rsidR="00F00BD0" w:rsidRPr="00D16F98" w:rsidRDefault="00F00BD0" w:rsidP="00236282">
            <w:pPr>
              <w:spacing w:before="0" w:after="0"/>
              <w:rPr>
                <w:rFonts w:ascii="Lato" w:hAnsi="Lato" w:cs="Arial"/>
                <w:color w:val="auto"/>
                <w:sz w:val="20"/>
                <w:szCs w:val="20"/>
              </w:rPr>
            </w:pPr>
          </w:p>
        </w:tc>
        <w:tc>
          <w:tcPr>
            <w:tcW w:w="1985" w:type="dxa"/>
            <w:shd w:val="clear" w:color="auto" w:fill="auto"/>
            <w:tcMar>
              <w:left w:w="9" w:type="dxa"/>
            </w:tcMar>
          </w:tcPr>
          <w:p w14:paraId="5E0086EA" w14:textId="77777777" w:rsidR="00F00BD0" w:rsidRPr="00D16F98" w:rsidRDefault="00F00BD0" w:rsidP="00236282">
            <w:pPr>
              <w:spacing w:before="0" w:after="0"/>
              <w:rPr>
                <w:rFonts w:ascii="Lato" w:hAnsi="Lato" w:cs="Arial"/>
                <w:color w:val="auto"/>
                <w:sz w:val="20"/>
                <w:szCs w:val="20"/>
              </w:rPr>
            </w:pPr>
          </w:p>
        </w:tc>
        <w:tc>
          <w:tcPr>
            <w:tcW w:w="2268" w:type="dxa"/>
            <w:shd w:val="clear" w:color="auto" w:fill="auto"/>
            <w:tcMar>
              <w:left w:w="-15" w:type="dxa"/>
            </w:tcMar>
          </w:tcPr>
          <w:p w14:paraId="5544A895" w14:textId="77777777" w:rsidR="00F00BD0" w:rsidRPr="00D16F98" w:rsidRDefault="00F00BD0" w:rsidP="00236282">
            <w:pPr>
              <w:spacing w:before="0" w:after="0"/>
              <w:rPr>
                <w:rFonts w:ascii="Lato" w:hAnsi="Lato" w:cs="Arial"/>
                <w:color w:val="auto"/>
                <w:sz w:val="20"/>
                <w:szCs w:val="20"/>
              </w:rPr>
            </w:pPr>
          </w:p>
        </w:tc>
        <w:tc>
          <w:tcPr>
            <w:tcW w:w="2835" w:type="dxa"/>
            <w:shd w:val="clear" w:color="auto" w:fill="auto"/>
            <w:tcMar>
              <w:left w:w="-15" w:type="dxa"/>
            </w:tcMar>
          </w:tcPr>
          <w:p w14:paraId="46043358" w14:textId="77777777" w:rsidR="00F00BD0" w:rsidRPr="00D16F98" w:rsidRDefault="00F00BD0" w:rsidP="00236282">
            <w:pPr>
              <w:spacing w:before="0" w:after="0"/>
              <w:rPr>
                <w:rFonts w:ascii="Lato" w:hAnsi="Lato" w:cs="Arial"/>
                <w:color w:val="auto"/>
                <w:sz w:val="20"/>
                <w:szCs w:val="20"/>
              </w:rPr>
            </w:pPr>
          </w:p>
        </w:tc>
      </w:tr>
    </w:tbl>
    <w:p w14:paraId="73628A6B" w14:textId="77777777" w:rsidR="0038378D" w:rsidRPr="00D16F98" w:rsidRDefault="0038378D" w:rsidP="00545567">
      <w:pPr>
        <w:spacing w:before="0" w:after="0"/>
        <w:rPr>
          <w:rFonts w:ascii="Lato" w:hAnsi="Lato" w:cs="Arial"/>
          <w:b/>
          <w:bCs/>
          <w:color w:val="auto"/>
          <w:sz w:val="20"/>
          <w:szCs w:val="20"/>
        </w:rPr>
      </w:pPr>
    </w:p>
    <w:p w14:paraId="26651259" w14:textId="77777777" w:rsidR="00891F33" w:rsidRPr="00D16F98" w:rsidRDefault="00E9409E" w:rsidP="0038378D">
      <w:pPr>
        <w:spacing w:before="0" w:after="0"/>
        <w:rPr>
          <w:rFonts w:ascii="Lato" w:hAnsi="Lato" w:cs="Arial"/>
          <w:color w:val="auto"/>
          <w:sz w:val="20"/>
          <w:szCs w:val="20"/>
        </w:rPr>
      </w:pPr>
      <w:r w:rsidRPr="00D16F98">
        <w:rPr>
          <w:rFonts w:ascii="Lato" w:hAnsi="Lato" w:cs="Arial"/>
          <w:b/>
          <w:bCs/>
          <w:color w:val="auto"/>
          <w:sz w:val="20"/>
          <w:szCs w:val="20"/>
        </w:rPr>
        <w:t xml:space="preserve">UWAGA </w:t>
      </w:r>
      <w:r w:rsidRPr="00D16F98">
        <w:rPr>
          <w:rFonts w:ascii="Lato" w:hAnsi="Lato" w:cs="Arial"/>
          <w:color w:val="auto"/>
          <w:sz w:val="20"/>
          <w:szCs w:val="20"/>
        </w:rPr>
        <w:t xml:space="preserve">– Wykonawca jest zobowiązany dostarczyć dowody określające </w:t>
      </w:r>
      <w:r w:rsidR="00F00BD0" w:rsidRPr="00D16F98">
        <w:rPr>
          <w:rFonts w:ascii="Lato" w:hAnsi="Lato" w:cs="Arial"/>
          <w:color w:val="auto"/>
          <w:sz w:val="20"/>
          <w:szCs w:val="20"/>
        </w:rPr>
        <w:t xml:space="preserve">czy te </w:t>
      </w:r>
      <w:r w:rsidR="003B2E07" w:rsidRPr="003B2E07">
        <w:rPr>
          <w:rFonts w:ascii="Lato" w:hAnsi="Lato" w:cs="Arial"/>
          <w:color w:val="auto"/>
          <w:sz w:val="20"/>
          <w:szCs w:val="20"/>
        </w:rPr>
        <w:t>usługi</w:t>
      </w:r>
      <w:r w:rsidR="003C0A68">
        <w:rPr>
          <w:rFonts w:ascii="Lato" w:hAnsi="Lato" w:cs="Arial"/>
          <w:color w:val="auto"/>
          <w:sz w:val="20"/>
          <w:szCs w:val="20"/>
        </w:rPr>
        <w:t xml:space="preserve"> </w:t>
      </w:r>
      <w:r w:rsidR="00F00BD0" w:rsidRPr="00D16F98">
        <w:rPr>
          <w:rFonts w:ascii="Lato" w:hAnsi="Lato" w:cs="Arial"/>
          <w:color w:val="auto"/>
          <w:sz w:val="20"/>
          <w:szCs w:val="20"/>
        </w:rPr>
        <w:t>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E7DB454" w14:textId="77777777" w:rsidR="0038378D" w:rsidRPr="00236282" w:rsidRDefault="0038378D" w:rsidP="0038378D">
      <w:pPr>
        <w:spacing w:before="0" w:after="0"/>
        <w:rPr>
          <w:rFonts w:ascii="Lato" w:hAnsi="Lato" w:cs="Arial"/>
          <w:sz w:val="20"/>
          <w:szCs w:val="20"/>
        </w:rPr>
      </w:pPr>
    </w:p>
    <w:p w14:paraId="077BC5BF" w14:textId="77777777" w:rsidR="00891F33" w:rsidRPr="00236282" w:rsidRDefault="0038378D" w:rsidP="0038378D">
      <w:pPr>
        <w:spacing w:before="0" w:after="0"/>
        <w:ind w:left="142" w:hanging="142"/>
        <w:rPr>
          <w:rFonts w:ascii="Lato" w:hAnsi="Lato" w:cs="Verdana"/>
          <w:sz w:val="20"/>
          <w:szCs w:val="20"/>
        </w:rPr>
      </w:pPr>
      <w:r>
        <w:rPr>
          <w:rFonts w:ascii="Lato" w:hAnsi="Lato" w:cs="Verdana"/>
          <w:sz w:val="20"/>
          <w:szCs w:val="20"/>
        </w:rPr>
        <w:t xml:space="preserve">* </w:t>
      </w:r>
      <w:r w:rsidR="00E9409E" w:rsidRPr="00236282">
        <w:rPr>
          <w:rFonts w:ascii="Lato" w:hAnsi="Lato" w:cs="Verdana"/>
          <w:sz w:val="20"/>
          <w:szCs w:val="20"/>
        </w:rPr>
        <w:t>W przypadku, gdy wartości te wyrażone są w walucie innej niż PLN, wartości te należy podać w przeliczeniu na PLN z zastosowaniem średniego kursu wymiany NBP z dnia publikacji ogłoszenia o niniejszym przetargu.</w:t>
      </w:r>
    </w:p>
    <w:p w14:paraId="325DF1F3" w14:textId="77777777" w:rsidR="00B23A9C" w:rsidRDefault="00B23A9C" w:rsidP="00236282">
      <w:pPr>
        <w:spacing w:before="0" w:after="0"/>
        <w:rPr>
          <w:rFonts w:ascii="Lato" w:eastAsia="Calibri" w:hAnsi="Lato" w:cs="Times New Roman"/>
          <w:i/>
          <w:iCs/>
          <w:color w:val="auto"/>
          <w:sz w:val="20"/>
          <w:szCs w:val="20"/>
          <w:lang w:bidi="ar-SA"/>
        </w:rPr>
      </w:pPr>
    </w:p>
    <w:p w14:paraId="5917CEA4" w14:textId="77777777" w:rsidR="0038378D" w:rsidRDefault="0038378D" w:rsidP="00236282">
      <w:pPr>
        <w:spacing w:before="0" w:after="0"/>
        <w:rPr>
          <w:rFonts w:ascii="Lato" w:eastAsia="Calibri" w:hAnsi="Lato" w:cs="Times New Roman"/>
          <w:i/>
          <w:iCs/>
          <w:color w:val="auto"/>
          <w:sz w:val="20"/>
          <w:szCs w:val="20"/>
          <w:lang w:bidi="ar-SA"/>
        </w:rPr>
      </w:pPr>
    </w:p>
    <w:p w14:paraId="015F61D8" w14:textId="77777777" w:rsidR="0038378D" w:rsidRPr="00236282" w:rsidRDefault="0038378D" w:rsidP="00236282">
      <w:pPr>
        <w:spacing w:before="0" w:after="0"/>
        <w:rPr>
          <w:rFonts w:ascii="Lato" w:eastAsia="Calibri" w:hAnsi="Lato" w:cs="Times New Roman"/>
          <w:i/>
          <w:iCs/>
          <w:color w:val="auto"/>
          <w:sz w:val="20"/>
          <w:szCs w:val="20"/>
          <w:lang w:bidi="ar-SA"/>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38378D" w14:paraId="42E7C214" w14:textId="77777777" w:rsidTr="00004564">
        <w:tc>
          <w:tcPr>
            <w:tcW w:w="2866" w:type="dxa"/>
            <w:vAlign w:val="bottom"/>
          </w:tcPr>
          <w:p w14:paraId="43393D09" w14:textId="77777777" w:rsidR="0038378D" w:rsidRPr="001F6744" w:rsidRDefault="0038378D" w:rsidP="00004564">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05E76A80" w14:textId="77777777" w:rsidR="0038378D" w:rsidRPr="001F6744" w:rsidRDefault="0038378D" w:rsidP="00004564">
            <w:pPr>
              <w:autoSpaceDE w:val="0"/>
              <w:autoSpaceDN w:val="0"/>
              <w:adjustRightInd w:val="0"/>
              <w:spacing w:before="0" w:after="0" w:line="240" w:lineRule="auto"/>
              <w:jc w:val="center"/>
              <w:rPr>
                <w:rFonts w:ascii="Lato" w:hAnsi="Lato"/>
                <w:sz w:val="20"/>
                <w:szCs w:val="20"/>
                <w:lang w:eastAsia="pl-PL"/>
              </w:rPr>
            </w:pPr>
          </w:p>
        </w:tc>
        <w:tc>
          <w:tcPr>
            <w:tcW w:w="5244" w:type="dxa"/>
          </w:tcPr>
          <w:p w14:paraId="19ED627B" w14:textId="77777777" w:rsidR="0038378D" w:rsidRPr="001F6744" w:rsidRDefault="0038378D" w:rsidP="00004564">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38378D" w14:paraId="207FE893" w14:textId="77777777" w:rsidTr="00004564">
        <w:tc>
          <w:tcPr>
            <w:tcW w:w="2866" w:type="dxa"/>
          </w:tcPr>
          <w:p w14:paraId="500D5859" w14:textId="77777777" w:rsidR="0038378D" w:rsidRPr="00400330" w:rsidRDefault="0038378D" w:rsidP="00004564">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2B033B6E" w14:textId="77777777" w:rsidR="0038378D" w:rsidRPr="00400330" w:rsidRDefault="0038378D" w:rsidP="00004564">
            <w:pPr>
              <w:spacing w:after="0" w:line="240" w:lineRule="auto"/>
              <w:ind w:left="33"/>
              <w:jc w:val="center"/>
              <w:rPr>
                <w:rFonts w:ascii="Lato" w:hAnsi="Lato"/>
                <w:i/>
                <w:iCs/>
                <w:sz w:val="16"/>
              </w:rPr>
            </w:pPr>
          </w:p>
        </w:tc>
        <w:tc>
          <w:tcPr>
            <w:tcW w:w="5244" w:type="dxa"/>
          </w:tcPr>
          <w:p w14:paraId="360BB06C" w14:textId="77777777" w:rsidR="0038378D" w:rsidRPr="00400330" w:rsidRDefault="0038378D" w:rsidP="00004564">
            <w:pPr>
              <w:spacing w:before="0" w:after="0"/>
              <w:ind w:left="33"/>
              <w:jc w:val="center"/>
              <w:rPr>
                <w:rFonts w:ascii="Lato" w:hAnsi="Lato"/>
                <w:i/>
                <w:iCs/>
                <w:sz w:val="16"/>
              </w:rPr>
            </w:pPr>
            <w:r w:rsidRPr="00400330">
              <w:rPr>
                <w:rFonts w:ascii="Lato" w:hAnsi="Lato"/>
                <w:i/>
                <w:iCs/>
                <w:sz w:val="16"/>
              </w:rPr>
              <w:t>(podpis(y) osób uprawnionych do reprezentacji wykonawcy,</w:t>
            </w:r>
          </w:p>
          <w:p w14:paraId="797BE151" w14:textId="77777777" w:rsidR="0038378D" w:rsidRPr="00400330" w:rsidRDefault="0038378D" w:rsidP="00004564">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660A0486" w14:textId="77777777" w:rsidR="00E0412B" w:rsidRPr="00236282" w:rsidRDefault="00E0412B" w:rsidP="00236282">
      <w:pPr>
        <w:spacing w:before="0" w:after="0"/>
        <w:rPr>
          <w:rFonts w:ascii="Lato" w:eastAsia="Calibri" w:hAnsi="Lato" w:cs="Times New Roman"/>
          <w:b/>
          <w:bCs/>
          <w:color w:val="auto"/>
          <w:sz w:val="20"/>
          <w:szCs w:val="20"/>
          <w:lang w:bidi="ar-SA"/>
        </w:rPr>
      </w:pPr>
    </w:p>
    <w:p w14:paraId="295C8091" w14:textId="77777777" w:rsidR="00ED0095" w:rsidRDefault="00ED0095">
      <w:pPr>
        <w:rPr>
          <w:rFonts w:ascii="Lato" w:eastAsia="Calibri" w:hAnsi="Lato" w:cs="Times New Roman"/>
          <w:b/>
          <w:bCs/>
          <w:color w:val="auto"/>
          <w:sz w:val="20"/>
          <w:szCs w:val="20"/>
          <w:lang w:bidi="ar-SA"/>
        </w:rPr>
      </w:pPr>
      <w:r>
        <w:rPr>
          <w:rFonts w:ascii="Lato" w:eastAsia="Calibri" w:hAnsi="Lato" w:cs="Times New Roman"/>
          <w:b/>
          <w:bCs/>
          <w:color w:val="auto"/>
          <w:sz w:val="20"/>
          <w:szCs w:val="20"/>
          <w:lang w:bidi="ar-SA"/>
        </w:rPr>
        <w:br w:type="page"/>
      </w:r>
    </w:p>
    <w:p w14:paraId="5CBD0621" w14:textId="77777777" w:rsidR="00A83F00" w:rsidRDefault="00A83F00" w:rsidP="00236282">
      <w:pPr>
        <w:spacing w:before="0" w:after="0"/>
        <w:rPr>
          <w:rFonts w:ascii="Lato" w:eastAsia="Calibri" w:hAnsi="Lato" w:cs="Times New Roman"/>
          <w:b/>
          <w:bCs/>
          <w:color w:val="auto"/>
          <w:sz w:val="20"/>
          <w:szCs w:val="20"/>
          <w:lang w:bidi="ar-SA"/>
        </w:rPr>
        <w:sectPr w:rsidR="00A83F00" w:rsidSect="00CC3215">
          <w:pgSz w:w="16838" w:h="11906" w:orient="landscape"/>
          <w:pgMar w:top="1418" w:right="1418" w:bottom="1418" w:left="1418" w:header="425" w:footer="709" w:gutter="0"/>
          <w:cols w:space="708"/>
          <w:formProt w:val="0"/>
          <w:docGrid w:linePitch="299" w:charSpace="-2049"/>
        </w:sect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814"/>
        <w:gridCol w:w="4195"/>
      </w:tblGrid>
      <w:tr w:rsidR="00545567" w14:paraId="23D1A39E" w14:textId="77777777" w:rsidTr="004B7A12">
        <w:tc>
          <w:tcPr>
            <w:tcW w:w="3070" w:type="dxa"/>
          </w:tcPr>
          <w:p w14:paraId="5AA0F674" w14:textId="77777777" w:rsidR="00545567" w:rsidRDefault="00545567" w:rsidP="004B7A12">
            <w:pPr>
              <w:jc w:val="center"/>
              <w:rPr>
                <w:rFonts w:ascii="Lato" w:hAnsi="Lato" w:cs="Arial"/>
                <w:sz w:val="20"/>
                <w:szCs w:val="20"/>
              </w:rPr>
            </w:pPr>
            <w:r>
              <w:rPr>
                <w:rFonts w:ascii="Lato" w:hAnsi="Lato" w:cs="Arial"/>
                <w:sz w:val="20"/>
                <w:szCs w:val="20"/>
              </w:rPr>
              <w:lastRenderedPageBreak/>
              <w:t>...................................................</w:t>
            </w:r>
          </w:p>
        </w:tc>
        <w:tc>
          <w:tcPr>
            <w:tcW w:w="1858" w:type="dxa"/>
          </w:tcPr>
          <w:p w14:paraId="6C1BB181" w14:textId="77777777" w:rsidR="00545567" w:rsidRDefault="00545567" w:rsidP="004B7A12">
            <w:pPr>
              <w:jc w:val="right"/>
              <w:rPr>
                <w:rFonts w:ascii="Lato" w:hAnsi="Lato" w:cs="Arial"/>
                <w:sz w:val="20"/>
                <w:szCs w:val="20"/>
              </w:rPr>
            </w:pPr>
          </w:p>
        </w:tc>
        <w:tc>
          <w:tcPr>
            <w:tcW w:w="4284" w:type="dxa"/>
          </w:tcPr>
          <w:p w14:paraId="7D759B3E" w14:textId="77777777" w:rsidR="00545567" w:rsidRDefault="00545567" w:rsidP="00FF1A4A">
            <w:pPr>
              <w:jc w:val="right"/>
              <w:rPr>
                <w:rFonts w:ascii="Lato" w:hAnsi="Lato" w:cs="Arial"/>
                <w:sz w:val="20"/>
                <w:szCs w:val="20"/>
              </w:rPr>
            </w:pPr>
            <w:r w:rsidRPr="00C51763">
              <w:rPr>
                <w:rFonts w:ascii="Lato" w:hAnsi="Lato" w:cs="Arial"/>
                <w:sz w:val="20"/>
                <w:szCs w:val="20"/>
              </w:rPr>
              <w:t xml:space="preserve">Załącznik nr </w:t>
            </w:r>
            <w:r w:rsidR="00FF1A4A">
              <w:rPr>
                <w:rFonts w:ascii="Lato" w:hAnsi="Lato" w:cs="Arial"/>
                <w:sz w:val="20"/>
                <w:szCs w:val="20"/>
              </w:rPr>
              <w:t>7</w:t>
            </w:r>
            <w:r w:rsidR="0021777C">
              <w:rPr>
                <w:rFonts w:ascii="Lato" w:hAnsi="Lato" w:cs="Arial"/>
                <w:sz w:val="20"/>
                <w:szCs w:val="20"/>
              </w:rPr>
              <w:t xml:space="preserve"> </w:t>
            </w:r>
            <w:r w:rsidRPr="00C51763">
              <w:rPr>
                <w:rFonts w:ascii="Lato" w:hAnsi="Lato" w:cs="Arial"/>
                <w:sz w:val="20"/>
                <w:szCs w:val="20"/>
              </w:rPr>
              <w:t>do SIWZ</w:t>
            </w:r>
          </w:p>
        </w:tc>
      </w:tr>
      <w:tr w:rsidR="00545567" w14:paraId="25C80276" w14:textId="77777777" w:rsidTr="004B7A12">
        <w:tc>
          <w:tcPr>
            <w:tcW w:w="3070" w:type="dxa"/>
          </w:tcPr>
          <w:p w14:paraId="3C7EB53F" w14:textId="77777777" w:rsidR="00545567" w:rsidRPr="00F900AB" w:rsidRDefault="00545567"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14:paraId="63FC0B59" w14:textId="77777777" w:rsidR="00545567" w:rsidRDefault="00545567" w:rsidP="004B7A12">
            <w:pPr>
              <w:jc w:val="right"/>
              <w:rPr>
                <w:rFonts w:ascii="Lato" w:hAnsi="Lato" w:cs="Arial"/>
                <w:sz w:val="20"/>
                <w:szCs w:val="20"/>
              </w:rPr>
            </w:pPr>
          </w:p>
        </w:tc>
        <w:tc>
          <w:tcPr>
            <w:tcW w:w="4284" w:type="dxa"/>
          </w:tcPr>
          <w:p w14:paraId="574C50E3" w14:textId="77777777" w:rsidR="00545567" w:rsidRDefault="00545567" w:rsidP="004B7A12">
            <w:pPr>
              <w:jc w:val="right"/>
              <w:rPr>
                <w:rFonts w:ascii="Lato" w:hAnsi="Lato" w:cs="Arial"/>
                <w:sz w:val="20"/>
                <w:szCs w:val="20"/>
              </w:rPr>
            </w:pPr>
          </w:p>
        </w:tc>
      </w:tr>
    </w:tbl>
    <w:p w14:paraId="05133539" w14:textId="77777777" w:rsidR="00A00613" w:rsidRPr="00236282" w:rsidRDefault="00A00613" w:rsidP="00236282">
      <w:pPr>
        <w:spacing w:before="0" w:after="0"/>
        <w:rPr>
          <w:rFonts w:ascii="Lato" w:hAnsi="Lato" w:cs="Arial"/>
          <w:b/>
          <w:color w:val="auto"/>
          <w:sz w:val="20"/>
          <w:szCs w:val="20"/>
        </w:rPr>
      </w:pPr>
    </w:p>
    <w:p w14:paraId="4CED82B4" w14:textId="77777777" w:rsidR="007D5144" w:rsidRPr="00A41DA8" w:rsidRDefault="007D5144" w:rsidP="00FE7FC3">
      <w:pPr>
        <w:spacing w:before="0" w:after="0"/>
        <w:jc w:val="center"/>
        <w:rPr>
          <w:rFonts w:ascii="Lato" w:eastAsia="Calibri" w:hAnsi="Lato" w:cs="Times New Roman"/>
          <w:b/>
          <w:bCs/>
          <w:caps/>
          <w:color w:val="auto"/>
          <w:sz w:val="20"/>
          <w:szCs w:val="20"/>
          <w:u w:val="single"/>
          <w:lang w:bidi="ar-SA"/>
        </w:rPr>
      </w:pPr>
      <w:r w:rsidRPr="00A41DA8">
        <w:rPr>
          <w:rFonts w:ascii="Lato" w:eastAsia="Calibri" w:hAnsi="Lato" w:cs="Times New Roman"/>
          <w:b/>
          <w:bCs/>
          <w:iCs/>
          <w:caps/>
          <w:color w:val="auto"/>
          <w:sz w:val="20"/>
          <w:szCs w:val="20"/>
          <w:u w:val="single"/>
          <w:lang w:bidi="ar-SA"/>
        </w:rPr>
        <w:t>wykaz osób,</w:t>
      </w:r>
    </w:p>
    <w:p w14:paraId="4EBC19AB" w14:textId="77777777" w:rsidR="007D5144" w:rsidRDefault="007D5144" w:rsidP="00FE7FC3">
      <w:pPr>
        <w:spacing w:before="0" w:after="0"/>
        <w:jc w:val="center"/>
        <w:rPr>
          <w:rFonts w:ascii="Lato" w:eastAsia="Calibri" w:hAnsi="Lato" w:cs="Times New Roman"/>
          <w:b/>
          <w:bCs/>
          <w:iCs/>
          <w:caps/>
          <w:color w:val="auto"/>
          <w:sz w:val="20"/>
          <w:szCs w:val="20"/>
          <w:u w:val="single"/>
          <w:lang w:bidi="ar-SA"/>
        </w:rPr>
      </w:pPr>
      <w:r w:rsidRPr="00A41DA8">
        <w:rPr>
          <w:rFonts w:ascii="Lato" w:eastAsia="Calibri" w:hAnsi="Lato" w:cs="Times New Roman"/>
          <w:b/>
          <w:bCs/>
          <w:iCs/>
          <w:caps/>
          <w:color w:val="auto"/>
          <w:sz w:val="20"/>
          <w:szCs w:val="20"/>
          <w:u w:val="single"/>
          <w:lang w:bidi="ar-SA"/>
        </w:rPr>
        <w:t>skierowanych przez wykonawcę do realizacji zamówienia</w:t>
      </w:r>
    </w:p>
    <w:p w14:paraId="21318CA4" w14:textId="77777777" w:rsidR="00A41DA8" w:rsidRPr="00A41DA8" w:rsidRDefault="00A41DA8" w:rsidP="00FE7FC3">
      <w:pPr>
        <w:spacing w:before="0" w:after="0"/>
        <w:jc w:val="center"/>
        <w:rPr>
          <w:rFonts w:ascii="Lato" w:eastAsia="Calibri" w:hAnsi="Lato" w:cs="Times New Roman"/>
          <w:b/>
          <w:bCs/>
          <w:iCs/>
          <w:caps/>
          <w:color w:val="auto"/>
          <w:sz w:val="20"/>
          <w:szCs w:val="20"/>
          <w:u w:val="single"/>
          <w:lang w:bidi="ar-SA"/>
        </w:rPr>
      </w:pPr>
    </w:p>
    <w:p w14:paraId="04ED290D" w14:textId="77777777" w:rsidR="007D5144" w:rsidRDefault="008125F2" w:rsidP="00236282">
      <w:pPr>
        <w:tabs>
          <w:tab w:val="num" w:pos="1080"/>
        </w:tabs>
        <w:spacing w:before="0" w:after="0"/>
        <w:rPr>
          <w:rFonts w:ascii="Lato" w:eastAsia="Calibri" w:hAnsi="Lato" w:cs="Times New Roman"/>
          <w:iCs/>
          <w:color w:val="auto"/>
          <w:sz w:val="20"/>
          <w:szCs w:val="20"/>
          <w:lang w:bidi="ar-SA"/>
        </w:rPr>
      </w:pPr>
      <w:r w:rsidRPr="004D6980">
        <w:rPr>
          <w:rFonts w:ascii="Lato" w:eastAsia="Times New Roman" w:hAnsi="Lato" w:cs="Times New Roman"/>
          <w:sz w:val="20"/>
          <w:szCs w:val="20"/>
        </w:rPr>
        <w:t>Składając ofertę w postępowaniu o udzielenie zamówienia publicznego na</w:t>
      </w:r>
      <w:r w:rsidRPr="004D6980">
        <w:rPr>
          <w:rFonts w:ascii="Lato" w:eastAsia="Times New Roman" w:hAnsi="Lato" w:cs="Times New Roman"/>
          <w:b/>
          <w:sz w:val="20"/>
          <w:szCs w:val="20"/>
        </w:rPr>
        <w:t xml:space="preserve">: </w:t>
      </w:r>
      <w:r w:rsidR="004B1099">
        <w:rPr>
          <w:rFonts w:ascii="Lato" w:eastAsia="Times New Roman" w:hAnsi="Lato" w:cs="Times New Roman"/>
          <w:bCs/>
          <w:i/>
          <w:iCs/>
          <w:sz w:val="20"/>
          <w:szCs w:val="20"/>
        </w:rPr>
        <w:t>Realizacja systemu Statystyk</w:t>
      </w:r>
      <w:r w:rsidR="006562C5">
        <w:rPr>
          <w:rFonts w:ascii="Lato" w:eastAsia="Times New Roman" w:hAnsi="Lato" w:cs="Times New Roman"/>
          <w:bCs/>
          <w:i/>
          <w:iCs/>
          <w:sz w:val="20"/>
          <w:szCs w:val="20"/>
        </w:rPr>
        <w:t>a</w:t>
      </w:r>
      <w:r w:rsidR="004B1099">
        <w:rPr>
          <w:rFonts w:ascii="Lato" w:eastAsia="Times New Roman" w:hAnsi="Lato" w:cs="Times New Roman"/>
          <w:bCs/>
          <w:i/>
          <w:iCs/>
          <w:sz w:val="20"/>
          <w:szCs w:val="20"/>
        </w:rPr>
        <w:t xml:space="preserve"> Muzeów </w:t>
      </w:r>
      <w:r w:rsidR="004D6980">
        <w:rPr>
          <w:rFonts w:ascii="Lato" w:eastAsia="Calibri" w:hAnsi="Lato" w:cs="Times New Roman"/>
          <w:iCs/>
          <w:color w:val="auto"/>
          <w:sz w:val="20"/>
          <w:szCs w:val="20"/>
          <w:lang w:bidi="ar-SA"/>
        </w:rPr>
        <w:t>przedkładam</w:t>
      </w:r>
      <w:r w:rsidR="007D5144" w:rsidRPr="004D6980">
        <w:rPr>
          <w:rFonts w:ascii="Lato" w:eastAsia="Calibri" w:hAnsi="Lato" w:cs="Times New Roman"/>
          <w:iCs/>
          <w:color w:val="auto"/>
          <w:sz w:val="20"/>
          <w:szCs w:val="20"/>
          <w:lang w:bidi="ar-SA"/>
        </w:rPr>
        <w:t xml:space="preserve"> wykaz na potwierdzenie warunku, że dysponuję lub będę dysponował odpowiednimi osobami zdolnymi do wykonania przedmiotu zamówienia </w:t>
      </w:r>
    </w:p>
    <w:p w14:paraId="194C976A" w14:textId="77777777" w:rsidR="004D6980" w:rsidRPr="004D6980" w:rsidRDefault="004D6980" w:rsidP="00236282">
      <w:pPr>
        <w:tabs>
          <w:tab w:val="num" w:pos="1080"/>
        </w:tabs>
        <w:spacing w:before="0" w:after="0"/>
        <w:rPr>
          <w:rFonts w:ascii="Lato" w:eastAsia="Calibri" w:hAnsi="Lato" w:cs="Times New Roman"/>
          <w:iCs/>
          <w:color w:val="auto"/>
          <w:sz w:val="20"/>
          <w:szCs w:val="20"/>
          <w:lang w:bidi="ar-SA"/>
        </w:rPr>
      </w:pPr>
    </w:p>
    <w:tbl>
      <w:tblPr>
        <w:tblW w:w="9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56"/>
        <w:gridCol w:w="2274"/>
        <w:gridCol w:w="2127"/>
        <w:gridCol w:w="2835"/>
        <w:gridCol w:w="1910"/>
      </w:tblGrid>
      <w:tr w:rsidR="007D5144" w:rsidRPr="00236282" w14:paraId="1BA7700F" w14:textId="77777777" w:rsidTr="0003490F">
        <w:tc>
          <w:tcPr>
            <w:tcW w:w="556" w:type="dxa"/>
            <w:hideMark/>
          </w:tcPr>
          <w:p w14:paraId="2A59801F" w14:textId="77777777" w:rsidR="007D5144" w:rsidRPr="00E058B1" w:rsidRDefault="007D5144" w:rsidP="00E058B1">
            <w:pPr>
              <w:autoSpaceDN w:val="0"/>
              <w:spacing w:before="0" w:after="0"/>
              <w:jc w:val="center"/>
              <w:rPr>
                <w:rFonts w:ascii="Lato" w:eastAsia="Calibri" w:hAnsi="Lato" w:cs="Times New Roman"/>
                <w:b/>
                <w:bCs/>
                <w:iCs/>
                <w:color w:val="auto"/>
                <w:sz w:val="20"/>
                <w:szCs w:val="20"/>
                <w:lang w:bidi="ar-SA"/>
              </w:rPr>
            </w:pPr>
            <w:r w:rsidRPr="00E058B1">
              <w:rPr>
                <w:rFonts w:ascii="Lato" w:eastAsia="Calibri" w:hAnsi="Lato" w:cs="Times New Roman"/>
                <w:b/>
                <w:bCs/>
                <w:iCs/>
                <w:color w:val="auto"/>
                <w:sz w:val="20"/>
                <w:szCs w:val="20"/>
                <w:lang w:bidi="ar-SA"/>
              </w:rPr>
              <w:t>Lp.</w:t>
            </w:r>
          </w:p>
        </w:tc>
        <w:tc>
          <w:tcPr>
            <w:tcW w:w="2274" w:type="dxa"/>
            <w:hideMark/>
          </w:tcPr>
          <w:p w14:paraId="4694EB18" w14:textId="77777777" w:rsidR="007D5144" w:rsidRDefault="007D5144" w:rsidP="00E058B1">
            <w:pPr>
              <w:autoSpaceDN w:val="0"/>
              <w:spacing w:before="0" w:after="0"/>
              <w:jc w:val="center"/>
              <w:rPr>
                <w:rFonts w:ascii="Lato" w:eastAsia="Calibri" w:hAnsi="Lato" w:cs="Times New Roman"/>
                <w:b/>
                <w:bCs/>
                <w:iCs/>
                <w:color w:val="auto"/>
                <w:sz w:val="20"/>
                <w:szCs w:val="20"/>
                <w:lang w:bidi="ar-SA"/>
              </w:rPr>
            </w:pPr>
            <w:r w:rsidRPr="00236282">
              <w:rPr>
                <w:rFonts w:ascii="Lato" w:eastAsia="Calibri" w:hAnsi="Lato" w:cs="Times New Roman"/>
                <w:b/>
                <w:bCs/>
                <w:iCs/>
                <w:color w:val="auto"/>
                <w:sz w:val="20"/>
                <w:szCs w:val="20"/>
                <w:lang w:bidi="ar-SA"/>
              </w:rPr>
              <w:t>Imię i nazwisko osoby</w:t>
            </w:r>
            <w:r w:rsidR="00160DAB">
              <w:rPr>
                <w:rFonts w:ascii="Lato" w:eastAsia="Calibri" w:hAnsi="Lato" w:cs="Times New Roman"/>
                <w:b/>
                <w:bCs/>
                <w:iCs/>
                <w:color w:val="auto"/>
                <w:sz w:val="20"/>
                <w:szCs w:val="20"/>
                <w:lang w:bidi="ar-SA"/>
              </w:rPr>
              <w:t>/</w:t>
            </w:r>
          </w:p>
          <w:p w14:paraId="5A0BDCA5" w14:textId="77777777" w:rsidR="00160DAB" w:rsidRPr="00236282" w:rsidRDefault="00160DAB" w:rsidP="00E058B1">
            <w:pPr>
              <w:autoSpaceDN w:val="0"/>
              <w:spacing w:before="0" w:after="0"/>
              <w:jc w:val="center"/>
              <w:rPr>
                <w:rFonts w:ascii="Lato" w:eastAsia="Calibri" w:hAnsi="Lato" w:cs="Times New Roman"/>
                <w:b/>
                <w:bCs/>
                <w:iCs/>
                <w:color w:val="auto"/>
                <w:sz w:val="20"/>
                <w:szCs w:val="20"/>
                <w:lang w:bidi="ar-SA"/>
              </w:rPr>
            </w:pPr>
            <w:r>
              <w:rPr>
                <w:rFonts w:ascii="Lato" w:eastAsia="Calibri" w:hAnsi="Lato" w:cs="Times New Roman"/>
                <w:b/>
                <w:bCs/>
                <w:iCs/>
                <w:color w:val="auto"/>
                <w:sz w:val="20"/>
                <w:szCs w:val="20"/>
                <w:lang w:bidi="ar-SA"/>
              </w:rPr>
              <w:t>Stanowisko</w:t>
            </w:r>
          </w:p>
        </w:tc>
        <w:tc>
          <w:tcPr>
            <w:tcW w:w="2127" w:type="dxa"/>
            <w:hideMark/>
          </w:tcPr>
          <w:p w14:paraId="141C997C" w14:textId="77777777" w:rsidR="007D5144" w:rsidRPr="00236282" w:rsidRDefault="007D5144" w:rsidP="00F00BD0">
            <w:pPr>
              <w:autoSpaceDN w:val="0"/>
              <w:spacing w:before="0" w:after="0"/>
              <w:jc w:val="center"/>
              <w:rPr>
                <w:rFonts w:ascii="Lato" w:eastAsia="Calibri" w:hAnsi="Lato" w:cs="Times New Roman"/>
                <w:b/>
                <w:bCs/>
                <w:iCs/>
                <w:color w:val="auto"/>
                <w:sz w:val="20"/>
                <w:szCs w:val="20"/>
                <w:lang w:bidi="ar-SA"/>
              </w:rPr>
            </w:pPr>
            <w:r w:rsidRPr="00236282">
              <w:rPr>
                <w:rFonts w:ascii="Lato" w:eastAsia="Calibri" w:hAnsi="Lato" w:cs="Times New Roman"/>
                <w:b/>
                <w:bCs/>
                <w:iCs/>
                <w:color w:val="auto"/>
                <w:sz w:val="20"/>
                <w:szCs w:val="20"/>
                <w:lang w:bidi="ar-SA"/>
              </w:rPr>
              <w:t xml:space="preserve">Kwalifikacje zawodowe </w:t>
            </w:r>
          </w:p>
        </w:tc>
        <w:tc>
          <w:tcPr>
            <w:tcW w:w="2835" w:type="dxa"/>
            <w:hideMark/>
          </w:tcPr>
          <w:p w14:paraId="2838E0F9" w14:textId="77777777" w:rsidR="007D5144" w:rsidRPr="00236282" w:rsidRDefault="007D5144" w:rsidP="00160DAB">
            <w:pPr>
              <w:spacing w:before="0" w:after="0"/>
              <w:jc w:val="center"/>
              <w:rPr>
                <w:rFonts w:ascii="Lato" w:eastAsia="Calibri" w:hAnsi="Lato" w:cs="Times New Roman"/>
                <w:b/>
                <w:bCs/>
                <w:iCs/>
                <w:color w:val="auto"/>
                <w:sz w:val="20"/>
                <w:szCs w:val="20"/>
                <w:lang w:bidi="ar-SA"/>
              </w:rPr>
            </w:pPr>
            <w:r w:rsidRPr="00236282">
              <w:rPr>
                <w:rFonts w:ascii="Lato" w:eastAsia="Calibri" w:hAnsi="Lato" w:cs="Times New Roman"/>
                <w:b/>
                <w:bCs/>
                <w:iCs/>
                <w:color w:val="auto"/>
                <w:sz w:val="20"/>
                <w:szCs w:val="20"/>
                <w:lang w:bidi="ar-SA"/>
              </w:rPr>
              <w:t>Doświadczenie</w:t>
            </w:r>
          </w:p>
        </w:tc>
        <w:tc>
          <w:tcPr>
            <w:tcW w:w="1910" w:type="dxa"/>
            <w:hideMark/>
          </w:tcPr>
          <w:p w14:paraId="291B6967" w14:textId="77777777" w:rsidR="007D5144" w:rsidRPr="00236282" w:rsidRDefault="007D5144" w:rsidP="00E058B1">
            <w:pPr>
              <w:autoSpaceDN w:val="0"/>
              <w:spacing w:before="0" w:after="0"/>
              <w:jc w:val="center"/>
              <w:rPr>
                <w:rFonts w:ascii="Lato" w:eastAsia="Calibri" w:hAnsi="Lato" w:cs="Times New Roman"/>
                <w:b/>
                <w:bCs/>
                <w:iCs/>
                <w:color w:val="auto"/>
                <w:sz w:val="20"/>
                <w:szCs w:val="20"/>
                <w:lang w:bidi="ar-SA"/>
              </w:rPr>
            </w:pPr>
            <w:r w:rsidRPr="00236282">
              <w:rPr>
                <w:rFonts w:ascii="Lato" w:eastAsia="Calibri" w:hAnsi="Lato" w:cs="Times New Roman"/>
                <w:b/>
                <w:bCs/>
                <w:iCs/>
                <w:color w:val="auto"/>
                <w:sz w:val="20"/>
                <w:szCs w:val="20"/>
                <w:lang w:bidi="ar-SA"/>
              </w:rPr>
              <w:t>Informacja o podstawie do dysponowania osobą</w:t>
            </w:r>
          </w:p>
        </w:tc>
      </w:tr>
      <w:tr w:rsidR="007D5144" w:rsidRPr="00236282" w14:paraId="088CC761" w14:textId="77777777" w:rsidTr="0003490F">
        <w:trPr>
          <w:trHeight w:val="784"/>
        </w:trPr>
        <w:tc>
          <w:tcPr>
            <w:tcW w:w="556" w:type="dxa"/>
            <w:vAlign w:val="center"/>
            <w:hideMark/>
          </w:tcPr>
          <w:p w14:paraId="0182A88C" w14:textId="77777777" w:rsidR="007D5144" w:rsidRPr="00F00BD0" w:rsidRDefault="007D5144" w:rsidP="00236282">
            <w:pPr>
              <w:autoSpaceDN w:val="0"/>
              <w:spacing w:before="0" w:after="0"/>
              <w:jc w:val="center"/>
              <w:rPr>
                <w:rFonts w:ascii="Lato" w:eastAsia="Calibri" w:hAnsi="Lato" w:cs="Times New Roman"/>
                <w:bCs/>
                <w:i/>
                <w:iCs/>
                <w:color w:val="auto"/>
                <w:sz w:val="20"/>
                <w:szCs w:val="20"/>
                <w:lang w:bidi="ar-SA"/>
              </w:rPr>
            </w:pPr>
            <w:r w:rsidRPr="00F00BD0">
              <w:rPr>
                <w:rFonts w:ascii="Lato" w:eastAsia="Calibri" w:hAnsi="Lato" w:cs="Times New Roman"/>
                <w:bCs/>
                <w:i/>
                <w:iCs/>
                <w:color w:val="auto"/>
                <w:sz w:val="20"/>
                <w:szCs w:val="20"/>
                <w:lang w:bidi="ar-SA"/>
              </w:rPr>
              <w:t>1.</w:t>
            </w:r>
          </w:p>
        </w:tc>
        <w:tc>
          <w:tcPr>
            <w:tcW w:w="2274" w:type="dxa"/>
            <w:vAlign w:val="center"/>
          </w:tcPr>
          <w:p w14:paraId="0C88C613" w14:textId="77777777" w:rsidR="007D5144" w:rsidRPr="0003490F" w:rsidRDefault="00160DAB" w:rsidP="00236282">
            <w:pPr>
              <w:spacing w:before="0" w:after="0"/>
              <w:rPr>
                <w:rFonts w:ascii="Lato" w:eastAsia="Calibri" w:hAnsi="Lato" w:cs="Times New Roman"/>
                <w:bCs/>
                <w:iCs/>
                <w:color w:val="auto"/>
                <w:sz w:val="20"/>
                <w:szCs w:val="20"/>
                <w:lang w:bidi="ar-SA"/>
              </w:rPr>
            </w:pPr>
            <w:r w:rsidRPr="0003490F">
              <w:rPr>
                <w:rFonts w:ascii="Lato" w:eastAsia="Calibri" w:hAnsi="Lato" w:cs="Times New Roman"/>
                <w:bCs/>
                <w:iCs/>
                <w:color w:val="auto"/>
                <w:sz w:val="20"/>
                <w:szCs w:val="20"/>
                <w:lang w:bidi="ar-SA"/>
              </w:rPr>
              <w:t>Senior front-end developer/designer</w:t>
            </w:r>
          </w:p>
          <w:p w14:paraId="762377C1" w14:textId="77777777" w:rsidR="00160DAB" w:rsidRPr="0003490F" w:rsidRDefault="00160DAB" w:rsidP="00236282">
            <w:pPr>
              <w:spacing w:before="0" w:after="0"/>
              <w:rPr>
                <w:rFonts w:ascii="Lato" w:eastAsia="Calibri" w:hAnsi="Lato" w:cs="Times New Roman"/>
                <w:bCs/>
                <w:iCs/>
                <w:color w:val="auto"/>
                <w:sz w:val="20"/>
                <w:szCs w:val="20"/>
                <w:lang w:bidi="ar-SA"/>
              </w:rPr>
            </w:pPr>
          </w:p>
          <w:p w14:paraId="49B61CF0" w14:textId="77777777" w:rsidR="007D5144" w:rsidRPr="0003490F" w:rsidRDefault="007D5144" w:rsidP="00236282">
            <w:pPr>
              <w:autoSpaceDN w:val="0"/>
              <w:spacing w:before="0" w:after="0"/>
              <w:jc w:val="center"/>
              <w:rPr>
                <w:rFonts w:ascii="Lato" w:eastAsia="Calibri" w:hAnsi="Lato" w:cs="Times New Roman"/>
                <w:bCs/>
                <w:i/>
                <w:iCs/>
                <w:color w:val="auto"/>
                <w:sz w:val="20"/>
                <w:szCs w:val="20"/>
                <w:lang w:bidi="ar-SA"/>
              </w:rPr>
            </w:pPr>
          </w:p>
        </w:tc>
        <w:tc>
          <w:tcPr>
            <w:tcW w:w="2127" w:type="dxa"/>
            <w:vAlign w:val="center"/>
          </w:tcPr>
          <w:p w14:paraId="6A81021F" w14:textId="77777777" w:rsidR="007D5144" w:rsidRPr="0003490F" w:rsidRDefault="007D5144" w:rsidP="00236282">
            <w:pPr>
              <w:autoSpaceDN w:val="0"/>
              <w:spacing w:before="0" w:after="0"/>
              <w:jc w:val="center"/>
              <w:rPr>
                <w:rFonts w:ascii="Lato" w:eastAsia="Calibri" w:hAnsi="Lato" w:cs="Times New Roman"/>
                <w:bCs/>
                <w:iCs/>
                <w:color w:val="auto"/>
                <w:sz w:val="20"/>
                <w:szCs w:val="20"/>
                <w:lang w:bidi="ar-SA"/>
              </w:rPr>
            </w:pPr>
          </w:p>
        </w:tc>
        <w:tc>
          <w:tcPr>
            <w:tcW w:w="2835" w:type="dxa"/>
          </w:tcPr>
          <w:p w14:paraId="723B3E6B" w14:textId="77777777" w:rsidR="007D5144" w:rsidRPr="0003490F" w:rsidRDefault="00160DA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lat doświadczenia na przedmiotowym stanowisku:</w:t>
            </w:r>
            <w:r w:rsidR="0064347B" w:rsidRPr="0003490F">
              <w:rPr>
                <w:rFonts w:ascii="Lato" w:eastAsia="Calibri" w:hAnsi="Lato" w:cs="Times New Roman"/>
                <w:b/>
                <w:bCs/>
                <w:i/>
                <w:iCs/>
                <w:color w:val="auto"/>
                <w:sz w:val="20"/>
                <w:szCs w:val="20"/>
                <w:lang w:bidi="ar-SA"/>
              </w:rPr>
              <w:t xml:space="preserve"> ….. (min 4 lata)</w:t>
            </w:r>
          </w:p>
          <w:p w14:paraId="65D682EF" w14:textId="77777777" w:rsidR="0064347B" w:rsidRPr="0003490F" w:rsidRDefault="0064347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projektów informatycznych o wartości powyżej 500.000,00 zł brutto przy których realizacji wymieniona w wykazie osoba brała udział …… (min. 2)</w:t>
            </w:r>
          </w:p>
        </w:tc>
        <w:tc>
          <w:tcPr>
            <w:tcW w:w="1910" w:type="dxa"/>
            <w:vAlign w:val="center"/>
            <w:hideMark/>
          </w:tcPr>
          <w:p w14:paraId="7169F299" w14:textId="77777777" w:rsidR="007D5144" w:rsidRPr="0003490F" w:rsidRDefault="007D5144" w:rsidP="00236282">
            <w:pPr>
              <w:autoSpaceDN w:val="0"/>
              <w:spacing w:before="0" w:after="0"/>
              <w:jc w:val="center"/>
              <w:rPr>
                <w:rFonts w:ascii="Lato" w:eastAsia="Calibri" w:hAnsi="Lato" w:cs="Times New Roman"/>
                <w:bCs/>
                <w:iCs/>
                <w:color w:val="auto"/>
                <w:sz w:val="20"/>
                <w:szCs w:val="20"/>
                <w:lang w:bidi="ar-SA"/>
              </w:rPr>
            </w:pPr>
          </w:p>
        </w:tc>
      </w:tr>
      <w:tr w:rsidR="00F00BD0" w:rsidRPr="00236282" w14:paraId="49857D3B" w14:textId="77777777" w:rsidTr="0003490F">
        <w:trPr>
          <w:trHeight w:val="784"/>
        </w:trPr>
        <w:tc>
          <w:tcPr>
            <w:tcW w:w="556" w:type="dxa"/>
            <w:vAlign w:val="center"/>
          </w:tcPr>
          <w:p w14:paraId="1BC98804" w14:textId="77777777" w:rsidR="00F00BD0" w:rsidRPr="00F00BD0" w:rsidRDefault="00F00BD0" w:rsidP="00236282">
            <w:pPr>
              <w:autoSpaceDN w:val="0"/>
              <w:spacing w:before="0" w:after="0"/>
              <w:jc w:val="center"/>
              <w:rPr>
                <w:rFonts w:ascii="Lato" w:eastAsia="Calibri" w:hAnsi="Lato" w:cs="Times New Roman"/>
                <w:bCs/>
                <w:i/>
                <w:iCs/>
                <w:color w:val="auto"/>
                <w:sz w:val="20"/>
                <w:szCs w:val="20"/>
                <w:lang w:bidi="ar-SA"/>
              </w:rPr>
            </w:pPr>
            <w:r w:rsidRPr="00F00BD0">
              <w:rPr>
                <w:rFonts w:ascii="Lato" w:eastAsia="Calibri" w:hAnsi="Lato" w:cs="Times New Roman"/>
                <w:bCs/>
                <w:i/>
                <w:iCs/>
                <w:color w:val="auto"/>
                <w:sz w:val="20"/>
                <w:szCs w:val="20"/>
                <w:lang w:bidi="ar-SA"/>
              </w:rPr>
              <w:t>2.</w:t>
            </w:r>
          </w:p>
        </w:tc>
        <w:tc>
          <w:tcPr>
            <w:tcW w:w="2274" w:type="dxa"/>
            <w:vAlign w:val="center"/>
          </w:tcPr>
          <w:p w14:paraId="1D73C8A3" w14:textId="77777777" w:rsidR="00F00BD0" w:rsidRPr="0003490F" w:rsidRDefault="00160DAB" w:rsidP="00236282">
            <w:pPr>
              <w:spacing w:before="0" w:after="0"/>
              <w:rPr>
                <w:rFonts w:ascii="Lato" w:eastAsia="Calibri" w:hAnsi="Lato" w:cs="Times New Roman"/>
                <w:bCs/>
                <w:iCs/>
                <w:color w:val="auto"/>
                <w:sz w:val="20"/>
                <w:szCs w:val="20"/>
                <w:lang w:bidi="ar-SA"/>
              </w:rPr>
            </w:pPr>
            <w:r w:rsidRPr="0003490F">
              <w:rPr>
                <w:rFonts w:ascii="Lato" w:eastAsia="Calibri" w:hAnsi="Lato" w:cs="Times New Roman"/>
                <w:bCs/>
                <w:iCs/>
                <w:color w:val="auto"/>
                <w:sz w:val="20"/>
                <w:szCs w:val="20"/>
                <w:lang w:bidi="ar-SA"/>
              </w:rPr>
              <w:t>Senior back-end developer/designer</w:t>
            </w:r>
          </w:p>
          <w:p w14:paraId="7DE4DE1E" w14:textId="77777777" w:rsidR="00160DAB" w:rsidRPr="0003490F" w:rsidRDefault="00160DAB" w:rsidP="00236282">
            <w:pPr>
              <w:spacing w:before="0" w:after="0"/>
              <w:rPr>
                <w:rFonts w:ascii="Lato" w:eastAsia="Calibri" w:hAnsi="Lato" w:cs="Times New Roman"/>
                <w:bCs/>
                <w:iCs/>
                <w:color w:val="auto"/>
                <w:sz w:val="20"/>
                <w:szCs w:val="20"/>
                <w:lang w:bidi="ar-SA"/>
              </w:rPr>
            </w:pPr>
          </w:p>
          <w:p w14:paraId="502A1AFC" w14:textId="77777777" w:rsidR="00160DAB" w:rsidRPr="0003490F" w:rsidRDefault="00160DAB" w:rsidP="00236282">
            <w:pPr>
              <w:spacing w:before="0" w:after="0"/>
              <w:rPr>
                <w:rFonts w:ascii="Lato" w:eastAsia="Calibri" w:hAnsi="Lato" w:cs="Times New Roman"/>
                <w:bCs/>
                <w:iCs/>
                <w:color w:val="auto"/>
                <w:sz w:val="20"/>
                <w:szCs w:val="20"/>
                <w:lang w:bidi="ar-SA"/>
              </w:rPr>
            </w:pPr>
          </w:p>
        </w:tc>
        <w:tc>
          <w:tcPr>
            <w:tcW w:w="2127" w:type="dxa"/>
            <w:vAlign w:val="center"/>
          </w:tcPr>
          <w:p w14:paraId="7A5A1993" w14:textId="77777777"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c>
          <w:tcPr>
            <w:tcW w:w="2835" w:type="dxa"/>
          </w:tcPr>
          <w:p w14:paraId="6D94090C" w14:textId="77777777" w:rsidR="00F00BD0" w:rsidRPr="0003490F" w:rsidRDefault="00160DA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lat doświadczenia na przedmiotowym stanowisku:</w:t>
            </w:r>
          </w:p>
          <w:p w14:paraId="632BF9E2" w14:textId="77777777" w:rsidR="0064347B" w:rsidRPr="0003490F" w:rsidRDefault="0064347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……(min 4 lata)</w:t>
            </w:r>
          </w:p>
          <w:p w14:paraId="291E3BEE" w14:textId="77777777" w:rsidR="0064347B" w:rsidRPr="0003490F" w:rsidRDefault="0064347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projektów informatycznych o wartości powyżej 500.000,00 zł brutto przy których realizacji wymieniona w wykazie osoba brała udział …… (min. 2)</w:t>
            </w:r>
          </w:p>
        </w:tc>
        <w:tc>
          <w:tcPr>
            <w:tcW w:w="1910" w:type="dxa"/>
            <w:vAlign w:val="center"/>
          </w:tcPr>
          <w:p w14:paraId="07EDD15C" w14:textId="77777777"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r>
      <w:tr w:rsidR="00F00BD0" w:rsidRPr="00236282" w14:paraId="74E205E9" w14:textId="77777777" w:rsidTr="0003490F">
        <w:trPr>
          <w:trHeight w:val="784"/>
        </w:trPr>
        <w:tc>
          <w:tcPr>
            <w:tcW w:w="556" w:type="dxa"/>
            <w:vAlign w:val="center"/>
          </w:tcPr>
          <w:p w14:paraId="21220CDD" w14:textId="77777777" w:rsidR="00F00BD0" w:rsidRPr="00F00BD0" w:rsidRDefault="00F00BD0" w:rsidP="00236282">
            <w:pPr>
              <w:autoSpaceDN w:val="0"/>
              <w:spacing w:before="0" w:after="0"/>
              <w:jc w:val="center"/>
              <w:rPr>
                <w:rFonts w:ascii="Lato" w:eastAsia="Calibri" w:hAnsi="Lato" w:cs="Times New Roman"/>
                <w:bCs/>
                <w:i/>
                <w:iCs/>
                <w:color w:val="auto"/>
                <w:sz w:val="20"/>
                <w:szCs w:val="20"/>
                <w:lang w:bidi="ar-SA"/>
              </w:rPr>
            </w:pPr>
            <w:r w:rsidRPr="00F00BD0">
              <w:rPr>
                <w:rFonts w:ascii="Lato" w:eastAsia="Calibri" w:hAnsi="Lato" w:cs="Times New Roman"/>
                <w:bCs/>
                <w:i/>
                <w:iCs/>
                <w:color w:val="auto"/>
                <w:sz w:val="20"/>
                <w:szCs w:val="20"/>
                <w:lang w:bidi="ar-SA"/>
              </w:rPr>
              <w:t>3.</w:t>
            </w:r>
          </w:p>
        </w:tc>
        <w:tc>
          <w:tcPr>
            <w:tcW w:w="2274" w:type="dxa"/>
            <w:vAlign w:val="center"/>
          </w:tcPr>
          <w:p w14:paraId="32543841" w14:textId="77777777" w:rsidR="00F00BD0" w:rsidRPr="0003490F" w:rsidRDefault="00160DAB" w:rsidP="00236282">
            <w:pPr>
              <w:spacing w:before="0" w:after="0"/>
              <w:rPr>
                <w:rFonts w:ascii="Lato" w:eastAsia="Calibri" w:hAnsi="Lato" w:cs="Times New Roman"/>
                <w:bCs/>
                <w:iCs/>
                <w:color w:val="auto"/>
                <w:sz w:val="20"/>
                <w:szCs w:val="20"/>
                <w:lang w:bidi="ar-SA"/>
              </w:rPr>
            </w:pPr>
            <w:r w:rsidRPr="0003490F">
              <w:rPr>
                <w:rFonts w:ascii="Lato" w:eastAsia="Calibri" w:hAnsi="Lato" w:cs="Times New Roman"/>
                <w:bCs/>
                <w:iCs/>
                <w:color w:val="auto"/>
                <w:sz w:val="20"/>
                <w:szCs w:val="20"/>
                <w:lang w:bidi="ar-SA"/>
              </w:rPr>
              <w:t>Senior</w:t>
            </w:r>
            <w:r w:rsidR="0003490F">
              <w:rPr>
                <w:rFonts w:ascii="Lato" w:eastAsia="Calibri" w:hAnsi="Lato" w:cs="Times New Roman"/>
                <w:bCs/>
                <w:iCs/>
                <w:color w:val="auto"/>
                <w:sz w:val="20"/>
                <w:szCs w:val="20"/>
                <w:lang w:bidi="ar-SA"/>
              </w:rPr>
              <w:t xml:space="preserve"> </w:t>
            </w:r>
            <w:r w:rsidRPr="0003490F">
              <w:rPr>
                <w:rFonts w:ascii="Lato" w:eastAsia="Calibri" w:hAnsi="Lato" w:cs="Times New Roman"/>
                <w:bCs/>
                <w:iCs/>
                <w:color w:val="auto"/>
                <w:sz w:val="20"/>
                <w:szCs w:val="20"/>
                <w:lang w:bidi="ar-SA"/>
              </w:rPr>
              <w:t>BI developer/designer</w:t>
            </w:r>
          </w:p>
          <w:p w14:paraId="63FED167" w14:textId="77777777" w:rsidR="00160DAB" w:rsidRPr="0003490F" w:rsidRDefault="00160DAB" w:rsidP="00236282">
            <w:pPr>
              <w:spacing w:before="0" w:after="0"/>
              <w:rPr>
                <w:rFonts w:ascii="Lato" w:eastAsia="Calibri" w:hAnsi="Lato" w:cs="Times New Roman"/>
                <w:bCs/>
                <w:iCs/>
                <w:color w:val="auto"/>
                <w:sz w:val="20"/>
                <w:szCs w:val="20"/>
                <w:lang w:bidi="ar-SA"/>
              </w:rPr>
            </w:pPr>
          </w:p>
          <w:p w14:paraId="41B45AAC" w14:textId="77777777" w:rsidR="00160DAB" w:rsidRPr="0003490F" w:rsidRDefault="00160DAB" w:rsidP="00236282">
            <w:pPr>
              <w:spacing w:before="0" w:after="0"/>
              <w:rPr>
                <w:rFonts w:ascii="Lato" w:eastAsia="Calibri" w:hAnsi="Lato" w:cs="Times New Roman"/>
                <w:bCs/>
                <w:iCs/>
                <w:color w:val="auto"/>
                <w:sz w:val="20"/>
                <w:szCs w:val="20"/>
                <w:lang w:bidi="ar-SA"/>
              </w:rPr>
            </w:pPr>
          </w:p>
        </w:tc>
        <w:tc>
          <w:tcPr>
            <w:tcW w:w="2127" w:type="dxa"/>
            <w:vAlign w:val="center"/>
          </w:tcPr>
          <w:p w14:paraId="3F0754CC" w14:textId="77777777"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c>
          <w:tcPr>
            <w:tcW w:w="2835" w:type="dxa"/>
          </w:tcPr>
          <w:p w14:paraId="174CE78F" w14:textId="77777777" w:rsidR="00F00BD0" w:rsidRPr="0003490F" w:rsidRDefault="00160DA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lat doświadczenia na przedmiotowym stanowisku:</w:t>
            </w:r>
            <w:r w:rsidR="0064347B" w:rsidRPr="0003490F">
              <w:rPr>
                <w:rFonts w:ascii="Lato" w:eastAsia="Calibri" w:hAnsi="Lato" w:cs="Times New Roman"/>
                <w:b/>
                <w:bCs/>
                <w:i/>
                <w:iCs/>
                <w:color w:val="auto"/>
                <w:sz w:val="20"/>
                <w:szCs w:val="20"/>
                <w:lang w:bidi="ar-SA"/>
              </w:rPr>
              <w:t xml:space="preserve"> ….. (min. 4 lata)</w:t>
            </w:r>
          </w:p>
        </w:tc>
        <w:tc>
          <w:tcPr>
            <w:tcW w:w="1910" w:type="dxa"/>
            <w:vAlign w:val="center"/>
          </w:tcPr>
          <w:p w14:paraId="7C5C1D6E" w14:textId="77777777"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r>
      <w:tr w:rsidR="00F00BD0" w:rsidRPr="00236282" w14:paraId="368010E6" w14:textId="77777777" w:rsidTr="0003490F">
        <w:trPr>
          <w:trHeight w:val="784"/>
        </w:trPr>
        <w:tc>
          <w:tcPr>
            <w:tcW w:w="556" w:type="dxa"/>
            <w:vAlign w:val="center"/>
          </w:tcPr>
          <w:p w14:paraId="1E09ACB7" w14:textId="77777777" w:rsidR="00F00BD0" w:rsidRPr="00F00BD0" w:rsidRDefault="00F00BD0" w:rsidP="00236282">
            <w:pPr>
              <w:autoSpaceDN w:val="0"/>
              <w:spacing w:before="0" w:after="0"/>
              <w:jc w:val="center"/>
              <w:rPr>
                <w:rFonts w:ascii="Lato" w:eastAsia="Calibri" w:hAnsi="Lato" w:cs="Times New Roman"/>
                <w:bCs/>
                <w:i/>
                <w:iCs/>
                <w:color w:val="auto"/>
                <w:sz w:val="20"/>
                <w:szCs w:val="20"/>
                <w:lang w:bidi="ar-SA"/>
              </w:rPr>
            </w:pPr>
            <w:r w:rsidRPr="00F00BD0">
              <w:rPr>
                <w:rFonts w:ascii="Lato" w:eastAsia="Calibri" w:hAnsi="Lato" w:cs="Times New Roman"/>
                <w:bCs/>
                <w:i/>
                <w:iCs/>
                <w:color w:val="auto"/>
                <w:sz w:val="20"/>
                <w:szCs w:val="20"/>
                <w:lang w:bidi="ar-SA"/>
              </w:rPr>
              <w:t>4.</w:t>
            </w:r>
          </w:p>
        </w:tc>
        <w:tc>
          <w:tcPr>
            <w:tcW w:w="2274" w:type="dxa"/>
            <w:vAlign w:val="center"/>
          </w:tcPr>
          <w:p w14:paraId="74339FB3" w14:textId="77777777" w:rsidR="00F00BD0" w:rsidRPr="0003490F" w:rsidRDefault="00160DAB" w:rsidP="00236282">
            <w:pPr>
              <w:spacing w:before="0" w:after="0"/>
              <w:rPr>
                <w:rFonts w:ascii="Lato" w:eastAsia="Calibri" w:hAnsi="Lato" w:cs="Times New Roman"/>
                <w:bCs/>
                <w:iCs/>
                <w:color w:val="auto"/>
                <w:sz w:val="20"/>
                <w:szCs w:val="20"/>
                <w:lang w:bidi="ar-SA"/>
              </w:rPr>
            </w:pPr>
            <w:r w:rsidRPr="0003490F">
              <w:rPr>
                <w:rFonts w:ascii="Lato" w:eastAsia="Calibri" w:hAnsi="Lato" w:cs="Times New Roman"/>
                <w:bCs/>
                <w:iCs/>
                <w:color w:val="auto"/>
                <w:sz w:val="20"/>
                <w:szCs w:val="20"/>
                <w:lang w:bidi="ar-SA"/>
              </w:rPr>
              <w:t>System Analyst</w:t>
            </w:r>
          </w:p>
          <w:p w14:paraId="7B829135" w14:textId="77777777" w:rsidR="00160DAB" w:rsidRPr="0003490F" w:rsidRDefault="00160DAB" w:rsidP="00236282">
            <w:pPr>
              <w:spacing w:before="0" w:after="0"/>
              <w:rPr>
                <w:rFonts w:ascii="Lato" w:eastAsia="Calibri" w:hAnsi="Lato" w:cs="Times New Roman"/>
                <w:bCs/>
                <w:iCs/>
                <w:color w:val="auto"/>
                <w:sz w:val="20"/>
                <w:szCs w:val="20"/>
                <w:lang w:bidi="ar-SA"/>
              </w:rPr>
            </w:pPr>
          </w:p>
          <w:p w14:paraId="5B098FC5" w14:textId="77777777" w:rsidR="00160DAB" w:rsidRPr="0003490F" w:rsidRDefault="00160DAB" w:rsidP="00236282">
            <w:pPr>
              <w:spacing w:before="0" w:after="0"/>
              <w:rPr>
                <w:rFonts w:ascii="Lato" w:eastAsia="Calibri" w:hAnsi="Lato" w:cs="Times New Roman"/>
                <w:bCs/>
                <w:iCs/>
                <w:color w:val="auto"/>
                <w:sz w:val="20"/>
                <w:szCs w:val="20"/>
                <w:lang w:bidi="ar-SA"/>
              </w:rPr>
            </w:pPr>
          </w:p>
        </w:tc>
        <w:tc>
          <w:tcPr>
            <w:tcW w:w="2127" w:type="dxa"/>
            <w:vAlign w:val="center"/>
          </w:tcPr>
          <w:p w14:paraId="18DD599A" w14:textId="77777777"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c>
          <w:tcPr>
            <w:tcW w:w="2835" w:type="dxa"/>
          </w:tcPr>
          <w:p w14:paraId="7EC32509" w14:textId="77777777" w:rsidR="00F00BD0" w:rsidRPr="0003490F" w:rsidRDefault="00160DA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lat doświadczenia na przedmiotowym stanowisku:</w:t>
            </w:r>
          </w:p>
          <w:p w14:paraId="1F70BE09" w14:textId="77777777" w:rsidR="0064347B" w:rsidRPr="0003490F" w:rsidRDefault="0064347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 (min. 4 lata)</w:t>
            </w:r>
          </w:p>
        </w:tc>
        <w:tc>
          <w:tcPr>
            <w:tcW w:w="1910" w:type="dxa"/>
            <w:vAlign w:val="center"/>
          </w:tcPr>
          <w:p w14:paraId="43372B2C" w14:textId="77777777"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r>
    </w:tbl>
    <w:p w14:paraId="6A152031" w14:textId="77777777" w:rsidR="00523A17" w:rsidRDefault="00523A17" w:rsidP="00236282">
      <w:pPr>
        <w:spacing w:before="0" w:after="0"/>
        <w:rPr>
          <w:rFonts w:ascii="Lato" w:eastAsia="Calibri" w:hAnsi="Lato" w:cs="Times New Roman"/>
          <w:i/>
          <w:iCs/>
          <w:color w:val="auto"/>
          <w:sz w:val="20"/>
          <w:szCs w:val="20"/>
          <w:lang w:bidi="ar-SA"/>
        </w:rPr>
      </w:pPr>
    </w:p>
    <w:p w14:paraId="4780F36F" w14:textId="77777777" w:rsidR="00211553" w:rsidRDefault="00211553" w:rsidP="00236282">
      <w:pPr>
        <w:spacing w:before="0" w:after="0"/>
        <w:rPr>
          <w:rFonts w:ascii="Lato" w:eastAsia="Calibri" w:hAnsi="Lato" w:cs="Times New Roman"/>
          <w:i/>
          <w:iCs/>
          <w:color w:val="auto"/>
          <w:sz w:val="20"/>
          <w:szCs w:val="20"/>
          <w:lang w:bidi="ar-SA"/>
        </w:rPr>
      </w:pPr>
    </w:p>
    <w:p w14:paraId="3907B7ED" w14:textId="77777777" w:rsidR="00211553" w:rsidRDefault="00211553" w:rsidP="00236282">
      <w:pPr>
        <w:spacing w:before="0" w:after="0"/>
        <w:rPr>
          <w:rFonts w:ascii="Lato" w:eastAsia="Calibri" w:hAnsi="Lato" w:cs="Times New Roman"/>
          <w:i/>
          <w:iCs/>
          <w:color w:val="auto"/>
          <w:sz w:val="20"/>
          <w:szCs w:val="20"/>
          <w:lang w:bidi="ar-SA"/>
        </w:rPr>
      </w:pPr>
    </w:p>
    <w:p w14:paraId="7827C753" w14:textId="77777777" w:rsidR="00211553" w:rsidRDefault="00211553" w:rsidP="00236282">
      <w:pPr>
        <w:spacing w:before="0" w:after="0"/>
        <w:rPr>
          <w:rFonts w:ascii="Lato" w:eastAsia="Calibri" w:hAnsi="Lato" w:cs="Times New Roman"/>
          <w:i/>
          <w:iCs/>
          <w:color w:val="auto"/>
          <w:sz w:val="20"/>
          <w:szCs w:val="20"/>
          <w:lang w:bidi="ar-SA"/>
        </w:rPr>
      </w:pPr>
    </w:p>
    <w:p w14:paraId="2916BF41" w14:textId="77777777" w:rsidR="00211553" w:rsidRPr="00236282" w:rsidRDefault="00211553" w:rsidP="00236282">
      <w:pPr>
        <w:spacing w:before="0" w:after="0"/>
        <w:rPr>
          <w:rFonts w:ascii="Lato" w:eastAsia="Calibri" w:hAnsi="Lato" w:cs="Times New Roman"/>
          <w:i/>
          <w:iCs/>
          <w:color w:val="auto"/>
          <w:sz w:val="20"/>
          <w:szCs w:val="20"/>
          <w:lang w:bidi="ar-SA"/>
        </w:rPr>
      </w:pPr>
    </w:p>
    <w:tbl>
      <w:tblPr>
        <w:tblpPr w:leftFromText="141" w:rightFromText="141" w:vertAnchor="text" w:horzAnchor="margin" w:tblpXSpec="center" w:tblpY="13"/>
        <w:tblW w:w="9180" w:type="dxa"/>
        <w:tblLook w:val="04A0" w:firstRow="1" w:lastRow="0" w:firstColumn="1" w:lastColumn="0" w:noHBand="0" w:noVBand="1"/>
      </w:tblPr>
      <w:tblGrid>
        <w:gridCol w:w="2892"/>
        <w:gridCol w:w="1023"/>
        <w:gridCol w:w="5265"/>
      </w:tblGrid>
      <w:tr w:rsidR="00211553" w14:paraId="4E1CF061" w14:textId="77777777" w:rsidTr="00004564">
        <w:tc>
          <w:tcPr>
            <w:tcW w:w="2866" w:type="dxa"/>
            <w:vAlign w:val="bottom"/>
          </w:tcPr>
          <w:p w14:paraId="68B3DD14" w14:textId="77777777" w:rsidR="00211553" w:rsidRPr="001F6744" w:rsidRDefault="00211553" w:rsidP="00004564">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14:paraId="57353882" w14:textId="77777777" w:rsidR="00211553" w:rsidRPr="001F6744" w:rsidRDefault="00211553" w:rsidP="00004564">
            <w:pPr>
              <w:autoSpaceDE w:val="0"/>
              <w:autoSpaceDN w:val="0"/>
              <w:adjustRightInd w:val="0"/>
              <w:spacing w:before="0" w:after="0" w:line="240" w:lineRule="auto"/>
              <w:jc w:val="center"/>
              <w:rPr>
                <w:rFonts w:ascii="Lato" w:hAnsi="Lato"/>
                <w:sz w:val="20"/>
                <w:szCs w:val="20"/>
                <w:lang w:eastAsia="pl-PL"/>
              </w:rPr>
            </w:pPr>
          </w:p>
        </w:tc>
        <w:tc>
          <w:tcPr>
            <w:tcW w:w="5244" w:type="dxa"/>
          </w:tcPr>
          <w:p w14:paraId="2FC5B0D0" w14:textId="77777777" w:rsidR="00211553" w:rsidRPr="001F6744" w:rsidRDefault="00211553" w:rsidP="00004564">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211553" w14:paraId="72A146A0" w14:textId="77777777" w:rsidTr="00004564">
        <w:tc>
          <w:tcPr>
            <w:tcW w:w="2866" w:type="dxa"/>
          </w:tcPr>
          <w:p w14:paraId="473EAAC1" w14:textId="77777777" w:rsidR="00211553" w:rsidRPr="00400330" w:rsidRDefault="00211553" w:rsidP="00004564">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14:paraId="4A298F12" w14:textId="77777777" w:rsidR="00211553" w:rsidRPr="00400330" w:rsidRDefault="00211553" w:rsidP="00004564">
            <w:pPr>
              <w:spacing w:after="0" w:line="240" w:lineRule="auto"/>
              <w:ind w:left="33"/>
              <w:jc w:val="center"/>
              <w:rPr>
                <w:rFonts w:ascii="Lato" w:hAnsi="Lato"/>
                <w:i/>
                <w:iCs/>
                <w:sz w:val="16"/>
              </w:rPr>
            </w:pPr>
          </w:p>
        </w:tc>
        <w:tc>
          <w:tcPr>
            <w:tcW w:w="5244" w:type="dxa"/>
          </w:tcPr>
          <w:p w14:paraId="37628107" w14:textId="77777777" w:rsidR="00211553" w:rsidRPr="00400330" w:rsidRDefault="00211553" w:rsidP="00004564">
            <w:pPr>
              <w:spacing w:before="0" w:after="0"/>
              <w:ind w:left="33"/>
              <w:jc w:val="center"/>
              <w:rPr>
                <w:rFonts w:ascii="Lato" w:hAnsi="Lato"/>
                <w:i/>
                <w:iCs/>
                <w:sz w:val="16"/>
              </w:rPr>
            </w:pPr>
            <w:r w:rsidRPr="00400330">
              <w:rPr>
                <w:rFonts w:ascii="Lato" w:hAnsi="Lato"/>
                <w:i/>
                <w:iCs/>
                <w:sz w:val="16"/>
              </w:rPr>
              <w:t>(podpis(y) osób uprawnionych do reprezentacji wykonawcy,</w:t>
            </w:r>
          </w:p>
          <w:p w14:paraId="58FCBB10" w14:textId="77777777" w:rsidR="00211553" w:rsidRPr="00400330" w:rsidRDefault="00211553" w:rsidP="00004564">
            <w:pPr>
              <w:spacing w:before="0" w:after="0"/>
              <w:ind w:left="33"/>
              <w:jc w:val="center"/>
              <w:rPr>
                <w:sz w:val="16"/>
                <w:lang w:eastAsia="ar-SA"/>
              </w:rPr>
            </w:pPr>
            <w:r w:rsidRPr="00400330">
              <w:rPr>
                <w:rFonts w:ascii="Lato" w:hAnsi="Lato"/>
                <w:i/>
                <w:iCs/>
                <w:sz w:val="16"/>
              </w:rPr>
              <w:t>w przypadku oferty wspólnej – podpis pełnomocnika wykonawców)</w:t>
            </w:r>
          </w:p>
        </w:tc>
      </w:tr>
    </w:tbl>
    <w:p w14:paraId="301F64F5" w14:textId="77777777" w:rsidR="000E1563" w:rsidRPr="00747CAE" w:rsidRDefault="000E1563" w:rsidP="00747CAE">
      <w:pPr>
        <w:rPr>
          <w:rFonts w:ascii="Lato" w:eastAsia="Calibri" w:hAnsi="Lato" w:cs="Verdana"/>
          <w:i/>
          <w:iCs/>
          <w:color w:val="auto"/>
          <w:sz w:val="20"/>
          <w:szCs w:val="20"/>
          <w:lang w:bidi="ar-SA"/>
        </w:rPr>
      </w:pPr>
    </w:p>
    <w:sectPr w:rsidR="000E1563" w:rsidRPr="00747CAE" w:rsidSect="00CC3215">
      <w:pgSz w:w="11906" w:h="16838"/>
      <w:pgMar w:top="1417" w:right="1417" w:bottom="1417" w:left="1417" w:header="426" w:footer="709" w:gutter="0"/>
      <w:cols w:space="708"/>
      <w:formProt w:val="0"/>
      <w:docGrid w:linePitch="299"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B5C4F" w16cid:durableId="1F024E28"/>
  <w16cid:commentId w16cid:paraId="13412CE0" w16cid:durableId="1F025084"/>
  <w16cid:commentId w16cid:paraId="46634F9D" w16cid:durableId="1F01F588"/>
  <w16cid:commentId w16cid:paraId="6AF20363" w16cid:durableId="1F01F589"/>
  <w16cid:commentId w16cid:paraId="6178E67F" w16cid:durableId="1F01F5F6"/>
  <w16cid:commentId w16cid:paraId="762F87F3" w16cid:durableId="1F01F61A"/>
  <w16cid:commentId w16cid:paraId="187F721C" w16cid:durableId="1F025017"/>
  <w16cid:commentId w16cid:paraId="6C496753" w16cid:durableId="1F01F651"/>
  <w16cid:commentId w16cid:paraId="570DBC1C" w16cid:durableId="1F01F65F"/>
  <w16cid:commentId w16cid:paraId="44F659CF" w16cid:durableId="1F01F58A"/>
  <w16cid:commentId w16cid:paraId="39E039A9" w16cid:durableId="1F01F58B"/>
  <w16cid:commentId w16cid:paraId="6A10CB9A" w16cid:durableId="1F01F58C"/>
  <w16cid:commentId w16cid:paraId="215FD087" w16cid:durableId="1F01F58D"/>
  <w16cid:commentId w16cid:paraId="73CF8F00" w16cid:durableId="1F01F58E"/>
  <w16cid:commentId w16cid:paraId="7CADE988" w16cid:durableId="1F024AB4"/>
  <w16cid:commentId w16cid:paraId="36E51465" w16cid:durableId="1F024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C9F9D" w14:textId="77777777" w:rsidR="00890C05" w:rsidRDefault="00890C05">
      <w:pPr>
        <w:spacing w:after="0" w:line="240" w:lineRule="auto"/>
      </w:pPr>
      <w:r>
        <w:separator/>
      </w:r>
    </w:p>
  </w:endnote>
  <w:endnote w:type="continuationSeparator" w:id="0">
    <w:p w14:paraId="5E968D2B" w14:textId="77777777" w:rsidR="00890C05" w:rsidRDefault="00890C05">
      <w:pPr>
        <w:spacing w:after="0" w:line="240" w:lineRule="auto"/>
      </w:pPr>
      <w:r>
        <w:continuationSeparator/>
      </w:r>
    </w:p>
  </w:endnote>
  <w:endnote w:type="continuationNotice" w:id="1">
    <w:p w14:paraId="6FAC8534" w14:textId="77777777" w:rsidR="00890C05" w:rsidRDefault="00890C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Calibri"/>
    <w:charset w:val="EE"/>
    <w:family w:val="swiss"/>
    <w:pitch w:val="variable"/>
    <w:sig w:usb0="00000001"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Open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Verdana-Italic">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67340"/>
      <w:docPartObj>
        <w:docPartGallery w:val="Page Numbers (Bottom of Page)"/>
        <w:docPartUnique/>
      </w:docPartObj>
    </w:sdtPr>
    <w:sdtContent>
      <w:p w14:paraId="64F6E38E" w14:textId="77777777" w:rsidR="009B3A4F" w:rsidRDefault="009B3A4F" w:rsidP="00582BD3">
        <w:pPr>
          <w:pStyle w:val="Stopka"/>
          <w:rPr>
            <w:noProof/>
            <w:lang w:eastAsia="pl-PL" w:bidi="ar-SA"/>
          </w:rPr>
        </w:pPr>
      </w:p>
      <w:p w14:paraId="6E84A59C" w14:textId="77777777" w:rsidR="009B3A4F" w:rsidRDefault="009B3A4F" w:rsidP="00582BD3">
        <w:pPr>
          <w:pStyle w:val="Stopka"/>
        </w:pPr>
        <w:r>
          <w:rPr>
            <w:noProof/>
          </w:rPr>
          <w:fldChar w:fldCharType="begin"/>
        </w:r>
        <w:r>
          <w:rPr>
            <w:noProof/>
          </w:rPr>
          <w:instrText xml:space="preserve"> PAGE   \* MERGEFORMAT </w:instrText>
        </w:r>
        <w:r>
          <w:rPr>
            <w:noProof/>
          </w:rPr>
          <w:fldChar w:fldCharType="separate"/>
        </w:r>
        <w:r w:rsidR="006F1049">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B9B99" w14:textId="77777777" w:rsidR="00890C05" w:rsidRDefault="00890C05">
      <w:r>
        <w:separator/>
      </w:r>
    </w:p>
  </w:footnote>
  <w:footnote w:type="continuationSeparator" w:id="0">
    <w:p w14:paraId="77430837" w14:textId="77777777" w:rsidR="00890C05" w:rsidRDefault="00890C05">
      <w:r>
        <w:continuationSeparator/>
      </w:r>
    </w:p>
  </w:footnote>
  <w:footnote w:type="continuationNotice" w:id="1">
    <w:p w14:paraId="2FF07D30" w14:textId="77777777" w:rsidR="00890C05" w:rsidRDefault="00890C05">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3C249A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1" w15:restartNumberingAfterBreak="0">
    <w:nsid w:val="00000004"/>
    <w:multiLevelType w:val="singleLevel"/>
    <w:tmpl w:val="0415000F"/>
    <w:lvl w:ilvl="0">
      <w:start w:val="1"/>
      <w:numFmt w:val="decimal"/>
      <w:lvlText w:val="%1."/>
      <w:lvlJc w:val="left"/>
      <w:pPr>
        <w:ind w:left="1069" w:hanging="360"/>
      </w:pPr>
      <w:rPr>
        <w:sz w:val="28"/>
      </w:rPr>
    </w:lvl>
  </w:abstractNum>
  <w:abstractNum w:abstractNumId="2" w15:restartNumberingAfterBreak="0">
    <w:nsid w:val="00000005"/>
    <w:multiLevelType w:val="multilevel"/>
    <w:tmpl w:val="00000005"/>
    <w:lvl w:ilvl="0">
      <w:start w:val="1"/>
      <w:numFmt w:val="decimal"/>
      <w:lvlText w:val="%1."/>
      <w:lvlJc w:val="left"/>
      <w:pPr>
        <w:tabs>
          <w:tab w:val="num" w:pos="0"/>
        </w:tabs>
        <w:ind w:left="360" w:hanging="360"/>
      </w:pPr>
      <w:rPr>
        <w:rFonts w:ascii="Times New Roman" w:hAnsi="Times New Roman" w:cs="Times New Roman"/>
        <w:b w:val="0"/>
        <w:i w:val="0"/>
        <w:sz w:val="24"/>
      </w:rPr>
    </w:lvl>
    <w:lvl w:ilvl="1">
      <w:start w:val="2"/>
      <w:numFmt w:val="decimal"/>
      <w:lvlText w:val="%2."/>
      <w:lvlJc w:val="left"/>
      <w:pPr>
        <w:tabs>
          <w:tab w:val="num" w:pos="0"/>
        </w:tabs>
        <w:ind w:left="1080" w:hanging="360"/>
      </w:pPr>
      <w:rPr>
        <w:rFonts w:ascii="Arial" w:hAnsi="Arial" w:cs="Times New Roman"/>
        <w:b w:val="0"/>
        <w:i w:val="0"/>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9"/>
    <w:multiLevelType w:val="multilevel"/>
    <w:tmpl w:val="CA1ACBA6"/>
    <w:lvl w:ilvl="0">
      <w:start w:val="2"/>
      <w:numFmt w:val="decimal"/>
      <w:lvlText w:val="%1."/>
      <w:lvlJc w:val="left"/>
      <w:pPr>
        <w:tabs>
          <w:tab w:val="num" w:pos="0"/>
        </w:tabs>
        <w:ind w:left="463" w:hanging="283"/>
      </w:pPr>
      <w:rPr>
        <w:rFonts w:hint="default"/>
        <w:b w:val="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4" w15:restartNumberingAfterBreak="0">
    <w:nsid w:val="0000000A"/>
    <w:multiLevelType w:val="multilevel"/>
    <w:tmpl w:val="C032F9A2"/>
    <w:lvl w:ilvl="0">
      <w:start w:val="1"/>
      <w:numFmt w:val="decimal"/>
      <w:lvlText w:val="%1."/>
      <w:lvlJc w:val="left"/>
      <w:pPr>
        <w:tabs>
          <w:tab w:val="num" w:pos="0"/>
        </w:tabs>
        <w:ind w:left="644" w:hanging="360"/>
      </w:pPr>
      <w:rPr>
        <w:rFonts w:ascii="Cambria" w:hAnsi="Cambria" w:cs="Times New Roman" w:hint="default"/>
        <w:b w:val="0"/>
        <w:i w:val="0"/>
        <w:sz w:val="22"/>
        <w:szCs w:val="22"/>
      </w:rPr>
    </w:lvl>
    <w:lvl w:ilvl="1">
      <w:start w:val="2"/>
      <w:numFmt w:val="decimal"/>
      <w:lvlText w:val="%2."/>
      <w:lvlJc w:val="left"/>
      <w:pPr>
        <w:tabs>
          <w:tab w:val="num" w:pos="0"/>
        </w:tabs>
        <w:ind w:left="1724" w:hanging="360"/>
      </w:pPr>
      <w:rPr>
        <w:rFonts w:ascii="Arial" w:hAnsi="Arial" w:cs="Times New Roman" w:hint="default"/>
        <w:b w:val="0"/>
        <w:i w:val="0"/>
        <w:sz w:val="24"/>
      </w:rPr>
    </w:lvl>
    <w:lvl w:ilvl="2">
      <w:start w:val="1"/>
      <w:numFmt w:val="decimal"/>
      <w:lvlText w:val="%3."/>
      <w:lvlJc w:val="left"/>
      <w:pPr>
        <w:tabs>
          <w:tab w:val="num" w:pos="0"/>
        </w:tabs>
        <w:ind w:left="2444" w:hanging="360"/>
      </w:pPr>
      <w:rPr>
        <w:rFonts w:hint="default"/>
      </w:rPr>
    </w:lvl>
    <w:lvl w:ilvl="3">
      <w:start w:val="1"/>
      <w:numFmt w:val="decimal"/>
      <w:lvlText w:val="%4."/>
      <w:lvlJc w:val="left"/>
      <w:pPr>
        <w:tabs>
          <w:tab w:val="num" w:pos="0"/>
        </w:tabs>
        <w:ind w:left="3164" w:hanging="360"/>
      </w:pPr>
      <w:rPr>
        <w:rFonts w:hint="default"/>
      </w:rPr>
    </w:lvl>
    <w:lvl w:ilvl="4">
      <w:start w:val="1"/>
      <w:numFmt w:val="decimal"/>
      <w:lvlText w:val="%5."/>
      <w:lvlJc w:val="left"/>
      <w:pPr>
        <w:tabs>
          <w:tab w:val="num" w:pos="0"/>
        </w:tabs>
        <w:ind w:left="3884" w:hanging="360"/>
      </w:pPr>
      <w:rPr>
        <w:rFonts w:hint="default"/>
      </w:rPr>
    </w:lvl>
    <w:lvl w:ilvl="5">
      <w:start w:val="1"/>
      <w:numFmt w:val="decimal"/>
      <w:lvlText w:val="%6."/>
      <w:lvlJc w:val="left"/>
      <w:pPr>
        <w:tabs>
          <w:tab w:val="num" w:pos="0"/>
        </w:tabs>
        <w:ind w:left="4604" w:hanging="360"/>
      </w:pPr>
      <w:rPr>
        <w:rFonts w:hint="default"/>
      </w:rPr>
    </w:lvl>
    <w:lvl w:ilvl="6">
      <w:start w:val="1"/>
      <w:numFmt w:val="decimal"/>
      <w:lvlText w:val="%7."/>
      <w:lvlJc w:val="left"/>
      <w:pPr>
        <w:tabs>
          <w:tab w:val="num" w:pos="0"/>
        </w:tabs>
        <w:ind w:left="5324" w:hanging="360"/>
      </w:pPr>
      <w:rPr>
        <w:rFonts w:hint="default"/>
      </w:rPr>
    </w:lvl>
    <w:lvl w:ilvl="7">
      <w:start w:val="1"/>
      <w:numFmt w:val="decimal"/>
      <w:lvlText w:val="%8."/>
      <w:lvlJc w:val="left"/>
      <w:pPr>
        <w:tabs>
          <w:tab w:val="num" w:pos="0"/>
        </w:tabs>
        <w:ind w:left="6044" w:hanging="360"/>
      </w:pPr>
      <w:rPr>
        <w:rFonts w:hint="default"/>
      </w:rPr>
    </w:lvl>
    <w:lvl w:ilvl="8">
      <w:start w:val="1"/>
      <w:numFmt w:val="decimal"/>
      <w:lvlText w:val="%9."/>
      <w:lvlJc w:val="left"/>
      <w:pPr>
        <w:tabs>
          <w:tab w:val="num" w:pos="0"/>
        </w:tabs>
        <w:ind w:left="6764" w:hanging="360"/>
      </w:pPr>
      <w:rPr>
        <w:rFonts w:hint="default"/>
      </w:rPr>
    </w:lvl>
  </w:abstractNum>
  <w:abstractNum w:abstractNumId="5" w15:restartNumberingAfterBreak="0">
    <w:nsid w:val="0000000C"/>
    <w:multiLevelType w:val="multilevel"/>
    <w:tmpl w:val="0000000C"/>
    <w:lvl w:ilvl="0">
      <w:start w:val="1"/>
      <w:numFmt w:val="lowerLetter"/>
      <w:lvlText w:val="%1)"/>
      <w:lvlJc w:val="left"/>
      <w:pPr>
        <w:tabs>
          <w:tab w:val="num" w:pos="0"/>
        </w:tabs>
        <w:ind w:left="1070" w:hanging="360"/>
      </w:pPr>
    </w:lvl>
    <w:lvl w:ilvl="1">
      <w:start w:val="2"/>
      <w:numFmt w:val="decimal"/>
      <w:lvlText w:val="%2."/>
      <w:lvlJc w:val="left"/>
      <w:pPr>
        <w:tabs>
          <w:tab w:val="num" w:pos="0"/>
        </w:tabs>
        <w:ind w:left="710" w:hanging="360"/>
      </w:pPr>
      <w:rPr>
        <w:b w:val="0"/>
        <w:i w:val="0"/>
      </w:rPr>
    </w:lvl>
    <w:lvl w:ilvl="2">
      <w:start w:val="1"/>
      <w:numFmt w:val="decimal"/>
      <w:lvlText w:val="%3)"/>
      <w:lvlJc w:val="left"/>
      <w:pPr>
        <w:tabs>
          <w:tab w:val="num" w:pos="0"/>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6" w15:restartNumberingAfterBreak="0">
    <w:nsid w:val="0000000D"/>
    <w:multiLevelType w:val="multilevel"/>
    <w:tmpl w:val="73502EE4"/>
    <w:lvl w:ilvl="0">
      <w:start w:val="1"/>
      <w:numFmt w:val="decimal"/>
      <w:lvlText w:val="%1)"/>
      <w:lvlJc w:val="left"/>
      <w:pPr>
        <w:tabs>
          <w:tab w:val="num" w:pos="0"/>
        </w:tabs>
        <w:ind w:left="680" w:hanging="397"/>
      </w:pPr>
      <w:rPr>
        <w:rFonts w:ascii="Times New Roman" w:hAnsi="Times New Roman" w:cs="Times New Roman"/>
        <w:b w:val="0"/>
        <w:sz w:val="24"/>
        <w:szCs w:val="24"/>
      </w:rPr>
    </w:lvl>
    <w:lvl w:ilvl="1">
      <w:start w:val="1"/>
      <w:numFmt w:val="decimal"/>
      <w:lvlText w:val="%2)"/>
      <w:lvlJc w:val="left"/>
      <w:pPr>
        <w:tabs>
          <w:tab w:val="num" w:pos="0"/>
        </w:tabs>
        <w:ind w:left="1440" w:hanging="360"/>
      </w:pPr>
      <w:rPr>
        <w:rFonts w:ascii="Lato" w:eastAsia="Times New Roman" w:hAnsi="Lato" w:cs="Times New Roman" w:hint="default"/>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0E"/>
    <w:multiLevelType w:val="multilevel"/>
    <w:tmpl w:val="EFA646E2"/>
    <w:lvl w:ilvl="0">
      <w:start w:val="2"/>
      <w:numFmt w:val="decimal"/>
      <w:lvlText w:val="%1. "/>
      <w:lvlJc w:val="left"/>
      <w:pPr>
        <w:tabs>
          <w:tab w:val="num" w:pos="0"/>
        </w:tabs>
        <w:ind w:left="567" w:hanging="283"/>
      </w:pPr>
      <w:rPr>
        <w:rFonts w:ascii="Lato" w:hAnsi="Lato" w:cs="Times New Roman" w:hint="default"/>
        <w:b w:val="0"/>
        <w:i w:val="0"/>
        <w:strike w:val="0"/>
        <w:dstrike w:val="0"/>
        <w:sz w:val="20"/>
        <w:szCs w:val="20"/>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F"/>
    <w:multiLevelType w:val="multilevel"/>
    <w:tmpl w:val="E4E0F94E"/>
    <w:lvl w:ilvl="0">
      <w:start w:val="4"/>
      <w:numFmt w:val="decimal"/>
      <w:lvlText w:val="%1. "/>
      <w:lvlJc w:val="left"/>
      <w:pPr>
        <w:tabs>
          <w:tab w:val="num" w:pos="0"/>
        </w:tabs>
        <w:ind w:left="567" w:hanging="283"/>
      </w:pPr>
      <w:rPr>
        <w:rFonts w:ascii="Lato" w:hAnsi="Lato" w:cs="Times New Roman" w:hint="default"/>
        <w:b w:val="0"/>
        <w:i w:val="0"/>
        <w:strike w:val="0"/>
        <w:dstrike w:val="0"/>
        <w:sz w:val="20"/>
        <w:szCs w:val="2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0000011"/>
    <w:multiLevelType w:val="multilevel"/>
    <w:tmpl w:val="5C78FF46"/>
    <w:lvl w:ilvl="0">
      <w:start w:val="1"/>
      <w:numFmt w:val="decimal"/>
      <w:lvlText w:val="%1."/>
      <w:lvlJc w:val="left"/>
      <w:pPr>
        <w:tabs>
          <w:tab w:val="num" w:pos="0"/>
        </w:tabs>
        <w:ind w:left="340" w:hanging="34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3"/>
    <w:multiLevelType w:val="multilevel"/>
    <w:tmpl w:val="F6BC26C8"/>
    <w:lvl w:ilvl="0">
      <w:start w:val="3"/>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4"/>
    <w:multiLevelType w:val="multilevel"/>
    <w:tmpl w:val="0000001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00000015"/>
    <w:multiLevelType w:val="multilevel"/>
    <w:tmpl w:val="000000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8"/>
    <w:multiLevelType w:val="multilevel"/>
    <w:tmpl w:val="DA5C739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2"/>
      <w:numFmt w:val="decimal"/>
      <w:lvlText w:val="%3."/>
      <w:lvlJc w:val="left"/>
      <w:pPr>
        <w:tabs>
          <w:tab w:val="num" w:pos="0"/>
        </w:tabs>
        <w:ind w:left="737" w:hanging="283"/>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00000019"/>
    <w:multiLevelType w:val="multilevel"/>
    <w:tmpl w:val="0000001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15:restartNumberingAfterBreak="0">
    <w:nsid w:val="0000001A"/>
    <w:multiLevelType w:val="multilevel"/>
    <w:tmpl w:val="C3C4DB3C"/>
    <w:lvl w:ilvl="0">
      <w:start w:val="2"/>
      <w:numFmt w:val="decimal"/>
      <w:lvlText w:val="%1."/>
      <w:lvlJc w:val="left"/>
      <w:pPr>
        <w:tabs>
          <w:tab w:val="num" w:pos="0"/>
        </w:tabs>
        <w:ind w:left="567" w:hanging="567"/>
      </w:pPr>
      <w:rPr>
        <w:b w:val="0"/>
      </w:rPr>
    </w:lvl>
    <w:lvl w:ilvl="1">
      <w:start w:val="1"/>
      <w:numFmt w:val="decimal"/>
      <w:lvlText w:val="%2)"/>
      <w:lvlJc w:val="left"/>
      <w:pPr>
        <w:tabs>
          <w:tab w:val="num" w:pos="0"/>
        </w:tabs>
        <w:ind w:left="851" w:hanging="681"/>
      </w:pPr>
    </w:lvl>
    <w:lvl w:ilvl="2">
      <w:start w:val="1"/>
      <w:numFmt w:val="decimal"/>
      <w:lvlText w:val="%3)"/>
      <w:lvlJc w:val="left"/>
      <w:pPr>
        <w:tabs>
          <w:tab w:val="num" w:pos="0"/>
        </w:tabs>
        <w:ind w:left="1134" w:hanging="680"/>
      </w:pPr>
    </w:lvl>
    <w:lvl w:ilvl="3">
      <w:start w:val="1"/>
      <w:numFmt w:val="bullet"/>
      <w:lvlText w:val=""/>
      <w:lvlJc w:val="left"/>
      <w:pPr>
        <w:tabs>
          <w:tab w:val="num" w:pos="0"/>
        </w:tabs>
        <w:ind w:left="1418" w:hanging="397"/>
      </w:pPr>
      <w:rPr>
        <w:rFonts w:ascii="Symbol" w:hAnsi="Symbol"/>
        <w:sz w:val="28"/>
      </w:rPr>
    </w:lvl>
    <w:lvl w:ilvl="4">
      <w:start w:val="1"/>
      <w:numFmt w:val="bullet"/>
      <w:lvlText w:val=""/>
      <w:lvlJc w:val="left"/>
      <w:pPr>
        <w:tabs>
          <w:tab w:val="num" w:pos="0"/>
        </w:tabs>
        <w:ind w:left="1758" w:hanging="511"/>
      </w:pPr>
      <w:rPr>
        <w:rFonts w:ascii="Symbol" w:hAnsi="Symbol"/>
      </w:rPr>
    </w:lvl>
    <w:lvl w:ilvl="5">
      <w:start w:val="1"/>
      <w:numFmt w:val="bullet"/>
      <w:lvlText w:val=""/>
      <w:lvlJc w:val="left"/>
      <w:pPr>
        <w:tabs>
          <w:tab w:val="num" w:pos="0"/>
        </w:tabs>
        <w:ind w:left="2211" w:hanging="737"/>
      </w:pPr>
      <w:rPr>
        <w:rFonts w:ascii="Symbol" w:hAnsi="Symbol"/>
      </w:rPr>
    </w:lvl>
    <w:lvl w:ilvl="6">
      <w:start w:val="1"/>
      <w:numFmt w:val="bullet"/>
      <w:lvlText w:val=""/>
      <w:lvlJc w:val="left"/>
      <w:pPr>
        <w:tabs>
          <w:tab w:val="num" w:pos="0"/>
        </w:tabs>
        <w:ind w:left="2517" w:hanging="589"/>
      </w:pPr>
      <w:rPr>
        <w:rFonts w:ascii="Symbol" w:hAnsi="Symbol"/>
      </w:rPr>
    </w:lvl>
    <w:lvl w:ilvl="7">
      <w:start w:val="1"/>
      <w:numFmt w:val="bullet"/>
      <w:lvlText w:val=""/>
      <w:lvlJc w:val="left"/>
      <w:pPr>
        <w:tabs>
          <w:tab w:val="num" w:pos="0"/>
        </w:tabs>
        <w:ind w:left="2948" w:hanging="737"/>
      </w:pPr>
      <w:rPr>
        <w:rFonts w:ascii="Symbol" w:hAnsi="Symbol"/>
      </w:rPr>
    </w:lvl>
    <w:lvl w:ilvl="8">
      <w:start w:val="1"/>
      <w:numFmt w:val="bullet"/>
      <w:lvlText w:val=""/>
      <w:lvlJc w:val="left"/>
      <w:pPr>
        <w:tabs>
          <w:tab w:val="num" w:pos="0"/>
        </w:tabs>
        <w:ind w:left="3175" w:hanging="397"/>
      </w:pPr>
      <w:rPr>
        <w:rFonts w:ascii="Symbol" w:hAnsi="Symbol"/>
      </w:rPr>
    </w:lvl>
  </w:abstractNum>
  <w:abstractNum w:abstractNumId="16" w15:restartNumberingAfterBreak="0">
    <w:nsid w:val="0000001B"/>
    <w:multiLevelType w:val="multilevel"/>
    <w:tmpl w:val="141CF2DC"/>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mbria" w:eastAsia="Times New Roman" w:hAnsi="Cambria" w:cs="Mangal"/>
      </w:r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lvl w:ilvl="0">
      <w:start w:val="1"/>
      <w:numFmt w:val="decimal"/>
      <w:lvlText w:val="%1) "/>
      <w:lvlJc w:val="left"/>
      <w:pPr>
        <w:tabs>
          <w:tab w:val="num" w:pos="0"/>
        </w:tabs>
        <w:ind w:left="583" w:hanging="283"/>
      </w:pPr>
      <w:rPr>
        <w:rFonts w:ascii="Times New Roman" w:hAnsi="Times New Roman" w:cs="Times New Roman"/>
        <w:b w:val="0"/>
        <w:i w:val="0"/>
        <w:strike w:val="0"/>
        <w:dstrike w:val="0"/>
        <w:sz w:val="24"/>
        <w:szCs w:val="24"/>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007653B1"/>
    <w:multiLevelType w:val="hybridMultilevel"/>
    <w:tmpl w:val="34146EA4"/>
    <w:lvl w:ilvl="0" w:tplc="0F8E00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8B6FC2"/>
    <w:multiLevelType w:val="multilevel"/>
    <w:tmpl w:val="743A5E18"/>
    <w:lvl w:ilvl="0">
      <w:start w:val="1"/>
      <w:numFmt w:val="lowerLetter"/>
      <w:lvlText w:val="%1)"/>
      <w:lvlJc w:val="left"/>
      <w:pPr>
        <w:tabs>
          <w:tab w:val="num" w:pos="360"/>
        </w:tabs>
        <w:ind w:left="360" w:hanging="360"/>
      </w:pPr>
      <w:rPr>
        <w:rFonts w:ascii="Lato" w:hAnsi="Lato"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884"/>
        </w:tabs>
        <w:ind w:left="884" w:hanging="360"/>
      </w:pPr>
    </w:lvl>
    <w:lvl w:ilvl="3">
      <w:start w:val="1"/>
      <w:numFmt w:val="decimal"/>
      <w:lvlText w:val="%4."/>
      <w:lvlJc w:val="left"/>
      <w:pPr>
        <w:tabs>
          <w:tab w:val="num" w:pos="1604"/>
        </w:tabs>
        <w:ind w:left="1604" w:hanging="360"/>
      </w:pPr>
    </w:lvl>
    <w:lvl w:ilvl="4">
      <w:start w:val="1"/>
      <w:numFmt w:val="decimal"/>
      <w:lvlText w:val="%5."/>
      <w:lvlJc w:val="left"/>
      <w:pPr>
        <w:tabs>
          <w:tab w:val="num" w:pos="2324"/>
        </w:tabs>
        <w:ind w:left="2324" w:hanging="360"/>
      </w:pPr>
    </w:lvl>
    <w:lvl w:ilvl="5">
      <w:start w:val="1"/>
      <w:numFmt w:val="decimal"/>
      <w:lvlText w:val="%6."/>
      <w:lvlJc w:val="left"/>
      <w:pPr>
        <w:tabs>
          <w:tab w:val="num" w:pos="3044"/>
        </w:tabs>
        <w:ind w:left="3044" w:hanging="360"/>
      </w:pPr>
    </w:lvl>
    <w:lvl w:ilvl="6">
      <w:start w:val="1"/>
      <w:numFmt w:val="decimal"/>
      <w:lvlText w:val="%7."/>
      <w:lvlJc w:val="left"/>
      <w:pPr>
        <w:tabs>
          <w:tab w:val="num" w:pos="3764"/>
        </w:tabs>
        <w:ind w:left="3764" w:hanging="360"/>
      </w:pPr>
    </w:lvl>
    <w:lvl w:ilvl="7">
      <w:start w:val="1"/>
      <w:numFmt w:val="decimal"/>
      <w:lvlText w:val="%8."/>
      <w:lvlJc w:val="left"/>
      <w:pPr>
        <w:tabs>
          <w:tab w:val="num" w:pos="4484"/>
        </w:tabs>
        <w:ind w:left="4484" w:hanging="360"/>
      </w:pPr>
    </w:lvl>
    <w:lvl w:ilvl="8">
      <w:start w:val="1"/>
      <w:numFmt w:val="decimal"/>
      <w:lvlText w:val="%9."/>
      <w:lvlJc w:val="left"/>
      <w:pPr>
        <w:tabs>
          <w:tab w:val="num" w:pos="5204"/>
        </w:tabs>
        <w:ind w:left="5204" w:hanging="360"/>
      </w:pPr>
    </w:lvl>
  </w:abstractNum>
  <w:abstractNum w:abstractNumId="20" w15:restartNumberingAfterBreak="0">
    <w:nsid w:val="078B033D"/>
    <w:multiLevelType w:val="hybridMultilevel"/>
    <w:tmpl w:val="5D526D52"/>
    <w:lvl w:ilvl="0" w:tplc="767844C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5D64D5"/>
    <w:multiLevelType w:val="hybridMultilevel"/>
    <w:tmpl w:val="343AF346"/>
    <w:lvl w:ilvl="0" w:tplc="A0069AFE">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09693D48"/>
    <w:multiLevelType w:val="hybridMultilevel"/>
    <w:tmpl w:val="78FE24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D27668"/>
    <w:multiLevelType w:val="hybridMultilevel"/>
    <w:tmpl w:val="4A24952E"/>
    <w:lvl w:ilvl="0" w:tplc="FC9EDE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D5B2080"/>
    <w:multiLevelType w:val="multilevel"/>
    <w:tmpl w:val="266A3436"/>
    <w:lvl w:ilvl="0">
      <w:start w:val="7"/>
      <w:numFmt w:val="decimal"/>
      <w:lvlText w:val="%1."/>
      <w:lvlJc w:val="left"/>
      <w:pPr>
        <w:ind w:left="916" w:hanging="360"/>
      </w:pPr>
      <w:rPr>
        <w:b w:val="0"/>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25" w15:restartNumberingAfterBreak="0">
    <w:nsid w:val="0D5F36F0"/>
    <w:multiLevelType w:val="hybridMultilevel"/>
    <w:tmpl w:val="6A92CC66"/>
    <w:lvl w:ilvl="0" w:tplc="242E571A">
      <w:start w:val="1"/>
      <w:numFmt w:val="lowerLetter"/>
      <w:lvlText w:val="%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DD01757"/>
    <w:multiLevelType w:val="multilevel"/>
    <w:tmpl w:val="7A24550A"/>
    <w:lvl w:ilvl="0">
      <w:start w:val="4"/>
      <w:numFmt w:val="decimal"/>
      <w:lvlText w:val="%1."/>
      <w:lvlJc w:val="left"/>
      <w:pPr>
        <w:ind w:left="360" w:hanging="360"/>
      </w:pPr>
      <w:rPr>
        <w:rFonts w:hint="default"/>
        <w:b w:val="0"/>
        <w:i w:val="0"/>
        <w:sz w:val="20"/>
      </w:rPr>
    </w:lvl>
    <w:lvl w:ilvl="1">
      <w:start w:val="4"/>
      <w:numFmt w:val="decimal"/>
      <w:lvlText w:val="6.%2)"/>
      <w:lvlJc w:val="left"/>
      <w:pPr>
        <w:ind w:left="1789" w:hanging="720"/>
      </w:pPr>
      <w:rPr>
        <w:rFonts w:hint="default"/>
      </w:rPr>
    </w:lvl>
    <w:lvl w:ilvl="2">
      <w:start w:val="4"/>
      <w:numFmt w:val="decimal"/>
      <w:lvlText w:val="4.%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27" w15:restartNumberingAfterBreak="0">
    <w:nsid w:val="11506743"/>
    <w:multiLevelType w:val="hybridMultilevel"/>
    <w:tmpl w:val="A3B4D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D088B"/>
    <w:multiLevelType w:val="hybridMultilevel"/>
    <w:tmpl w:val="C9240132"/>
    <w:lvl w:ilvl="0" w:tplc="D85001B6">
      <w:start w:val="1"/>
      <w:numFmt w:val="decimal"/>
      <w:lvlText w:val="%1)"/>
      <w:lvlJc w:val="left"/>
      <w:pPr>
        <w:ind w:left="1440" w:hanging="360"/>
      </w:pPr>
      <w:rPr>
        <w:rFonts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3DA3D04"/>
    <w:multiLevelType w:val="hybridMultilevel"/>
    <w:tmpl w:val="435EC53E"/>
    <w:lvl w:ilvl="0" w:tplc="89309572">
      <w:start w:val="1"/>
      <w:numFmt w:val="lowerLetter"/>
      <w:lvlText w:val="%1)"/>
      <w:lvlJc w:val="left"/>
      <w:pPr>
        <w:ind w:left="1440" w:hanging="360"/>
      </w:pPr>
      <w:rPr>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5190DC7"/>
    <w:multiLevelType w:val="hybridMultilevel"/>
    <w:tmpl w:val="622E06E6"/>
    <w:lvl w:ilvl="0" w:tplc="0415000F">
      <w:start w:val="1"/>
      <w:numFmt w:val="decimal"/>
      <w:lvlText w:val="%1."/>
      <w:lvlJc w:val="left"/>
      <w:pPr>
        <w:ind w:left="425" w:hanging="360"/>
      </w:pPr>
    </w:lvl>
    <w:lvl w:ilvl="1" w:tplc="070E0DE6">
      <w:start w:val="4"/>
      <w:numFmt w:val="decimal"/>
      <w:lvlText w:val="%2."/>
      <w:lvlJc w:val="left"/>
      <w:pPr>
        <w:ind w:left="1145" w:hanging="360"/>
      </w:pPr>
      <w:rPr>
        <w:rFonts w:hint="default"/>
        <w:b w:val="0"/>
      </w:r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31" w15:restartNumberingAfterBreak="0">
    <w:nsid w:val="16846BA7"/>
    <w:multiLevelType w:val="multilevel"/>
    <w:tmpl w:val="A0C079F0"/>
    <w:lvl w:ilvl="0">
      <w:start w:val="1"/>
      <w:numFmt w:val="decimal"/>
      <w:lvlText w:val="%1."/>
      <w:lvlJc w:val="left"/>
      <w:pPr>
        <w:tabs>
          <w:tab w:val="num" w:pos="1440"/>
        </w:tabs>
        <w:ind w:left="144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7A53E73"/>
    <w:multiLevelType w:val="hybridMultilevel"/>
    <w:tmpl w:val="E1BA369C"/>
    <w:lvl w:ilvl="0" w:tplc="1F1E11D4">
      <w:start w:val="1"/>
      <w:numFmt w:val="bullet"/>
      <w:lvlText w:val=""/>
      <w:lvlJc w:val="left"/>
      <w:pPr>
        <w:ind w:left="1905" w:hanging="360"/>
      </w:pPr>
      <w:rPr>
        <w:rFonts w:ascii="Symbol" w:hAnsi="Symbol" w:hint="default"/>
        <w:color w:val="auto"/>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3" w15:restartNumberingAfterBreak="0">
    <w:nsid w:val="19870C04"/>
    <w:multiLevelType w:val="hybridMultilevel"/>
    <w:tmpl w:val="4F7CCB26"/>
    <w:lvl w:ilvl="0" w:tplc="2D488E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217D3B"/>
    <w:multiLevelType w:val="hybridMultilevel"/>
    <w:tmpl w:val="B0BEE1C8"/>
    <w:lvl w:ilvl="0" w:tplc="8DB00A80">
      <w:start w:val="1"/>
      <w:numFmt w:val="decimal"/>
      <w:lvlText w:val="1.%1)"/>
      <w:lvlJc w:val="left"/>
      <w:pPr>
        <w:ind w:left="1440" w:hanging="360"/>
      </w:pPr>
      <w:rPr>
        <w:rFonts w:hint="default"/>
      </w:rPr>
    </w:lvl>
    <w:lvl w:ilvl="1" w:tplc="2D488E9C">
      <w:start w:val="1"/>
      <w:numFmt w:val="decimal"/>
      <w:lvlText w:val="%2."/>
      <w:lvlJc w:val="left"/>
      <w:pPr>
        <w:ind w:left="1440" w:hanging="360"/>
      </w:pPr>
      <w:rPr>
        <w:rFonts w:hint="default"/>
        <w:b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AF24D1"/>
    <w:multiLevelType w:val="multilevel"/>
    <w:tmpl w:val="3A0C4F60"/>
    <w:lvl w:ilvl="0">
      <w:start w:val="1"/>
      <w:numFmt w:val="decimal"/>
      <w:lvlText w:val="%1."/>
      <w:lvlJc w:val="left"/>
      <w:pPr>
        <w:ind w:left="360" w:hanging="360"/>
      </w:pPr>
      <w:rPr>
        <w:rFonts w:hint="default"/>
        <w:b/>
        <w:i w:val="0"/>
        <w:sz w:val="20"/>
      </w:rPr>
    </w:lvl>
    <w:lvl w:ilvl="1">
      <w:start w:val="4"/>
      <w:numFmt w:val="decimal"/>
      <w:lvlText w:val="6.%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36" w15:restartNumberingAfterBreak="0">
    <w:nsid w:val="1E6F315C"/>
    <w:multiLevelType w:val="hybridMultilevel"/>
    <w:tmpl w:val="9E30214E"/>
    <w:lvl w:ilvl="0" w:tplc="2B863E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9C70B8"/>
    <w:multiLevelType w:val="multilevel"/>
    <w:tmpl w:val="D952CF86"/>
    <w:lvl w:ilvl="0">
      <w:start w:val="1"/>
      <w:numFmt w:val="decimal"/>
      <w:lvlText w:val="%1."/>
      <w:lvlJc w:val="left"/>
      <w:pPr>
        <w:ind w:left="1800" w:hanging="360"/>
      </w:pPr>
      <w:rPr>
        <w:b w:val="0"/>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04B193F"/>
    <w:multiLevelType w:val="multilevel"/>
    <w:tmpl w:val="55C277D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1C244F7"/>
    <w:multiLevelType w:val="hybridMultilevel"/>
    <w:tmpl w:val="E53CEF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0005F86">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7B1332"/>
    <w:multiLevelType w:val="multilevel"/>
    <w:tmpl w:val="D97E5A6C"/>
    <w:lvl w:ilvl="0">
      <w:start w:val="1"/>
      <w:numFmt w:val="lowerLetter"/>
      <w:lvlText w:val="%1)"/>
      <w:lvlJc w:val="left"/>
      <w:pPr>
        <w:ind w:left="1470" w:hanging="360"/>
      </w:pPr>
      <w:rPr>
        <w:rFonts w:cs="Times New Roman"/>
        <w:b w:val="0"/>
        <w:i w:val="0"/>
        <w:color w:val="00000A"/>
        <w:sz w:val="22"/>
      </w:rPr>
    </w:lvl>
    <w:lvl w:ilvl="1">
      <w:start w:val="1"/>
      <w:numFmt w:val="decimal"/>
      <w:lvlText w:val="%2)"/>
      <w:lvlJc w:val="left"/>
      <w:pPr>
        <w:ind w:left="219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5933378"/>
    <w:multiLevelType w:val="hybridMultilevel"/>
    <w:tmpl w:val="EFAAF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4D960BF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F25D0B"/>
    <w:multiLevelType w:val="hybridMultilevel"/>
    <w:tmpl w:val="62AE0D18"/>
    <w:lvl w:ilvl="0" w:tplc="2CD07384">
      <w:start w:val="1"/>
      <w:numFmt w:val="lowerLetter"/>
      <w:lvlText w:val="%1)"/>
      <w:lvlJc w:val="left"/>
      <w:pPr>
        <w:ind w:left="1429"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8C9500D"/>
    <w:multiLevelType w:val="multilevel"/>
    <w:tmpl w:val="CC508F6C"/>
    <w:lvl w:ilvl="0">
      <w:start w:val="5"/>
      <w:numFmt w:val="decimal"/>
      <w:lvlText w:val="%1."/>
      <w:lvlJc w:val="left"/>
      <w:pPr>
        <w:ind w:left="360" w:hanging="360"/>
      </w:pPr>
      <w:rPr>
        <w:rFonts w:hint="default"/>
        <w:b w:val="0"/>
        <w:i w:val="0"/>
        <w:sz w:val="20"/>
        <w:szCs w:val="19"/>
      </w:rPr>
    </w:lvl>
    <w:lvl w:ilvl="1">
      <w:start w:val="4"/>
      <w:numFmt w:val="decimal"/>
      <w:lvlText w:val="6.%2)"/>
      <w:lvlJc w:val="left"/>
      <w:pPr>
        <w:ind w:left="1789" w:hanging="720"/>
      </w:pPr>
      <w:rPr>
        <w:rFonts w:hint="default"/>
      </w:rPr>
    </w:lvl>
    <w:lvl w:ilvl="2">
      <w:start w:val="1"/>
      <w:numFmt w:val="decimal"/>
      <w:lvlText w:val="4.%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44" w15:restartNumberingAfterBreak="0">
    <w:nsid w:val="2A8D2242"/>
    <w:multiLevelType w:val="hybridMultilevel"/>
    <w:tmpl w:val="C3785BC6"/>
    <w:lvl w:ilvl="0" w:tplc="3840575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4F0C47"/>
    <w:multiLevelType w:val="hybridMultilevel"/>
    <w:tmpl w:val="B890113A"/>
    <w:lvl w:ilvl="0" w:tplc="24B4716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450A0F"/>
    <w:multiLevelType w:val="hybridMultilevel"/>
    <w:tmpl w:val="3EE098C0"/>
    <w:lvl w:ilvl="0" w:tplc="A0069AFE">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34E61DD5"/>
    <w:multiLevelType w:val="multilevel"/>
    <w:tmpl w:val="0000001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8" w15:restartNumberingAfterBreak="0">
    <w:nsid w:val="36674020"/>
    <w:multiLevelType w:val="hybridMultilevel"/>
    <w:tmpl w:val="93BE81A8"/>
    <w:lvl w:ilvl="0" w:tplc="A0069AFE">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36D958A7"/>
    <w:multiLevelType w:val="multilevel"/>
    <w:tmpl w:val="3F7E17E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B3E0577"/>
    <w:multiLevelType w:val="hybridMultilevel"/>
    <w:tmpl w:val="659ECCBA"/>
    <w:lvl w:ilvl="0" w:tplc="BB30B8D0">
      <w:start w:val="1"/>
      <w:numFmt w:val="bullet"/>
      <w:lvlText w:val="□"/>
      <w:lvlJc w:val="left"/>
      <w:pPr>
        <w:ind w:left="885" w:hanging="360"/>
      </w:pPr>
      <w:rPr>
        <w:rFonts w:ascii="Lato" w:hAnsi="Lato" w:hint="default"/>
        <w:color w:val="auto"/>
        <w:vertAlign w:val="baseline"/>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51" w15:restartNumberingAfterBreak="0">
    <w:nsid w:val="3EA46175"/>
    <w:multiLevelType w:val="hybridMultilevel"/>
    <w:tmpl w:val="B04E2166"/>
    <w:lvl w:ilvl="0" w:tplc="B4F83058">
      <w:start w:val="1"/>
      <w:numFmt w:val="decimal"/>
      <w:lvlText w:val="%1)"/>
      <w:lvlJc w:val="left"/>
      <w:pPr>
        <w:ind w:left="720" w:hanging="360"/>
      </w:pPr>
      <w:rPr>
        <w:rFonts w:ascii="Lato" w:eastAsia="SimSun" w:hAnsi="Lato"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490CD4"/>
    <w:multiLevelType w:val="multilevel"/>
    <w:tmpl w:val="7D188BF6"/>
    <w:lvl w:ilvl="0">
      <w:start w:val="1"/>
      <w:numFmt w:val="decimal"/>
      <w:lvlText w:val="%1)"/>
      <w:lvlJc w:val="left"/>
      <w:pPr>
        <w:ind w:left="2880" w:hanging="360"/>
      </w:pPr>
      <w:rPr>
        <w:rFonts w:ascii="Lato" w:hAnsi="Lato" w:hint="default"/>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FA84E90"/>
    <w:multiLevelType w:val="hybridMultilevel"/>
    <w:tmpl w:val="909E654C"/>
    <w:lvl w:ilvl="0" w:tplc="7A904F9A">
      <w:start w:val="1"/>
      <w:numFmt w:val="lowerLetter"/>
      <w:lvlText w:val="%1)"/>
      <w:lvlJc w:val="left"/>
      <w:pPr>
        <w:ind w:left="1222" w:hanging="360"/>
      </w:pPr>
      <w:rPr>
        <w:i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43EE56F8"/>
    <w:multiLevelType w:val="hybridMultilevel"/>
    <w:tmpl w:val="DCB494B2"/>
    <w:lvl w:ilvl="0" w:tplc="0E6C93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26DA0"/>
    <w:multiLevelType w:val="hybridMultilevel"/>
    <w:tmpl w:val="92CC2388"/>
    <w:lvl w:ilvl="0" w:tplc="7E8C6220">
      <w:start w:val="1"/>
      <w:numFmt w:val="decimal"/>
      <w:lvlText w:val="%1."/>
      <w:lvlJc w:val="left"/>
      <w:pPr>
        <w:ind w:left="1069"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001A15"/>
    <w:multiLevelType w:val="hybridMultilevel"/>
    <w:tmpl w:val="0FC667E6"/>
    <w:lvl w:ilvl="0" w:tplc="809413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2571F5"/>
    <w:multiLevelType w:val="hybridMultilevel"/>
    <w:tmpl w:val="5B5C73FC"/>
    <w:lvl w:ilvl="0" w:tplc="2D488E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B814D1"/>
    <w:multiLevelType w:val="hybridMultilevel"/>
    <w:tmpl w:val="CED2D36E"/>
    <w:lvl w:ilvl="0" w:tplc="D48A69EC">
      <w:start w:val="11"/>
      <w:numFmt w:val="decimal"/>
      <w:lvlText w:val="%1)"/>
      <w:lvlJc w:val="left"/>
      <w:pPr>
        <w:ind w:left="244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114742"/>
    <w:multiLevelType w:val="hybridMultilevel"/>
    <w:tmpl w:val="C0FCF918"/>
    <w:lvl w:ilvl="0" w:tplc="2D488E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8458D"/>
    <w:multiLevelType w:val="hybridMultilevel"/>
    <w:tmpl w:val="0FB86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2A7552"/>
    <w:multiLevelType w:val="multilevel"/>
    <w:tmpl w:val="6ECCFF80"/>
    <w:lvl w:ilvl="0">
      <w:start w:val="1"/>
      <w:numFmt w:val="lowerLetter"/>
      <w:lvlText w:val="%1)"/>
      <w:lvlJc w:val="left"/>
      <w:pPr>
        <w:ind w:left="720" w:hanging="360"/>
      </w:pPr>
      <w:rPr>
        <w:rFonts w:ascii="Lato" w:eastAsia="Calibri" w:hAnsi="Lato"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14F16CC"/>
    <w:multiLevelType w:val="multilevel"/>
    <w:tmpl w:val="F6745EBA"/>
    <w:lvl w:ilvl="0">
      <w:start w:val="1"/>
      <w:numFmt w:val="decimal"/>
      <w:lvlText w:val="%1."/>
      <w:lvlJc w:val="left"/>
      <w:pPr>
        <w:tabs>
          <w:tab w:val="num" w:pos="0"/>
        </w:tabs>
        <w:ind w:left="360" w:hanging="360"/>
      </w:pPr>
      <w:rPr>
        <w:rFonts w:hint="default"/>
        <w:color w:val="00000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ascii="Times New Roman" w:hAnsi="Times New Roman" w:cs="Times New Roman" w:hint="default"/>
        <w:b w:val="0"/>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3"/>
      <w:numFmt w:val="decimal"/>
      <w:lvlText w:val="%8)"/>
      <w:lvlJc w:val="left"/>
      <w:pPr>
        <w:tabs>
          <w:tab w:val="num" w:pos="0"/>
        </w:tabs>
        <w:ind w:left="5760" w:hanging="360"/>
      </w:pPr>
      <w:rPr>
        <w:rFonts w:ascii="Cambria" w:eastAsia="Times New Roman" w:hAnsi="Cambria" w:cs="Mangal"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524C7937"/>
    <w:multiLevelType w:val="multilevel"/>
    <w:tmpl w:val="F70E78F8"/>
    <w:lvl w:ilvl="0">
      <w:start w:val="1"/>
      <w:numFmt w:val="lowerLetter"/>
      <w:lvlText w:val="%1)"/>
      <w:lvlJc w:val="left"/>
      <w:pPr>
        <w:ind w:left="1380" w:hanging="360"/>
      </w:pPr>
      <w:rPr>
        <w:rFonts w:cs="Times New Roman"/>
        <w:b w:val="0"/>
        <w:i w:val="0"/>
        <w:color w:val="000000"/>
        <w:sz w:val="22"/>
      </w:rPr>
    </w:lvl>
    <w:lvl w:ilvl="1">
      <w:start w:val="1"/>
      <w:numFmt w:val="lowerLetter"/>
      <w:lvlText w:val="%2)"/>
      <w:lvlJc w:val="left"/>
      <w:pPr>
        <w:ind w:left="2100" w:hanging="360"/>
      </w:pPr>
      <w:rPr>
        <w:rFonts w:ascii="Arial" w:hAnsi="Arial" w:cs="Times New Roman"/>
        <w:b w:val="0"/>
        <w:i w:val="0"/>
        <w:color w:val="000000"/>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52967B18"/>
    <w:multiLevelType w:val="hybridMultilevel"/>
    <w:tmpl w:val="5504F25C"/>
    <w:lvl w:ilvl="0" w:tplc="DF1E30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580D3A59"/>
    <w:multiLevelType w:val="multilevel"/>
    <w:tmpl w:val="98E067B6"/>
    <w:lvl w:ilvl="0">
      <w:start w:val="3"/>
      <w:numFmt w:val="decimal"/>
      <w:lvlText w:val="%1. "/>
      <w:lvlJc w:val="left"/>
      <w:pPr>
        <w:tabs>
          <w:tab w:val="num" w:pos="2340"/>
        </w:tabs>
        <w:ind w:left="2263" w:hanging="283"/>
      </w:pPr>
      <w:rPr>
        <w:rFonts w:ascii="Arial" w:hAnsi="Arial"/>
        <w:b/>
        <w:i w:val="0"/>
        <w:sz w:val="20"/>
      </w:rPr>
    </w:lvl>
    <w:lvl w:ilvl="1">
      <w:start w:val="1"/>
      <w:numFmt w:val="decimal"/>
      <w:lvlText w:val="%2)"/>
      <w:lvlJc w:val="left"/>
      <w:pPr>
        <w:tabs>
          <w:tab w:val="num" w:pos="360"/>
        </w:tabs>
        <w:ind w:left="0" w:firstLine="0"/>
      </w:pPr>
      <w:rPr>
        <w:rFonts w:ascii="Lato" w:hAnsi="Lato" w:hint="default"/>
        <w:b w:val="0"/>
        <w:i w:val="0"/>
        <w:sz w:val="20"/>
        <w:szCs w:val="2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96D7E9D"/>
    <w:multiLevelType w:val="hybridMultilevel"/>
    <w:tmpl w:val="C818B758"/>
    <w:lvl w:ilvl="0" w:tplc="3B8256A6">
      <w:start w:val="1"/>
      <w:numFmt w:val="decimal"/>
      <w:lvlText w:val="%1."/>
      <w:lvlJc w:val="left"/>
      <w:pPr>
        <w:ind w:left="720" w:hanging="360"/>
      </w:pPr>
      <w:rPr>
        <w:b w:val="0"/>
      </w:rPr>
    </w:lvl>
    <w:lvl w:ilvl="1" w:tplc="FC804D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DF4333"/>
    <w:multiLevelType w:val="multilevel"/>
    <w:tmpl w:val="95C07EF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8" w15:restartNumberingAfterBreak="0">
    <w:nsid w:val="5C711400"/>
    <w:multiLevelType w:val="hybridMultilevel"/>
    <w:tmpl w:val="E2BE5604"/>
    <w:lvl w:ilvl="0" w:tplc="BB30B8D0">
      <w:start w:val="1"/>
      <w:numFmt w:val="bullet"/>
      <w:lvlText w:val="□"/>
      <w:lvlJc w:val="left"/>
      <w:pPr>
        <w:ind w:left="885" w:hanging="360"/>
      </w:pPr>
      <w:rPr>
        <w:rFonts w:ascii="Lato" w:hAnsi="Lato" w:hint="default"/>
        <w:color w:va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7C4AF2"/>
    <w:multiLevelType w:val="hybridMultilevel"/>
    <w:tmpl w:val="C6B82418"/>
    <w:lvl w:ilvl="0" w:tplc="FC9E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E8634B"/>
    <w:multiLevelType w:val="hybridMultilevel"/>
    <w:tmpl w:val="4CBC1CF6"/>
    <w:lvl w:ilvl="0" w:tplc="5F60630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2C567F"/>
    <w:multiLevelType w:val="hybridMultilevel"/>
    <w:tmpl w:val="495A71E4"/>
    <w:lvl w:ilvl="0" w:tplc="B5E23490">
      <w:start w:val="1"/>
      <w:numFmt w:val="decimal"/>
      <w:lvlText w:val="%1."/>
      <w:lvlJc w:val="left"/>
      <w:pPr>
        <w:ind w:left="720" w:hanging="360"/>
      </w:pPr>
      <w:rPr>
        <w:rFonts w:hint="default"/>
        <w:b w:val="0"/>
      </w:rPr>
    </w:lvl>
    <w:lvl w:ilvl="1" w:tplc="F7228E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3107BA"/>
    <w:multiLevelType w:val="hybridMultilevel"/>
    <w:tmpl w:val="2B42FA1C"/>
    <w:lvl w:ilvl="0" w:tplc="6E704A5A">
      <w:start w:val="14"/>
      <w:numFmt w:val="decimal"/>
      <w:lvlText w:val="%1)"/>
      <w:lvlJc w:val="left"/>
      <w:pPr>
        <w:ind w:left="122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6C7110"/>
    <w:multiLevelType w:val="multilevel"/>
    <w:tmpl w:val="68FADEB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4" w15:restartNumberingAfterBreak="0">
    <w:nsid w:val="6B2C3468"/>
    <w:multiLevelType w:val="hybridMultilevel"/>
    <w:tmpl w:val="03C03C34"/>
    <w:lvl w:ilvl="0" w:tplc="E87EC3AC">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153451"/>
    <w:multiLevelType w:val="hybridMultilevel"/>
    <w:tmpl w:val="3CDAC02E"/>
    <w:lvl w:ilvl="0" w:tplc="5ED223F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0F7063F"/>
    <w:multiLevelType w:val="hybridMultilevel"/>
    <w:tmpl w:val="3EF6E3E8"/>
    <w:lvl w:ilvl="0" w:tplc="0B2ACA04">
      <w:start w:val="2"/>
      <w:numFmt w:val="decimal"/>
      <w:lvlText w:val="%1."/>
      <w:lvlJc w:val="left"/>
      <w:pPr>
        <w:ind w:left="14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646497"/>
    <w:multiLevelType w:val="hybridMultilevel"/>
    <w:tmpl w:val="3842C85C"/>
    <w:lvl w:ilvl="0" w:tplc="3A1A521E">
      <w:start w:val="1"/>
      <w:numFmt w:val="decimal"/>
      <w:lvlText w:val="%1."/>
      <w:lvlJc w:val="left"/>
      <w:pPr>
        <w:ind w:left="644" w:hanging="360"/>
      </w:pPr>
      <w:rPr>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72C8371C"/>
    <w:multiLevelType w:val="hybridMultilevel"/>
    <w:tmpl w:val="49326532"/>
    <w:lvl w:ilvl="0" w:tplc="04150011">
      <w:start w:val="1"/>
      <w:numFmt w:val="decimal"/>
      <w:lvlText w:val="%1)"/>
      <w:lvlJc w:val="left"/>
      <w:pPr>
        <w:ind w:left="1725" w:hanging="360"/>
      </w:pPr>
    </w:lvl>
    <w:lvl w:ilvl="1" w:tplc="04150011">
      <w:start w:val="1"/>
      <w:numFmt w:val="decimal"/>
      <w:lvlText w:val="%2)"/>
      <w:lvlJc w:val="left"/>
      <w:pPr>
        <w:ind w:left="2445" w:hanging="360"/>
      </w:pPr>
    </w:lvl>
    <w:lvl w:ilvl="2" w:tplc="0415001B" w:tentative="1">
      <w:start w:val="1"/>
      <w:numFmt w:val="lowerRoman"/>
      <w:lvlText w:val="%3."/>
      <w:lvlJc w:val="right"/>
      <w:pPr>
        <w:ind w:left="3165" w:hanging="180"/>
      </w:pPr>
    </w:lvl>
    <w:lvl w:ilvl="3" w:tplc="0415000F">
      <w:start w:val="1"/>
      <w:numFmt w:val="decimal"/>
      <w:lvlText w:val="%4."/>
      <w:lvlJc w:val="left"/>
      <w:pPr>
        <w:ind w:left="3885" w:hanging="360"/>
      </w:pPr>
    </w:lvl>
    <w:lvl w:ilvl="4" w:tplc="04150019" w:tentative="1">
      <w:start w:val="1"/>
      <w:numFmt w:val="lowerLetter"/>
      <w:lvlText w:val="%5."/>
      <w:lvlJc w:val="left"/>
      <w:pPr>
        <w:ind w:left="4605" w:hanging="360"/>
      </w:pPr>
    </w:lvl>
    <w:lvl w:ilvl="5" w:tplc="0415001B" w:tentative="1">
      <w:start w:val="1"/>
      <w:numFmt w:val="lowerRoman"/>
      <w:lvlText w:val="%6."/>
      <w:lvlJc w:val="right"/>
      <w:pPr>
        <w:ind w:left="5325" w:hanging="180"/>
      </w:pPr>
    </w:lvl>
    <w:lvl w:ilvl="6" w:tplc="0415000F" w:tentative="1">
      <w:start w:val="1"/>
      <w:numFmt w:val="decimal"/>
      <w:lvlText w:val="%7."/>
      <w:lvlJc w:val="left"/>
      <w:pPr>
        <w:ind w:left="6045" w:hanging="360"/>
      </w:pPr>
    </w:lvl>
    <w:lvl w:ilvl="7" w:tplc="04150019" w:tentative="1">
      <w:start w:val="1"/>
      <w:numFmt w:val="lowerLetter"/>
      <w:lvlText w:val="%8."/>
      <w:lvlJc w:val="left"/>
      <w:pPr>
        <w:ind w:left="6765" w:hanging="360"/>
      </w:pPr>
    </w:lvl>
    <w:lvl w:ilvl="8" w:tplc="0415001B" w:tentative="1">
      <w:start w:val="1"/>
      <w:numFmt w:val="lowerRoman"/>
      <w:lvlText w:val="%9."/>
      <w:lvlJc w:val="right"/>
      <w:pPr>
        <w:ind w:left="7485" w:hanging="180"/>
      </w:pPr>
    </w:lvl>
  </w:abstractNum>
  <w:abstractNum w:abstractNumId="79" w15:restartNumberingAfterBreak="0">
    <w:nsid w:val="73026527"/>
    <w:multiLevelType w:val="hybridMultilevel"/>
    <w:tmpl w:val="0EAC1F42"/>
    <w:lvl w:ilvl="0" w:tplc="8D1AB1F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5B78FD"/>
    <w:multiLevelType w:val="hybridMultilevel"/>
    <w:tmpl w:val="DB90BCDA"/>
    <w:lvl w:ilvl="0" w:tplc="04150017">
      <w:start w:val="1"/>
      <w:numFmt w:val="lowerLetter"/>
      <w:lvlText w:val="%1)"/>
      <w:lvlJc w:val="left"/>
      <w:pPr>
        <w:ind w:left="1222" w:hanging="360"/>
      </w:pPr>
      <w:rPr>
        <w:i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1" w15:restartNumberingAfterBreak="0">
    <w:nsid w:val="76236A90"/>
    <w:multiLevelType w:val="hybridMultilevel"/>
    <w:tmpl w:val="EE6425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7264BE2"/>
    <w:multiLevelType w:val="multilevel"/>
    <w:tmpl w:val="C566651A"/>
    <w:lvl w:ilvl="0">
      <w:start w:val="1"/>
      <w:numFmt w:val="decimal"/>
      <w:lvlText w:val="%1."/>
      <w:lvlJc w:val="left"/>
      <w:pPr>
        <w:ind w:left="360" w:hanging="360"/>
      </w:pPr>
      <w:rPr>
        <w:b w:val="0"/>
        <w:i w:val="0"/>
        <w:sz w:val="20"/>
      </w:r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716" w:hanging="144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643" w:hanging="2160"/>
      </w:pPr>
    </w:lvl>
    <w:lvl w:ilvl="8">
      <w:start w:val="1"/>
      <w:numFmt w:val="decimal"/>
      <w:lvlText w:val="%1.%2.%3.%4.%5.%6.%7.%8.%9"/>
      <w:lvlJc w:val="left"/>
      <w:pPr>
        <w:ind w:left="10712" w:hanging="2160"/>
      </w:pPr>
    </w:lvl>
  </w:abstractNum>
  <w:abstractNum w:abstractNumId="83" w15:restartNumberingAfterBreak="0">
    <w:nsid w:val="799B09FC"/>
    <w:multiLevelType w:val="hybridMultilevel"/>
    <w:tmpl w:val="CC9AE7A6"/>
    <w:lvl w:ilvl="0" w:tplc="30707E68">
      <w:start w:val="1"/>
      <w:numFmt w:val="decimal"/>
      <w:lvlText w:val="%1."/>
      <w:lvlJc w:val="left"/>
      <w:pPr>
        <w:ind w:left="14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BC3D89"/>
    <w:multiLevelType w:val="multilevel"/>
    <w:tmpl w:val="D5DA991A"/>
    <w:lvl w:ilvl="0">
      <w:start w:val="2"/>
      <w:numFmt w:val="decimal"/>
      <w:lvlText w:val="%1)"/>
      <w:lvlJc w:val="left"/>
      <w:pPr>
        <w:ind w:left="0" w:firstLine="0"/>
      </w:pPr>
      <w:rPr>
        <w:rFonts w:hint="default"/>
      </w:rPr>
    </w:lvl>
    <w:lvl w:ilvl="1">
      <w:start w:val="3"/>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C6167FE"/>
    <w:multiLevelType w:val="hybridMultilevel"/>
    <w:tmpl w:val="A16E9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553845"/>
    <w:multiLevelType w:val="hybridMultilevel"/>
    <w:tmpl w:val="BDC247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F82786C"/>
    <w:multiLevelType w:val="multilevel"/>
    <w:tmpl w:val="1ADA6536"/>
    <w:lvl w:ilvl="0">
      <w:start w:val="1"/>
      <w:numFmt w:val="decimal"/>
      <w:lvlText w:val="%1)"/>
      <w:lvlJc w:val="left"/>
      <w:pPr>
        <w:ind w:left="786" w:hanging="360"/>
      </w:pPr>
      <w:rPr>
        <w:b w:val="0"/>
        <w:bCs w:val="0"/>
        <w:i w:val="0"/>
        <w:iCs w:val="0"/>
        <w:color w:val="00000A"/>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8" w15:restartNumberingAfterBreak="0">
    <w:nsid w:val="7F8C7AF0"/>
    <w:multiLevelType w:val="hybridMultilevel"/>
    <w:tmpl w:val="9ACC1BCE"/>
    <w:lvl w:ilvl="0" w:tplc="1F1E11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1F1E11D4">
      <w:start w:val="1"/>
      <w:numFmt w:val="bullet"/>
      <w:lvlText w:val=""/>
      <w:lvlJc w:val="left"/>
      <w:pPr>
        <w:ind w:left="2160" w:hanging="360"/>
      </w:pPr>
      <w:rPr>
        <w:rFonts w:ascii="Symbol" w:hAnsi="Symbol"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67"/>
  </w:num>
  <w:num w:numId="3">
    <w:abstractNumId w:val="49"/>
  </w:num>
  <w:num w:numId="4">
    <w:abstractNumId w:val="38"/>
  </w:num>
  <w:num w:numId="5">
    <w:abstractNumId w:val="52"/>
  </w:num>
  <w:num w:numId="6">
    <w:abstractNumId w:val="37"/>
  </w:num>
  <w:num w:numId="7">
    <w:abstractNumId w:val="31"/>
  </w:num>
  <w:num w:numId="8">
    <w:abstractNumId w:val="65"/>
  </w:num>
  <w:num w:numId="9">
    <w:abstractNumId w:val="61"/>
  </w:num>
  <w:num w:numId="10">
    <w:abstractNumId w:val="73"/>
  </w:num>
  <w:num w:numId="11">
    <w:abstractNumId w:val="87"/>
  </w:num>
  <w:num w:numId="12">
    <w:abstractNumId w:val="63"/>
  </w:num>
  <w:num w:numId="13">
    <w:abstractNumId w:val="40"/>
  </w:num>
  <w:num w:numId="14">
    <w:abstractNumId w:val="19"/>
  </w:num>
  <w:num w:numId="15">
    <w:abstractNumId w:val="24"/>
  </w:num>
  <w:num w:numId="16">
    <w:abstractNumId w:val="44"/>
  </w:num>
  <w:num w:numId="17">
    <w:abstractNumId w:val="34"/>
  </w:num>
  <w:num w:numId="18">
    <w:abstractNumId w:val="26"/>
  </w:num>
  <w:num w:numId="19">
    <w:abstractNumId w:val="35"/>
  </w:num>
  <w:num w:numId="20">
    <w:abstractNumId w:val="71"/>
  </w:num>
  <w:num w:numId="21">
    <w:abstractNumId w:val="43"/>
  </w:num>
  <w:num w:numId="22">
    <w:abstractNumId w:val="54"/>
  </w:num>
  <w:num w:numId="23">
    <w:abstractNumId w:val="18"/>
  </w:num>
  <w:num w:numId="24">
    <w:abstractNumId w:val="84"/>
  </w:num>
  <w:num w:numId="25">
    <w:abstractNumId w:val="30"/>
  </w:num>
  <w:num w:numId="26">
    <w:abstractNumId w:val="56"/>
  </w:num>
  <w:num w:numId="27">
    <w:abstractNumId w:val="41"/>
  </w:num>
  <w:num w:numId="28">
    <w:abstractNumId w:val="66"/>
  </w:num>
  <w:num w:numId="29">
    <w:abstractNumId w:val="1"/>
  </w:num>
  <w:num w:numId="30">
    <w:abstractNumId w:val="69"/>
  </w:num>
  <w:num w:numId="31">
    <w:abstractNumId w:val="78"/>
  </w:num>
  <w:num w:numId="32">
    <w:abstractNumId w:val="36"/>
  </w:num>
  <w:num w:numId="33">
    <w:abstractNumId w:val="39"/>
  </w:num>
  <w:num w:numId="34">
    <w:abstractNumId w:val="42"/>
  </w:num>
  <w:num w:numId="35">
    <w:abstractNumId w:val="32"/>
  </w:num>
  <w:num w:numId="36">
    <w:abstractNumId w:val="70"/>
  </w:num>
  <w:num w:numId="37">
    <w:abstractNumId w:val="74"/>
  </w:num>
  <w:num w:numId="38">
    <w:abstractNumId w:val="22"/>
  </w:num>
  <w:num w:numId="39">
    <w:abstractNumId w:val="88"/>
  </w:num>
  <w:num w:numId="40">
    <w:abstractNumId w:val="28"/>
  </w:num>
  <w:num w:numId="41">
    <w:abstractNumId w:val="86"/>
  </w:num>
  <w:num w:numId="42">
    <w:abstractNumId w:val="80"/>
  </w:num>
  <w:num w:numId="43">
    <w:abstractNumId w:val="76"/>
  </w:num>
  <w:num w:numId="44">
    <w:abstractNumId w:val="85"/>
  </w:num>
  <w:num w:numId="45">
    <w:abstractNumId w:val="27"/>
  </w:num>
  <w:num w:numId="46">
    <w:abstractNumId w:val="81"/>
  </w:num>
  <w:num w:numId="47">
    <w:abstractNumId w:val="83"/>
  </w:num>
  <w:num w:numId="48">
    <w:abstractNumId w:val="57"/>
  </w:num>
  <w:num w:numId="49">
    <w:abstractNumId w:val="60"/>
  </w:num>
  <w:num w:numId="50">
    <w:abstractNumId w:val="50"/>
  </w:num>
  <w:num w:numId="51">
    <w:abstractNumId w:val="68"/>
  </w:num>
  <w:num w:numId="52">
    <w:abstractNumId w:val="77"/>
  </w:num>
  <w:num w:numId="53">
    <w:abstractNumId w:val="75"/>
  </w:num>
  <w:num w:numId="54">
    <w:abstractNumId w:val="29"/>
  </w:num>
  <w:num w:numId="55">
    <w:abstractNumId w:val="33"/>
  </w:num>
  <w:num w:numId="56">
    <w:abstractNumId w:val="25"/>
  </w:num>
  <w:num w:numId="57">
    <w:abstractNumId w:val="59"/>
  </w:num>
  <w:num w:numId="58">
    <w:abstractNumId w:val="79"/>
  </w:num>
  <w:num w:numId="59">
    <w:abstractNumId w:val="20"/>
  </w:num>
  <w:num w:numId="60">
    <w:abstractNumId w:val="58"/>
  </w:num>
  <w:num w:numId="61">
    <w:abstractNumId w:val="53"/>
  </w:num>
  <w:num w:numId="62">
    <w:abstractNumId w:val="0"/>
  </w:num>
  <w:num w:numId="63">
    <w:abstractNumId w:val="2"/>
  </w:num>
  <w:num w:numId="64">
    <w:abstractNumId w:val="3"/>
  </w:num>
  <w:num w:numId="65">
    <w:abstractNumId w:val="4"/>
  </w:num>
  <w:num w:numId="66">
    <w:abstractNumId w:val="5"/>
  </w:num>
  <w:num w:numId="67">
    <w:abstractNumId w:val="6"/>
  </w:num>
  <w:num w:numId="68">
    <w:abstractNumId w:val="7"/>
  </w:num>
  <w:num w:numId="69">
    <w:abstractNumId w:val="8"/>
  </w:num>
  <w:num w:numId="70">
    <w:abstractNumId w:val="9"/>
  </w:num>
  <w:num w:numId="71">
    <w:abstractNumId w:val="10"/>
  </w:num>
  <w:num w:numId="72">
    <w:abstractNumId w:val="11"/>
  </w:num>
  <w:num w:numId="73">
    <w:abstractNumId w:val="12"/>
  </w:num>
  <w:num w:numId="74">
    <w:abstractNumId w:val="13"/>
  </w:num>
  <w:num w:numId="75">
    <w:abstractNumId w:val="14"/>
  </w:num>
  <w:num w:numId="76">
    <w:abstractNumId w:val="15"/>
  </w:num>
  <w:num w:numId="77">
    <w:abstractNumId w:val="16"/>
  </w:num>
  <w:num w:numId="78">
    <w:abstractNumId w:val="17"/>
  </w:num>
  <w:num w:numId="79">
    <w:abstractNumId w:val="47"/>
  </w:num>
  <w:num w:numId="80">
    <w:abstractNumId w:val="51"/>
  </w:num>
  <w:num w:numId="81">
    <w:abstractNumId w:val="62"/>
  </w:num>
  <w:num w:numId="82">
    <w:abstractNumId w:val="64"/>
  </w:num>
  <w:num w:numId="83">
    <w:abstractNumId w:val="23"/>
  </w:num>
  <w:num w:numId="84">
    <w:abstractNumId w:val="55"/>
  </w:num>
  <w:num w:numId="85">
    <w:abstractNumId w:val="45"/>
  </w:num>
  <w:num w:numId="86">
    <w:abstractNumId w:val="21"/>
  </w:num>
  <w:num w:numId="87">
    <w:abstractNumId w:val="46"/>
  </w:num>
  <w:num w:numId="88">
    <w:abstractNumId w:val="48"/>
  </w:num>
  <w:num w:numId="89">
    <w:abstractNumId w:val="7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33"/>
    <w:rsid w:val="00004564"/>
    <w:rsid w:val="000064E1"/>
    <w:rsid w:val="000079CB"/>
    <w:rsid w:val="00011A63"/>
    <w:rsid w:val="00013F3B"/>
    <w:rsid w:val="000142C6"/>
    <w:rsid w:val="000144B4"/>
    <w:rsid w:val="0003047C"/>
    <w:rsid w:val="0003071E"/>
    <w:rsid w:val="00033156"/>
    <w:rsid w:val="0003323E"/>
    <w:rsid w:val="0003490F"/>
    <w:rsid w:val="000442AB"/>
    <w:rsid w:val="00050099"/>
    <w:rsid w:val="00050D89"/>
    <w:rsid w:val="00053EA3"/>
    <w:rsid w:val="00055CFF"/>
    <w:rsid w:val="00056EC8"/>
    <w:rsid w:val="0005776E"/>
    <w:rsid w:val="00057945"/>
    <w:rsid w:val="0006113A"/>
    <w:rsid w:val="00061B25"/>
    <w:rsid w:val="00061BFD"/>
    <w:rsid w:val="00066F6A"/>
    <w:rsid w:val="00067967"/>
    <w:rsid w:val="00070042"/>
    <w:rsid w:val="00071E32"/>
    <w:rsid w:val="0007411F"/>
    <w:rsid w:val="000748DF"/>
    <w:rsid w:val="000770F0"/>
    <w:rsid w:val="000808BF"/>
    <w:rsid w:val="00080FBC"/>
    <w:rsid w:val="0008239B"/>
    <w:rsid w:val="000A1044"/>
    <w:rsid w:val="000A2C4A"/>
    <w:rsid w:val="000B32EE"/>
    <w:rsid w:val="000B4C5F"/>
    <w:rsid w:val="000B743E"/>
    <w:rsid w:val="000B7A8D"/>
    <w:rsid w:val="000B7FB9"/>
    <w:rsid w:val="000C0228"/>
    <w:rsid w:val="000C46FC"/>
    <w:rsid w:val="000D017D"/>
    <w:rsid w:val="000D55B9"/>
    <w:rsid w:val="000D658F"/>
    <w:rsid w:val="000E1563"/>
    <w:rsid w:val="000E2BA5"/>
    <w:rsid w:val="000F316F"/>
    <w:rsid w:val="000F3552"/>
    <w:rsid w:val="000F6C68"/>
    <w:rsid w:val="00103686"/>
    <w:rsid w:val="0010741D"/>
    <w:rsid w:val="00107FC2"/>
    <w:rsid w:val="00112D59"/>
    <w:rsid w:val="00123CD7"/>
    <w:rsid w:val="00124E0A"/>
    <w:rsid w:val="001309EE"/>
    <w:rsid w:val="00132A25"/>
    <w:rsid w:val="00136AC4"/>
    <w:rsid w:val="00137C56"/>
    <w:rsid w:val="00137DFD"/>
    <w:rsid w:val="001447FD"/>
    <w:rsid w:val="00150498"/>
    <w:rsid w:val="00150EE4"/>
    <w:rsid w:val="001526E4"/>
    <w:rsid w:val="001543D7"/>
    <w:rsid w:val="00154F25"/>
    <w:rsid w:val="00156640"/>
    <w:rsid w:val="00160DAB"/>
    <w:rsid w:val="00161090"/>
    <w:rsid w:val="00162417"/>
    <w:rsid w:val="00163052"/>
    <w:rsid w:val="0016650A"/>
    <w:rsid w:val="00174A67"/>
    <w:rsid w:val="00183020"/>
    <w:rsid w:val="00183D4D"/>
    <w:rsid w:val="00190CE7"/>
    <w:rsid w:val="00193CC5"/>
    <w:rsid w:val="001A2D44"/>
    <w:rsid w:val="001B475C"/>
    <w:rsid w:val="001C39C7"/>
    <w:rsid w:val="001C4B31"/>
    <w:rsid w:val="001D3E47"/>
    <w:rsid w:val="001D662E"/>
    <w:rsid w:val="001E2B92"/>
    <w:rsid w:val="001F010E"/>
    <w:rsid w:val="001F30C0"/>
    <w:rsid w:val="001F5729"/>
    <w:rsid w:val="001F6744"/>
    <w:rsid w:val="00201169"/>
    <w:rsid w:val="00204A2B"/>
    <w:rsid w:val="00210569"/>
    <w:rsid w:val="00211460"/>
    <w:rsid w:val="00211553"/>
    <w:rsid w:val="00212092"/>
    <w:rsid w:val="00213606"/>
    <w:rsid w:val="00215899"/>
    <w:rsid w:val="00217158"/>
    <w:rsid w:val="0021777C"/>
    <w:rsid w:val="0022789D"/>
    <w:rsid w:val="00227B0E"/>
    <w:rsid w:val="00230FD3"/>
    <w:rsid w:val="00236282"/>
    <w:rsid w:val="00247F7F"/>
    <w:rsid w:val="0025133A"/>
    <w:rsid w:val="0025155E"/>
    <w:rsid w:val="00253D00"/>
    <w:rsid w:val="00256B7B"/>
    <w:rsid w:val="002603C8"/>
    <w:rsid w:val="00273556"/>
    <w:rsid w:val="0028008A"/>
    <w:rsid w:val="00280F3F"/>
    <w:rsid w:val="0028134D"/>
    <w:rsid w:val="002858D0"/>
    <w:rsid w:val="00285BB9"/>
    <w:rsid w:val="00287C93"/>
    <w:rsid w:val="00290C54"/>
    <w:rsid w:val="00292E62"/>
    <w:rsid w:val="0029533F"/>
    <w:rsid w:val="002A0A95"/>
    <w:rsid w:val="002A4996"/>
    <w:rsid w:val="002A6B03"/>
    <w:rsid w:val="002A6C22"/>
    <w:rsid w:val="002B193B"/>
    <w:rsid w:val="002B24AD"/>
    <w:rsid w:val="002B27F5"/>
    <w:rsid w:val="002B4EB7"/>
    <w:rsid w:val="002B7EC3"/>
    <w:rsid w:val="002C28A7"/>
    <w:rsid w:val="002D23C6"/>
    <w:rsid w:val="002D53D4"/>
    <w:rsid w:val="002D7C37"/>
    <w:rsid w:val="002E086D"/>
    <w:rsid w:val="002F1127"/>
    <w:rsid w:val="002F1195"/>
    <w:rsid w:val="002F2EDB"/>
    <w:rsid w:val="002F3E97"/>
    <w:rsid w:val="00304F4B"/>
    <w:rsid w:val="00306020"/>
    <w:rsid w:val="00311990"/>
    <w:rsid w:val="00312A4D"/>
    <w:rsid w:val="0031758B"/>
    <w:rsid w:val="00321924"/>
    <w:rsid w:val="003234AF"/>
    <w:rsid w:val="00324993"/>
    <w:rsid w:val="0034581E"/>
    <w:rsid w:val="00352289"/>
    <w:rsid w:val="00354D37"/>
    <w:rsid w:val="00366FA1"/>
    <w:rsid w:val="003731BF"/>
    <w:rsid w:val="00374A09"/>
    <w:rsid w:val="00376CEE"/>
    <w:rsid w:val="00380BD6"/>
    <w:rsid w:val="0038220F"/>
    <w:rsid w:val="0038378D"/>
    <w:rsid w:val="00385BE9"/>
    <w:rsid w:val="00390BC5"/>
    <w:rsid w:val="003914DE"/>
    <w:rsid w:val="00394367"/>
    <w:rsid w:val="00394A8E"/>
    <w:rsid w:val="003974C4"/>
    <w:rsid w:val="003A0317"/>
    <w:rsid w:val="003A109F"/>
    <w:rsid w:val="003A3DFE"/>
    <w:rsid w:val="003A5115"/>
    <w:rsid w:val="003B2E07"/>
    <w:rsid w:val="003C0A68"/>
    <w:rsid w:val="003C2F94"/>
    <w:rsid w:val="003C5C89"/>
    <w:rsid w:val="003D20EC"/>
    <w:rsid w:val="003D6273"/>
    <w:rsid w:val="003D65D6"/>
    <w:rsid w:val="003D669A"/>
    <w:rsid w:val="003D7518"/>
    <w:rsid w:val="003E1009"/>
    <w:rsid w:val="003E38AA"/>
    <w:rsid w:val="003E659F"/>
    <w:rsid w:val="003E6AE3"/>
    <w:rsid w:val="003F1FF1"/>
    <w:rsid w:val="003F59A8"/>
    <w:rsid w:val="0040015E"/>
    <w:rsid w:val="004012F5"/>
    <w:rsid w:val="00402A8C"/>
    <w:rsid w:val="00403254"/>
    <w:rsid w:val="00404A39"/>
    <w:rsid w:val="00406C90"/>
    <w:rsid w:val="00407595"/>
    <w:rsid w:val="004115A6"/>
    <w:rsid w:val="00412D2A"/>
    <w:rsid w:val="00414246"/>
    <w:rsid w:val="00416007"/>
    <w:rsid w:val="0041726D"/>
    <w:rsid w:val="00417E78"/>
    <w:rsid w:val="00421852"/>
    <w:rsid w:val="004239E3"/>
    <w:rsid w:val="00424D9D"/>
    <w:rsid w:val="0042550A"/>
    <w:rsid w:val="00425AE4"/>
    <w:rsid w:val="0042617C"/>
    <w:rsid w:val="004267FB"/>
    <w:rsid w:val="00427336"/>
    <w:rsid w:val="00430F18"/>
    <w:rsid w:val="00435C39"/>
    <w:rsid w:val="00436C9F"/>
    <w:rsid w:val="00442813"/>
    <w:rsid w:val="0044474E"/>
    <w:rsid w:val="004460F5"/>
    <w:rsid w:val="004618BF"/>
    <w:rsid w:val="00463044"/>
    <w:rsid w:val="00463656"/>
    <w:rsid w:val="00464A93"/>
    <w:rsid w:val="00464B8C"/>
    <w:rsid w:val="004651B0"/>
    <w:rsid w:val="004710CD"/>
    <w:rsid w:val="00471198"/>
    <w:rsid w:val="00475658"/>
    <w:rsid w:val="00476892"/>
    <w:rsid w:val="00480B8E"/>
    <w:rsid w:val="00482484"/>
    <w:rsid w:val="004830A7"/>
    <w:rsid w:val="004835FF"/>
    <w:rsid w:val="00484B86"/>
    <w:rsid w:val="004900F1"/>
    <w:rsid w:val="00490B08"/>
    <w:rsid w:val="00491DF8"/>
    <w:rsid w:val="00492BEC"/>
    <w:rsid w:val="004940D1"/>
    <w:rsid w:val="00494ABC"/>
    <w:rsid w:val="00496F22"/>
    <w:rsid w:val="004A2DB5"/>
    <w:rsid w:val="004A36CD"/>
    <w:rsid w:val="004A3EF5"/>
    <w:rsid w:val="004B0B43"/>
    <w:rsid w:val="004B1099"/>
    <w:rsid w:val="004B1E4A"/>
    <w:rsid w:val="004B24A2"/>
    <w:rsid w:val="004B500D"/>
    <w:rsid w:val="004B6156"/>
    <w:rsid w:val="004B6173"/>
    <w:rsid w:val="004B6558"/>
    <w:rsid w:val="004B7A12"/>
    <w:rsid w:val="004C6250"/>
    <w:rsid w:val="004C72A5"/>
    <w:rsid w:val="004D1961"/>
    <w:rsid w:val="004D1EB3"/>
    <w:rsid w:val="004D29BE"/>
    <w:rsid w:val="004D6980"/>
    <w:rsid w:val="004D7001"/>
    <w:rsid w:val="004E08C6"/>
    <w:rsid w:val="004E3FD7"/>
    <w:rsid w:val="004E49EB"/>
    <w:rsid w:val="004F2C70"/>
    <w:rsid w:val="004F37D1"/>
    <w:rsid w:val="004F46EA"/>
    <w:rsid w:val="004F552A"/>
    <w:rsid w:val="004F7F43"/>
    <w:rsid w:val="004F7F8D"/>
    <w:rsid w:val="00504E2D"/>
    <w:rsid w:val="00515A7D"/>
    <w:rsid w:val="00523A17"/>
    <w:rsid w:val="00536240"/>
    <w:rsid w:val="00541613"/>
    <w:rsid w:val="0054326D"/>
    <w:rsid w:val="0054344E"/>
    <w:rsid w:val="00544899"/>
    <w:rsid w:val="00545567"/>
    <w:rsid w:val="005503A7"/>
    <w:rsid w:val="00554061"/>
    <w:rsid w:val="00555F3A"/>
    <w:rsid w:val="00556D9F"/>
    <w:rsid w:val="005605EF"/>
    <w:rsid w:val="00561901"/>
    <w:rsid w:val="00562412"/>
    <w:rsid w:val="00567CCE"/>
    <w:rsid w:val="0057149D"/>
    <w:rsid w:val="00575F2F"/>
    <w:rsid w:val="00582BD3"/>
    <w:rsid w:val="00583D3E"/>
    <w:rsid w:val="00587542"/>
    <w:rsid w:val="00592CFC"/>
    <w:rsid w:val="005939A7"/>
    <w:rsid w:val="0059578F"/>
    <w:rsid w:val="00597DFE"/>
    <w:rsid w:val="005A277A"/>
    <w:rsid w:val="005A4F03"/>
    <w:rsid w:val="005A5007"/>
    <w:rsid w:val="005A5890"/>
    <w:rsid w:val="005A64C0"/>
    <w:rsid w:val="005C3B26"/>
    <w:rsid w:val="005D1888"/>
    <w:rsid w:val="005D4E42"/>
    <w:rsid w:val="005D6825"/>
    <w:rsid w:val="005D7463"/>
    <w:rsid w:val="005E233B"/>
    <w:rsid w:val="005F2C03"/>
    <w:rsid w:val="005F38AC"/>
    <w:rsid w:val="00605B47"/>
    <w:rsid w:val="00613BA0"/>
    <w:rsid w:val="006164FB"/>
    <w:rsid w:val="00617522"/>
    <w:rsid w:val="00624BE6"/>
    <w:rsid w:val="00631530"/>
    <w:rsid w:val="00637523"/>
    <w:rsid w:val="0064347B"/>
    <w:rsid w:val="006437E5"/>
    <w:rsid w:val="00644730"/>
    <w:rsid w:val="00646583"/>
    <w:rsid w:val="006533DF"/>
    <w:rsid w:val="00654387"/>
    <w:rsid w:val="00654FAD"/>
    <w:rsid w:val="00655176"/>
    <w:rsid w:val="006562C5"/>
    <w:rsid w:val="00661187"/>
    <w:rsid w:val="00661868"/>
    <w:rsid w:val="006660F3"/>
    <w:rsid w:val="006717F9"/>
    <w:rsid w:val="006839C5"/>
    <w:rsid w:val="00693981"/>
    <w:rsid w:val="006956B4"/>
    <w:rsid w:val="00697458"/>
    <w:rsid w:val="006A068D"/>
    <w:rsid w:val="006A07C2"/>
    <w:rsid w:val="006A7B21"/>
    <w:rsid w:val="006B368F"/>
    <w:rsid w:val="006B5AEF"/>
    <w:rsid w:val="006C0EE0"/>
    <w:rsid w:val="006C4DDF"/>
    <w:rsid w:val="006D0686"/>
    <w:rsid w:val="006D07E5"/>
    <w:rsid w:val="006D62D0"/>
    <w:rsid w:val="006D6776"/>
    <w:rsid w:val="006D7A9F"/>
    <w:rsid w:val="006E3383"/>
    <w:rsid w:val="006E5187"/>
    <w:rsid w:val="006E585F"/>
    <w:rsid w:val="006E6E89"/>
    <w:rsid w:val="006F1049"/>
    <w:rsid w:val="006F1C39"/>
    <w:rsid w:val="006F1FAC"/>
    <w:rsid w:val="006F300E"/>
    <w:rsid w:val="006F3D64"/>
    <w:rsid w:val="006F6FE3"/>
    <w:rsid w:val="007011AB"/>
    <w:rsid w:val="00701862"/>
    <w:rsid w:val="007046D3"/>
    <w:rsid w:val="0071286B"/>
    <w:rsid w:val="00714EC3"/>
    <w:rsid w:val="00717555"/>
    <w:rsid w:val="007207D2"/>
    <w:rsid w:val="00720BF6"/>
    <w:rsid w:val="00724A33"/>
    <w:rsid w:val="00726043"/>
    <w:rsid w:val="007277F6"/>
    <w:rsid w:val="00730E1E"/>
    <w:rsid w:val="00733F93"/>
    <w:rsid w:val="007360E7"/>
    <w:rsid w:val="00745048"/>
    <w:rsid w:val="00745C8C"/>
    <w:rsid w:val="00747CAE"/>
    <w:rsid w:val="0075080D"/>
    <w:rsid w:val="007529FC"/>
    <w:rsid w:val="00753E91"/>
    <w:rsid w:val="00755258"/>
    <w:rsid w:val="007656B2"/>
    <w:rsid w:val="007672AA"/>
    <w:rsid w:val="007703A3"/>
    <w:rsid w:val="00770843"/>
    <w:rsid w:val="007764D9"/>
    <w:rsid w:val="007771C1"/>
    <w:rsid w:val="0078001F"/>
    <w:rsid w:val="00782A2C"/>
    <w:rsid w:val="0078664D"/>
    <w:rsid w:val="0078712E"/>
    <w:rsid w:val="00787D3E"/>
    <w:rsid w:val="00795D82"/>
    <w:rsid w:val="007967B4"/>
    <w:rsid w:val="007A6735"/>
    <w:rsid w:val="007B0089"/>
    <w:rsid w:val="007B2691"/>
    <w:rsid w:val="007B2931"/>
    <w:rsid w:val="007B4DBE"/>
    <w:rsid w:val="007C030A"/>
    <w:rsid w:val="007C3251"/>
    <w:rsid w:val="007C6E14"/>
    <w:rsid w:val="007D3409"/>
    <w:rsid w:val="007D3D4C"/>
    <w:rsid w:val="007D4564"/>
    <w:rsid w:val="007D499F"/>
    <w:rsid w:val="007D5144"/>
    <w:rsid w:val="007D56C9"/>
    <w:rsid w:val="007D5D73"/>
    <w:rsid w:val="007D6528"/>
    <w:rsid w:val="007D65D7"/>
    <w:rsid w:val="007D76C2"/>
    <w:rsid w:val="007D7836"/>
    <w:rsid w:val="007E065F"/>
    <w:rsid w:val="007F19D2"/>
    <w:rsid w:val="007F33D0"/>
    <w:rsid w:val="007F4707"/>
    <w:rsid w:val="00802760"/>
    <w:rsid w:val="00804877"/>
    <w:rsid w:val="00810C04"/>
    <w:rsid w:val="00811238"/>
    <w:rsid w:val="008125F2"/>
    <w:rsid w:val="00812A78"/>
    <w:rsid w:val="008225C2"/>
    <w:rsid w:val="00823A0A"/>
    <w:rsid w:val="0083315E"/>
    <w:rsid w:val="00833932"/>
    <w:rsid w:val="00834961"/>
    <w:rsid w:val="00834C47"/>
    <w:rsid w:val="008366DD"/>
    <w:rsid w:val="0084321A"/>
    <w:rsid w:val="00843896"/>
    <w:rsid w:val="008442F2"/>
    <w:rsid w:val="00851259"/>
    <w:rsid w:val="00855F99"/>
    <w:rsid w:val="008626F7"/>
    <w:rsid w:val="008628FA"/>
    <w:rsid w:val="00864D2A"/>
    <w:rsid w:val="0086744C"/>
    <w:rsid w:val="0087124F"/>
    <w:rsid w:val="00871F5E"/>
    <w:rsid w:val="00872B45"/>
    <w:rsid w:val="00873CC8"/>
    <w:rsid w:val="00874DDC"/>
    <w:rsid w:val="00890C05"/>
    <w:rsid w:val="00891F33"/>
    <w:rsid w:val="008930A1"/>
    <w:rsid w:val="008942CD"/>
    <w:rsid w:val="00894E5E"/>
    <w:rsid w:val="008A03D5"/>
    <w:rsid w:val="008A0E23"/>
    <w:rsid w:val="008A4052"/>
    <w:rsid w:val="008A4B7E"/>
    <w:rsid w:val="008B1E0F"/>
    <w:rsid w:val="008B2169"/>
    <w:rsid w:val="008C3051"/>
    <w:rsid w:val="008D14B9"/>
    <w:rsid w:val="008D1903"/>
    <w:rsid w:val="008D2779"/>
    <w:rsid w:val="008D2D29"/>
    <w:rsid w:val="008D3930"/>
    <w:rsid w:val="008E7995"/>
    <w:rsid w:val="008E7F6E"/>
    <w:rsid w:val="008F3739"/>
    <w:rsid w:val="0090590F"/>
    <w:rsid w:val="00906BF2"/>
    <w:rsid w:val="00906F26"/>
    <w:rsid w:val="00907F2A"/>
    <w:rsid w:val="0091269F"/>
    <w:rsid w:val="009265D3"/>
    <w:rsid w:val="00926F12"/>
    <w:rsid w:val="00927946"/>
    <w:rsid w:val="00931145"/>
    <w:rsid w:val="00932F34"/>
    <w:rsid w:val="00933AD1"/>
    <w:rsid w:val="00933D9E"/>
    <w:rsid w:val="00937761"/>
    <w:rsid w:val="009419FE"/>
    <w:rsid w:val="00942DD9"/>
    <w:rsid w:val="009434A4"/>
    <w:rsid w:val="0095063F"/>
    <w:rsid w:val="009514CF"/>
    <w:rsid w:val="00951ED4"/>
    <w:rsid w:val="00952985"/>
    <w:rsid w:val="0095385D"/>
    <w:rsid w:val="00953B4E"/>
    <w:rsid w:val="00956043"/>
    <w:rsid w:val="0096103A"/>
    <w:rsid w:val="0096262A"/>
    <w:rsid w:val="00967517"/>
    <w:rsid w:val="00967E32"/>
    <w:rsid w:val="009715EA"/>
    <w:rsid w:val="00971BA6"/>
    <w:rsid w:val="009721D4"/>
    <w:rsid w:val="00973AD2"/>
    <w:rsid w:val="00975A64"/>
    <w:rsid w:val="00977153"/>
    <w:rsid w:val="009815D3"/>
    <w:rsid w:val="00982442"/>
    <w:rsid w:val="00986A92"/>
    <w:rsid w:val="00987319"/>
    <w:rsid w:val="00992D1B"/>
    <w:rsid w:val="00995453"/>
    <w:rsid w:val="009A0205"/>
    <w:rsid w:val="009A042F"/>
    <w:rsid w:val="009A70AE"/>
    <w:rsid w:val="009B04F1"/>
    <w:rsid w:val="009B19B0"/>
    <w:rsid w:val="009B2A09"/>
    <w:rsid w:val="009B38CC"/>
    <w:rsid w:val="009B3A4F"/>
    <w:rsid w:val="009B3E63"/>
    <w:rsid w:val="009B4ED6"/>
    <w:rsid w:val="009B5D3C"/>
    <w:rsid w:val="009B5DEC"/>
    <w:rsid w:val="009B6450"/>
    <w:rsid w:val="009C7D84"/>
    <w:rsid w:val="009D1BE7"/>
    <w:rsid w:val="009E0342"/>
    <w:rsid w:val="009E2D67"/>
    <w:rsid w:val="009E65F0"/>
    <w:rsid w:val="009F0731"/>
    <w:rsid w:val="009F1C7B"/>
    <w:rsid w:val="009F6E7C"/>
    <w:rsid w:val="00A00613"/>
    <w:rsid w:val="00A01522"/>
    <w:rsid w:val="00A07220"/>
    <w:rsid w:val="00A131CF"/>
    <w:rsid w:val="00A13C0D"/>
    <w:rsid w:val="00A14C2E"/>
    <w:rsid w:val="00A14DD8"/>
    <w:rsid w:val="00A166EA"/>
    <w:rsid w:val="00A249EC"/>
    <w:rsid w:val="00A25356"/>
    <w:rsid w:val="00A30DB1"/>
    <w:rsid w:val="00A320D2"/>
    <w:rsid w:val="00A349A2"/>
    <w:rsid w:val="00A3525B"/>
    <w:rsid w:val="00A3663A"/>
    <w:rsid w:val="00A36A56"/>
    <w:rsid w:val="00A36D44"/>
    <w:rsid w:val="00A41DA8"/>
    <w:rsid w:val="00A421C1"/>
    <w:rsid w:val="00A455A6"/>
    <w:rsid w:val="00A45EFA"/>
    <w:rsid w:val="00A51FDF"/>
    <w:rsid w:val="00A524CF"/>
    <w:rsid w:val="00A67F40"/>
    <w:rsid w:val="00A70FE5"/>
    <w:rsid w:val="00A73BF8"/>
    <w:rsid w:val="00A76CC3"/>
    <w:rsid w:val="00A83F00"/>
    <w:rsid w:val="00A84790"/>
    <w:rsid w:val="00A84FD0"/>
    <w:rsid w:val="00A85625"/>
    <w:rsid w:val="00A92C13"/>
    <w:rsid w:val="00A95755"/>
    <w:rsid w:val="00A95B6A"/>
    <w:rsid w:val="00A95CF0"/>
    <w:rsid w:val="00AA2013"/>
    <w:rsid w:val="00AA6F86"/>
    <w:rsid w:val="00AB0696"/>
    <w:rsid w:val="00AB5E67"/>
    <w:rsid w:val="00AC0A0D"/>
    <w:rsid w:val="00AC5BBD"/>
    <w:rsid w:val="00AC7B12"/>
    <w:rsid w:val="00AC7E3E"/>
    <w:rsid w:val="00AD0BB0"/>
    <w:rsid w:val="00AD3FDD"/>
    <w:rsid w:val="00AD6F7A"/>
    <w:rsid w:val="00AD7D5D"/>
    <w:rsid w:val="00AD7E96"/>
    <w:rsid w:val="00AE2A6B"/>
    <w:rsid w:val="00AE3B8B"/>
    <w:rsid w:val="00AF0D8E"/>
    <w:rsid w:val="00AF34AA"/>
    <w:rsid w:val="00AF650B"/>
    <w:rsid w:val="00B03719"/>
    <w:rsid w:val="00B0560D"/>
    <w:rsid w:val="00B05B10"/>
    <w:rsid w:val="00B07EDC"/>
    <w:rsid w:val="00B116D9"/>
    <w:rsid w:val="00B13316"/>
    <w:rsid w:val="00B14C7D"/>
    <w:rsid w:val="00B17B94"/>
    <w:rsid w:val="00B23A9C"/>
    <w:rsid w:val="00B2669E"/>
    <w:rsid w:val="00B27F0E"/>
    <w:rsid w:val="00B40916"/>
    <w:rsid w:val="00B556C3"/>
    <w:rsid w:val="00B55FC8"/>
    <w:rsid w:val="00B62EE3"/>
    <w:rsid w:val="00B64368"/>
    <w:rsid w:val="00B65F2B"/>
    <w:rsid w:val="00B67946"/>
    <w:rsid w:val="00B728B4"/>
    <w:rsid w:val="00B729B1"/>
    <w:rsid w:val="00B76C87"/>
    <w:rsid w:val="00B8708D"/>
    <w:rsid w:val="00B90915"/>
    <w:rsid w:val="00B911C1"/>
    <w:rsid w:val="00BA03C6"/>
    <w:rsid w:val="00BA403D"/>
    <w:rsid w:val="00BA4AF4"/>
    <w:rsid w:val="00BA7242"/>
    <w:rsid w:val="00BA726A"/>
    <w:rsid w:val="00BB35CE"/>
    <w:rsid w:val="00BB39BA"/>
    <w:rsid w:val="00BB56A9"/>
    <w:rsid w:val="00BB671F"/>
    <w:rsid w:val="00BB7D7F"/>
    <w:rsid w:val="00BC39B3"/>
    <w:rsid w:val="00BD07C2"/>
    <w:rsid w:val="00BD105B"/>
    <w:rsid w:val="00BE2380"/>
    <w:rsid w:val="00BE6675"/>
    <w:rsid w:val="00BE77C1"/>
    <w:rsid w:val="00BF122F"/>
    <w:rsid w:val="00BF5227"/>
    <w:rsid w:val="00C1151D"/>
    <w:rsid w:val="00C1654C"/>
    <w:rsid w:val="00C22A5A"/>
    <w:rsid w:val="00C250E5"/>
    <w:rsid w:val="00C319B4"/>
    <w:rsid w:val="00C31B9F"/>
    <w:rsid w:val="00C33144"/>
    <w:rsid w:val="00C34FA3"/>
    <w:rsid w:val="00C4177F"/>
    <w:rsid w:val="00C4269B"/>
    <w:rsid w:val="00C443D7"/>
    <w:rsid w:val="00C457CA"/>
    <w:rsid w:val="00C51763"/>
    <w:rsid w:val="00C55030"/>
    <w:rsid w:val="00C55833"/>
    <w:rsid w:val="00C56BB3"/>
    <w:rsid w:val="00C6332B"/>
    <w:rsid w:val="00C63AF8"/>
    <w:rsid w:val="00C678D4"/>
    <w:rsid w:val="00C845DF"/>
    <w:rsid w:val="00C847AB"/>
    <w:rsid w:val="00C8711D"/>
    <w:rsid w:val="00C908C7"/>
    <w:rsid w:val="00C90FF9"/>
    <w:rsid w:val="00C9469B"/>
    <w:rsid w:val="00C96452"/>
    <w:rsid w:val="00C97A81"/>
    <w:rsid w:val="00CA1C24"/>
    <w:rsid w:val="00CB0395"/>
    <w:rsid w:val="00CB5541"/>
    <w:rsid w:val="00CC0654"/>
    <w:rsid w:val="00CC1F9B"/>
    <w:rsid w:val="00CC3215"/>
    <w:rsid w:val="00CC7AC1"/>
    <w:rsid w:val="00CD0295"/>
    <w:rsid w:val="00CD2757"/>
    <w:rsid w:val="00CD3A9D"/>
    <w:rsid w:val="00CE5062"/>
    <w:rsid w:val="00CF10E1"/>
    <w:rsid w:val="00CF187E"/>
    <w:rsid w:val="00CF23F7"/>
    <w:rsid w:val="00CF4AF3"/>
    <w:rsid w:val="00D00817"/>
    <w:rsid w:val="00D01D4F"/>
    <w:rsid w:val="00D1239F"/>
    <w:rsid w:val="00D139DE"/>
    <w:rsid w:val="00D15D24"/>
    <w:rsid w:val="00D16F98"/>
    <w:rsid w:val="00D21817"/>
    <w:rsid w:val="00D257CA"/>
    <w:rsid w:val="00D25D37"/>
    <w:rsid w:val="00D26860"/>
    <w:rsid w:val="00D26FAE"/>
    <w:rsid w:val="00D331CA"/>
    <w:rsid w:val="00D33D31"/>
    <w:rsid w:val="00D35667"/>
    <w:rsid w:val="00D36DE8"/>
    <w:rsid w:val="00D44458"/>
    <w:rsid w:val="00D4672C"/>
    <w:rsid w:val="00D47B4A"/>
    <w:rsid w:val="00D57852"/>
    <w:rsid w:val="00D60872"/>
    <w:rsid w:val="00D62554"/>
    <w:rsid w:val="00D67138"/>
    <w:rsid w:val="00D72505"/>
    <w:rsid w:val="00D7311F"/>
    <w:rsid w:val="00D802DE"/>
    <w:rsid w:val="00D8095A"/>
    <w:rsid w:val="00D80A31"/>
    <w:rsid w:val="00D815CA"/>
    <w:rsid w:val="00D81E20"/>
    <w:rsid w:val="00D82500"/>
    <w:rsid w:val="00D82A79"/>
    <w:rsid w:val="00D857C8"/>
    <w:rsid w:val="00D85A58"/>
    <w:rsid w:val="00D911D3"/>
    <w:rsid w:val="00D9624B"/>
    <w:rsid w:val="00D968FE"/>
    <w:rsid w:val="00DA009D"/>
    <w:rsid w:val="00DB5A51"/>
    <w:rsid w:val="00DB786A"/>
    <w:rsid w:val="00DC1A0A"/>
    <w:rsid w:val="00DC2F3D"/>
    <w:rsid w:val="00DC3BA4"/>
    <w:rsid w:val="00DC522F"/>
    <w:rsid w:val="00DC601A"/>
    <w:rsid w:val="00DC743A"/>
    <w:rsid w:val="00DD0D43"/>
    <w:rsid w:val="00DD2B9A"/>
    <w:rsid w:val="00DD68A5"/>
    <w:rsid w:val="00DE0F8F"/>
    <w:rsid w:val="00DF0686"/>
    <w:rsid w:val="00DF0F1A"/>
    <w:rsid w:val="00DF1E18"/>
    <w:rsid w:val="00DF34AC"/>
    <w:rsid w:val="00DF57F7"/>
    <w:rsid w:val="00DF65E4"/>
    <w:rsid w:val="00E01243"/>
    <w:rsid w:val="00E0412B"/>
    <w:rsid w:val="00E0445A"/>
    <w:rsid w:val="00E054FB"/>
    <w:rsid w:val="00E058B1"/>
    <w:rsid w:val="00E076BA"/>
    <w:rsid w:val="00E214D7"/>
    <w:rsid w:val="00E277AE"/>
    <w:rsid w:val="00E30DC2"/>
    <w:rsid w:val="00E31BBD"/>
    <w:rsid w:val="00E31EF6"/>
    <w:rsid w:val="00E34286"/>
    <w:rsid w:val="00E34714"/>
    <w:rsid w:val="00E371E6"/>
    <w:rsid w:val="00E37E3F"/>
    <w:rsid w:val="00E40B20"/>
    <w:rsid w:val="00E417B3"/>
    <w:rsid w:val="00E42945"/>
    <w:rsid w:val="00E42AE0"/>
    <w:rsid w:val="00E43428"/>
    <w:rsid w:val="00E44B3E"/>
    <w:rsid w:val="00E47F06"/>
    <w:rsid w:val="00E50472"/>
    <w:rsid w:val="00E5206D"/>
    <w:rsid w:val="00E54F60"/>
    <w:rsid w:val="00E604FC"/>
    <w:rsid w:val="00E60B63"/>
    <w:rsid w:val="00E722A1"/>
    <w:rsid w:val="00E75C81"/>
    <w:rsid w:val="00E75EC4"/>
    <w:rsid w:val="00E83DD1"/>
    <w:rsid w:val="00E910AB"/>
    <w:rsid w:val="00E9409E"/>
    <w:rsid w:val="00EA0750"/>
    <w:rsid w:val="00EA3A20"/>
    <w:rsid w:val="00EA7C46"/>
    <w:rsid w:val="00EB0326"/>
    <w:rsid w:val="00EB1508"/>
    <w:rsid w:val="00EB35FE"/>
    <w:rsid w:val="00EB6124"/>
    <w:rsid w:val="00EC059A"/>
    <w:rsid w:val="00EC2228"/>
    <w:rsid w:val="00EC230B"/>
    <w:rsid w:val="00EC6F7A"/>
    <w:rsid w:val="00ED0095"/>
    <w:rsid w:val="00ED28F6"/>
    <w:rsid w:val="00ED31FD"/>
    <w:rsid w:val="00ED4482"/>
    <w:rsid w:val="00ED50B9"/>
    <w:rsid w:val="00EE15B3"/>
    <w:rsid w:val="00EE2E2F"/>
    <w:rsid w:val="00EE725F"/>
    <w:rsid w:val="00EE7BF9"/>
    <w:rsid w:val="00EF096E"/>
    <w:rsid w:val="00EF23D3"/>
    <w:rsid w:val="00EF5B15"/>
    <w:rsid w:val="00EF79E9"/>
    <w:rsid w:val="00F00022"/>
    <w:rsid w:val="00F00BD0"/>
    <w:rsid w:val="00F03064"/>
    <w:rsid w:val="00F11BA8"/>
    <w:rsid w:val="00F12F67"/>
    <w:rsid w:val="00F1729C"/>
    <w:rsid w:val="00F21F72"/>
    <w:rsid w:val="00F23705"/>
    <w:rsid w:val="00F27250"/>
    <w:rsid w:val="00F472E5"/>
    <w:rsid w:val="00F50180"/>
    <w:rsid w:val="00F50A33"/>
    <w:rsid w:val="00F53D61"/>
    <w:rsid w:val="00F55135"/>
    <w:rsid w:val="00F603FB"/>
    <w:rsid w:val="00F61B58"/>
    <w:rsid w:val="00F62843"/>
    <w:rsid w:val="00F62C2A"/>
    <w:rsid w:val="00F64697"/>
    <w:rsid w:val="00F65756"/>
    <w:rsid w:val="00F70489"/>
    <w:rsid w:val="00F72EC4"/>
    <w:rsid w:val="00F74D25"/>
    <w:rsid w:val="00F76E61"/>
    <w:rsid w:val="00F77348"/>
    <w:rsid w:val="00F81924"/>
    <w:rsid w:val="00F82819"/>
    <w:rsid w:val="00F8571C"/>
    <w:rsid w:val="00F85DDF"/>
    <w:rsid w:val="00F87A78"/>
    <w:rsid w:val="00F900AB"/>
    <w:rsid w:val="00F96DF0"/>
    <w:rsid w:val="00F97AEC"/>
    <w:rsid w:val="00FA37EC"/>
    <w:rsid w:val="00FA4CB5"/>
    <w:rsid w:val="00FA554F"/>
    <w:rsid w:val="00FB08A6"/>
    <w:rsid w:val="00FB10BF"/>
    <w:rsid w:val="00FB15EB"/>
    <w:rsid w:val="00FB3112"/>
    <w:rsid w:val="00FB3428"/>
    <w:rsid w:val="00FB46A3"/>
    <w:rsid w:val="00FB5D8A"/>
    <w:rsid w:val="00FC06D6"/>
    <w:rsid w:val="00FC4ED4"/>
    <w:rsid w:val="00FC75EF"/>
    <w:rsid w:val="00FD06E4"/>
    <w:rsid w:val="00FD2262"/>
    <w:rsid w:val="00FD3AF6"/>
    <w:rsid w:val="00FD5FB2"/>
    <w:rsid w:val="00FE17EF"/>
    <w:rsid w:val="00FE37DB"/>
    <w:rsid w:val="00FE4E44"/>
    <w:rsid w:val="00FE6244"/>
    <w:rsid w:val="00FE7131"/>
    <w:rsid w:val="00FE7A6D"/>
    <w:rsid w:val="00FE7FC3"/>
    <w:rsid w:val="00FF0B27"/>
    <w:rsid w:val="00FF1A4A"/>
    <w:rsid w:val="00FF1C77"/>
    <w:rsid w:val="00FF49B2"/>
    <w:rsid w:val="00FF5FE5"/>
    <w:rsid w:val="00FF6982"/>
    <w:rsid w:val="00FF6E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D58AE"/>
  <w15:docId w15:val="{EC783E60-6662-4199-8DAB-F3B361AE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455"/>
    <w:rPr>
      <w:color w:val="00000A"/>
      <w:sz w:val="22"/>
      <w:lang w:val="pl-PL"/>
    </w:rPr>
  </w:style>
  <w:style w:type="paragraph" w:styleId="Nagwek1">
    <w:name w:val="heading 1"/>
    <w:basedOn w:val="Normalny"/>
    <w:link w:val="Nagwek1Znak"/>
    <w:uiPriority w:val="9"/>
    <w:qFormat/>
    <w:rsid w:val="0038220F"/>
    <w:pPr>
      <w:spacing w:before="0" w:after="0"/>
      <w:contextualSpacing/>
      <w:outlineLvl w:val="0"/>
    </w:pPr>
    <w:rPr>
      <w:rFonts w:ascii="Lato" w:eastAsiaTheme="majorEastAsia" w:hAnsi="Lato" w:cstheme="majorBidi"/>
      <w:b/>
      <w:bCs/>
      <w:sz w:val="24"/>
      <w:szCs w:val="28"/>
    </w:rPr>
  </w:style>
  <w:style w:type="paragraph" w:styleId="Nagwek2">
    <w:name w:val="heading 2"/>
    <w:basedOn w:val="Normalny"/>
    <w:link w:val="Nagwek2Znak"/>
    <w:uiPriority w:val="9"/>
    <w:unhideWhenUsed/>
    <w:qFormat/>
    <w:rsid w:val="00C80455"/>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link w:val="Nagwek3Znak"/>
    <w:uiPriority w:val="9"/>
    <w:unhideWhenUsed/>
    <w:qFormat/>
    <w:rsid w:val="00C80455"/>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link w:val="Nagwek4Znak"/>
    <w:uiPriority w:val="9"/>
    <w:unhideWhenUsed/>
    <w:qFormat/>
    <w:rsid w:val="00C80455"/>
    <w:pPr>
      <w:spacing w:before="200" w:after="0"/>
      <w:outlineLvl w:val="3"/>
    </w:pPr>
    <w:rPr>
      <w:rFonts w:asciiTheme="majorHAnsi" w:eastAsiaTheme="majorEastAsia" w:hAnsiTheme="majorHAnsi" w:cstheme="majorBidi"/>
      <w:b/>
      <w:bCs/>
      <w:i/>
      <w:iCs/>
    </w:rPr>
  </w:style>
  <w:style w:type="paragraph" w:styleId="Nagwek5">
    <w:name w:val="heading 5"/>
    <w:basedOn w:val="Normalny"/>
    <w:link w:val="Nagwek5Znak"/>
    <w:uiPriority w:val="9"/>
    <w:semiHidden/>
    <w:unhideWhenUsed/>
    <w:qFormat/>
    <w:rsid w:val="00C80455"/>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link w:val="Nagwek6Znak"/>
    <w:uiPriority w:val="9"/>
    <w:unhideWhenUsed/>
    <w:qFormat/>
    <w:rsid w:val="00C804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link w:val="Nagwek7Znak"/>
    <w:uiPriority w:val="9"/>
    <w:unhideWhenUsed/>
    <w:qFormat/>
    <w:rsid w:val="00C80455"/>
    <w:pPr>
      <w:spacing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C80455"/>
    <w:pPr>
      <w:spacing w:after="0"/>
      <w:outlineLvl w:val="7"/>
    </w:pPr>
    <w:rPr>
      <w:rFonts w:asciiTheme="majorHAnsi" w:eastAsiaTheme="majorEastAsia" w:hAnsiTheme="majorHAnsi" w:cstheme="majorBidi"/>
      <w:sz w:val="20"/>
      <w:szCs w:val="20"/>
    </w:rPr>
  </w:style>
  <w:style w:type="paragraph" w:styleId="Nagwek9">
    <w:name w:val="heading 9"/>
    <w:basedOn w:val="Normalny"/>
    <w:link w:val="Nagwek9Znak"/>
    <w:uiPriority w:val="9"/>
    <w:semiHidden/>
    <w:unhideWhenUsed/>
    <w:qFormat/>
    <w:rsid w:val="00C80455"/>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470A"/>
  </w:style>
  <w:style w:type="character" w:customStyle="1" w:styleId="StopkaZnak">
    <w:name w:val="Stopka Znak"/>
    <w:basedOn w:val="Domylnaczcionkaakapitu"/>
    <w:link w:val="Stopka"/>
    <w:uiPriority w:val="99"/>
    <w:qFormat/>
    <w:rsid w:val="002E470A"/>
  </w:style>
  <w:style w:type="character" w:styleId="Odwoaniedokomentarza">
    <w:name w:val="annotation reference"/>
    <w:uiPriority w:val="99"/>
    <w:semiHidden/>
    <w:unhideWhenUsed/>
    <w:qFormat/>
    <w:rsid w:val="00CC09B6"/>
    <w:rPr>
      <w:sz w:val="16"/>
      <w:szCs w:val="16"/>
    </w:rPr>
  </w:style>
  <w:style w:type="character" w:customStyle="1" w:styleId="TekstkomentarzaZnak">
    <w:name w:val="Tekst komentarza Znak"/>
    <w:basedOn w:val="Domylnaczcionkaakapitu"/>
    <w:link w:val="Tekstkomentarza"/>
    <w:uiPriority w:val="99"/>
    <w:qFormat/>
    <w:rsid w:val="00CC09B6"/>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CC09B6"/>
    <w:rPr>
      <w:rFonts w:ascii="Tahoma" w:hAnsi="Tahoma" w:cs="Tahoma"/>
      <w:sz w:val="16"/>
      <w:szCs w:val="16"/>
    </w:rPr>
  </w:style>
  <w:style w:type="character" w:customStyle="1" w:styleId="TekstpodstawowyZnak">
    <w:name w:val="Tekst podstawowy Znak"/>
    <w:basedOn w:val="Domylnaczcionkaakapitu"/>
    <w:uiPriority w:val="99"/>
    <w:qFormat/>
    <w:rsid w:val="00610DB9"/>
    <w:rPr>
      <w:rFonts w:ascii="Times New Roman" w:eastAsia="Times New Roman" w:hAnsi="Times New Roman" w:cs="Times New Roman"/>
      <w:sz w:val="24"/>
      <w:szCs w:val="20"/>
      <w:lang w:eastAsia="zh-CN"/>
    </w:rPr>
  </w:style>
  <w:style w:type="character" w:customStyle="1" w:styleId="Tekstpodstawowywcity3Znak">
    <w:name w:val="Tekst podstawowy wcięty 3 Znak"/>
    <w:basedOn w:val="Domylnaczcionkaakapitu"/>
    <w:link w:val="Tekstpodstawowywcity3"/>
    <w:uiPriority w:val="99"/>
    <w:semiHidden/>
    <w:qFormat/>
    <w:rsid w:val="00CF318E"/>
    <w:rPr>
      <w:sz w:val="16"/>
      <w:szCs w:val="16"/>
    </w:rPr>
  </w:style>
  <w:style w:type="character" w:customStyle="1" w:styleId="Nagwek1Znak">
    <w:name w:val="Nagłówek 1 Znak"/>
    <w:basedOn w:val="Domylnaczcionkaakapitu"/>
    <w:link w:val="Nagwek1"/>
    <w:uiPriority w:val="9"/>
    <w:qFormat/>
    <w:rsid w:val="0038220F"/>
    <w:rPr>
      <w:rFonts w:ascii="Lato" w:eastAsiaTheme="majorEastAsia" w:hAnsi="Lato" w:cstheme="majorBidi"/>
      <w:b/>
      <w:bCs/>
      <w:color w:val="00000A"/>
      <w:sz w:val="24"/>
      <w:szCs w:val="28"/>
      <w:lang w:val="pl-PL"/>
    </w:rPr>
  </w:style>
  <w:style w:type="character" w:customStyle="1" w:styleId="Nagwek2Znak">
    <w:name w:val="Nagłówek 2 Znak"/>
    <w:basedOn w:val="Domylnaczcionkaakapitu"/>
    <w:link w:val="Nagwek2"/>
    <w:uiPriority w:val="9"/>
    <w:qFormat/>
    <w:rsid w:val="00C80455"/>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qFormat/>
    <w:rsid w:val="00C80455"/>
    <w:rPr>
      <w:rFonts w:asciiTheme="majorHAnsi" w:eastAsiaTheme="majorEastAsia" w:hAnsiTheme="majorHAnsi" w:cstheme="majorBidi"/>
      <w:i/>
      <w:iCs/>
    </w:rPr>
  </w:style>
  <w:style w:type="character" w:customStyle="1" w:styleId="Tekstpodstawowy2Znak">
    <w:name w:val="Tekst podstawowy 2 Znak"/>
    <w:basedOn w:val="Domylnaczcionkaakapitu"/>
    <w:link w:val="Tekstpodstawowy2"/>
    <w:uiPriority w:val="99"/>
    <w:qFormat/>
    <w:rsid w:val="00317F18"/>
  </w:style>
  <w:style w:type="character" w:customStyle="1" w:styleId="TekstprzypisudolnegoZnak">
    <w:name w:val="Tekst przypisu dolnego Znak"/>
    <w:basedOn w:val="Domylnaczcionkaakapitu"/>
    <w:link w:val="Tekstprzypisudolnego"/>
    <w:uiPriority w:val="99"/>
    <w:semiHidden/>
    <w:qFormat/>
    <w:rsid w:val="003E7529"/>
    <w:rPr>
      <w:rFonts w:ascii="Times New Roman" w:eastAsia="Times New Roman" w:hAnsi="Times New Roman" w:cs="Times New Roman"/>
      <w:sz w:val="20"/>
      <w:szCs w:val="20"/>
      <w:lang w:eastAsia="pl-PL"/>
    </w:rPr>
  </w:style>
  <w:style w:type="character" w:styleId="Odwoanieprzypisudolnego">
    <w:name w:val="footnote reference"/>
    <w:qFormat/>
    <w:rsid w:val="003E7529"/>
    <w:rPr>
      <w:vertAlign w:val="superscript"/>
    </w:rPr>
  </w:style>
  <w:style w:type="character" w:customStyle="1" w:styleId="czeinternetowe">
    <w:name w:val="Łącze internetowe"/>
    <w:rsid w:val="009E3158"/>
    <w:rPr>
      <w:color w:val="000080"/>
      <w:u w:val="single"/>
    </w:rPr>
  </w:style>
  <w:style w:type="character" w:customStyle="1" w:styleId="alb">
    <w:name w:val="a_lb"/>
    <w:qFormat/>
    <w:rsid w:val="002605F6"/>
  </w:style>
  <w:style w:type="character" w:customStyle="1" w:styleId="Nagwek3Znak">
    <w:name w:val="Nagłówek 3 Znak"/>
    <w:basedOn w:val="Domylnaczcionkaakapitu"/>
    <w:link w:val="Nagwek3"/>
    <w:uiPriority w:val="9"/>
    <w:qFormat/>
    <w:rsid w:val="00C80455"/>
    <w:rPr>
      <w:rFonts w:asciiTheme="majorHAnsi" w:eastAsiaTheme="majorEastAsia" w:hAnsiTheme="majorHAnsi" w:cstheme="majorBidi"/>
      <w:b/>
      <w:bCs/>
    </w:rPr>
  </w:style>
  <w:style w:type="character" w:customStyle="1" w:styleId="FontStyle41">
    <w:name w:val="Font Style41"/>
    <w:qFormat/>
    <w:rsid w:val="00AD3322"/>
    <w:rPr>
      <w:rFonts w:ascii="Times New Roman" w:hAnsi="Times New Roman" w:cs="Times New Roman"/>
      <w:sz w:val="22"/>
      <w:szCs w:val="22"/>
    </w:rPr>
  </w:style>
  <w:style w:type="character" w:customStyle="1" w:styleId="FontStyle19">
    <w:name w:val="Font Style19"/>
    <w:basedOn w:val="Domylnaczcionkaakapitu"/>
    <w:qFormat/>
    <w:rsid w:val="00095EFB"/>
    <w:rPr>
      <w:rFonts w:ascii="Times New Roman" w:hAnsi="Times New Roman" w:cs="Times New Roman"/>
      <w:i/>
      <w:iCs/>
      <w:sz w:val="22"/>
      <w:szCs w:val="22"/>
    </w:rPr>
  </w:style>
  <w:style w:type="character" w:customStyle="1" w:styleId="FontStyle20">
    <w:name w:val="Font Style20"/>
    <w:basedOn w:val="Domylnaczcionkaakapitu"/>
    <w:qFormat/>
    <w:rsid w:val="00095EFB"/>
    <w:rPr>
      <w:rFonts w:ascii="Times New Roman" w:hAnsi="Times New Roman" w:cs="Times New Roman"/>
      <w:sz w:val="22"/>
      <w:szCs w:val="22"/>
    </w:rPr>
  </w:style>
  <w:style w:type="character" w:customStyle="1" w:styleId="FontStyle22">
    <w:name w:val="Font Style22"/>
    <w:basedOn w:val="Domylnaczcionkaakapitu"/>
    <w:qFormat/>
    <w:rsid w:val="00095EFB"/>
    <w:rPr>
      <w:rFonts w:ascii="Times New Roman" w:hAnsi="Times New Roman" w:cs="Times New Roman"/>
      <w:spacing w:val="10"/>
      <w:sz w:val="22"/>
      <w:szCs w:val="22"/>
    </w:rPr>
  </w:style>
  <w:style w:type="character" w:customStyle="1" w:styleId="FontStyle24">
    <w:name w:val="Font Style24"/>
    <w:basedOn w:val="Domylnaczcionkaakapitu"/>
    <w:qFormat/>
    <w:rsid w:val="00095EFB"/>
    <w:rPr>
      <w:rFonts w:ascii="Times New Roman" w:hAnsi="Times New Roman" w:cs="Times New Roman"/>
      <w:b/>
      <w:bCs/>
      <w:sz w:val="22"/>
      <w:szCs w:val="22"/>
    </w:rPr>
  </w:style>
  <w:style w:type="character" w:customStyle="1" w:styleId="text2bold">
    <w:name w:val="text2 bold"/>
    <w:basedOn w:val="Domylnaczcionkaakapitu"/>
    <w:qFormat/>
    <w:rsid w:val="001B0454"/>
  </w:style>
  <w:style w:type="character" w:styleId="Numerstrony">
    <w:name w:val="page number"/>
    <w:basedOn w:val="Domylnaczcionkaakapitu"/>
    <w:qFormat/>
    <w:rsid w:val="00837B5F"/>
  </w:style>
  <w:style w:type="character" w:customStyle="1" w:styleId="Nagwek6Znak">
    <w:name w:val="Nagłówek 6 Znak"/>
    <w:basedOn w:val="Domylnaczcionkaakapitu"/>
    <w:link w:val="Nagwek6"/>
    <w:uiPriority w:val="9"/>
    <w:qFormat/>
    <w:rsid w:val="00C80455"/>
    <w:rPr>
      <w:rFonts w:asciiTheme="majorHAnsi" w:eastAsiaTheme="majorEastAsia" w:hAnsiTheme="majorHAnsi" w:cstheme="majorBidi"/>
      <w:b/>
      <w:bCs/>
      <w:i/>
      <w:iCs/>
      <w:color w:val="7F7F7F" w:themeColor="text1" w:themeTint="80"/>
    </w:rPr>
  </w:style>
  <w:style w:type="character" w:customStyle="1" w:styleId="Nagwek4Znak">
    <w:name w:val="Nagłówek 4 Znak"/>
    <w:basedOn w:val="Domylnaczcionkaakapitu"/>
    <w:link w:val="Nagwek4"/>
    <w:uiPriority w:val="9"/>
    <w:qFormat/>
    <w:rsid w:val="00C80455"/>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qFormat/>
    <w:rsid w:val="00C80455"/>
    <w:rPr>
      <w:rFonts w:asciiTheme="majorHAnsi" w:eastAsiaTheme="majorEastAsia" w:hAnsiTheme="majorHAnsi" w:cstheme="majorBidi"/>
      <w:b/>
      <w:bCs/>
      <w:color w:val="7F7F7F" w:themeColor="text1" w:themeTint="80"/>
    </w:rPr>
  </w:style>
  <w:style w:type="character" w:customStyle="1" w:styleId="Nagwek8Znak">
    <w:name w:val="Nagłówek 8 Znak"/>
    <w:basedOn w:val="Domylnaczcionkaakapitu"/>
    <w:link w:val="Nagwek8"/>
    <w:uiPriority w:val="9"/>
    <w:semiHidden/>
    <w:qFormat/>
    <w:rsid w:val="00C80455"/>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C80455"/>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C80455"/>
    <w:rPr>
      <w:rFonts w:asciiTheme="majorHAnsi" w:eastAsiaTheme="majorEastAsia" w:hAnsiTheme="majorHAnsi" w:cstheme="majorBidi"/>
      <w:spacing w:val="5"/>
      <w:sz w:val="52"/>
      <w:szCs w:val="52"/>
    </w:rPr>
  </w:style>
  <w:style w:type="character" w:customStyle="1" w:styleId="PodtytuZnak">
    <w:name w:val="Podtytuł Znak"/>
    <w:basedOn w:val="Domylnaczcionkaakapitu"/>
    <w:link w:val="Podtytu"/>
    <w:uiPriority w:val="11"/>
    <w:qFormat/>
    <w:rsid w:val="00C80455"/>
    <w:rPr>
      <w:rFonts w:asciiTheme="majorHAnsi" w:eastAsiaTheme="majorEastAsia" w:hAnsiTheme="majorHAnsi" w:cstheme="majorBidi"/>
      <w:i/>
      <w:iCs/>
      <w:spacing w:val="13"/>
      <w:sz w:val="24"/>
      <w:szCs w:val="24"/>
    </w:rPr>
  </w:style>
  <w:style w:type="character" w:styleId="Pogrubienie">
    <w:name w:val="Strong"/>
    <w:uiPriority w:val="22"/>
    <w:qFormat/>
    <w:rsid w:val="00C80455"/>
    <w:rPr>
      <w:b/>
      <w:bCs/>
    </w:rPr>
  </w:style>
  <w:style w:type="character" w:customStyle="1" w:styleId="Wyrnienie">
    <w:name w:val="Wyróżnienie"/>
    <w:uiPriority w:val="20"/>
    <w:qFormat/>
    <w:rsid w:val="00C80455"/>
  </w:style>
  <w:style w:type="character" w:customStyle="1" w:styleId="CytatZnak">
    <w:name w:val="Cytat Znak"/>
    <w:basedOn w:val="Domylnaczcionkaakapitu"/>
    <w:link w:val="Cytat"/>
    <w:uiPriority w:val="29"/>
    <w:qFormat/>
    <w:rsid w:val="00C80455"/>
    <w:rPr>
      <w:i/>
      <w:iCs/>
    </w:rPr>
  </w:style>
  <w:style w:type="character" w:customStyle="1" w:styleId="CytatintensywnyZnak">
    <w:name w:val="Cytat intensywny Znak"/>
    <w:basedOn w:val="Domylnaczcionkaakapitu"/>
    <w:link w:val="Cytatintensywny"/>
    <w:uiPriority w:val="30"/>
    <w:qFormat/>
    <w:rsid w:val="00C80455"/>
    <w:rPr>
      <w:b/>
      <w:bCs/>
      <w:i/>
      <w:iCs/>
    </w:rPr>
  </w:style>
  <w:style w:type="character" w:styleId="Wyrnieniedelikatne">
    <w:name w:val="Subtle Emphasis"/>
    <w:uiPriority w:val="19"/>
    <w:qFormat/>
    <w:rsid w:val="00C80455"/>
    <w:rPr>
      <w:i/>
      <w:iCs/>
    </w:rPr>
  </w:style>
  <w:style w:type="character" w:styleId="Wyrnienieintensywne">
    <w:name w:val="Intense Emphasis"/>
    <w:uiPriority w:val="21"/>
    <w:qFormat/>
    <w:rsid w:val="00C80455"/>
    <w:rPr>
      <w:b/>
      <w:bCs/>
    </w:rPr>
  </w:style>
  <w:style w:type="character" w:styleId="Odwoaniedelikatne">
    <w:name w:val="Subtle Reference"/>
    <w:uiPriority w:val="31"/>
    <w:qFormat/>
    <w:rsid w:val="00C80455"/>
    <w:rPr>
      <w:smallCaps/>
    </w:rPr>
  </w:style>
  <w:style w:type="character" w:styleId="Odwoanieintensywne">
    <w:name w:val="Intense Reference"/>
    <w:uiPriority w:val="32"/>
    <w:qFormat/>
    <w:rsid w:val="00C80455"/>
    <w:rPr>
      <w:smallCaps/>
      <w:spacing w:val="5"/>
      <w:u w:val="single"/>
    </w:rPr>
  </w:style>
  <w:style w:type="character" w:styleId="Tytuksiki">
    <w:name w:val="Book Title"/>
    <w:uiPriority w:val="33"/>
    <w:qFormat/>
    <w:rsid w:val="00C80455"/>
    <w:rPr>
      <w:i/>
      <w:iCs/>
      <w:smallCaps/>
      <w:spacing w:val="5"/>
    </w:rPr>
  </w:style>
  <w:style w:type="character" w:customStyle="1" w:styleId="MapadokumentuZnak">
    <w:name w:val="Mapa dokumentu Znak"/>
    <w:basedOn w:val="Domylnaczcionkaakapitu"/>
    <w:link w:val="Mapadokumentu"/>
    <w:uiPriority w:val="99"/>
    <w:semiHidden/>
    <w:qFormat/>
    <w:rsid w:val="00D23208"/>
    <w:rPr>
      <w:rFonts w:ascii="Tahoma" w:hAnsi="Tahoma" w:cs="Tahoma"/>
      <w:sz w:val="16"/>
      <w:szCs w:val="16"/>
    </w:rPr>
  </w:style>
  <w:style w:type="character" w:customStyle="1" w:styleId="TekstpodstawowywcityZnak">
    <w:name w:val="Tekst podstawowy wcięty Znak"/>
    <w:basedOn w:val="Domylnaczcionkaakapitu"/>
    <w:link w:val="Wcicietrecitekstu"/>
    <w:qFormat/>
    <w:locked/>
    <w:rsid w:val="00B569AC"/>
    <w:rPr>
      <w:rFonts w:ascii="Times New Roman" w:eastAsia="Times New Roman" w:hAnsi="Times New Roman" w:cs="Times New Roman"/>
      <w:sz w:val="24"/>
    </w:rPr>
  </w:style>
  <w:style w:type="character" w:customStyle="1" w:styleId="ListLabel1">
    <w:name w:val="ListLabel 1"/>
    <w:qFormat/>
    <w:rsid w:val="009815D3"/>
    <w:rPr>
      <w:rFonts w:ascii="Arial" w:eastAsia="Times New Roman" w:hAnsi="Arial" w:cs="Century Gothic"/>
      <w:b/>
      <w:i w:val="0"/>
      <w:sz w:val="20"/>
    </w:rPr>
  </w:style>
  <w:style w:type="character" w:customStyle="1" w:styleId="ListLabel2">
    <w:name w:val="ListLabel 2"/>
    <w:qFormat/>
    <w:rsid w:val="009815D3"/>
    <w:rPr>
      <w:rFonts w:ascii="Arial" w:hAnsi="Arial"/>
      <w:color w:val="00000A"/>
      <w:sz w:val="20"/>
    </w:rPr>
  </w:style>
  <w:style w:type="character" w:customStyle="1" w:styleId="ListLabel3">
    <w:name w:val="ListLabel 3"/>
    <w:qFormat/>
    <w:rsid w:val="009815D3"/>
    <w:rPr>
      <w:rFonts w:ascii="Arial" w:hAnsi="Arial"/>
      <w:b w:val="0"/>
      <w:sz w:val="20"/>
      <w:szCs w:val="22"/>
    </w:rPr>
  </w:style>
  <w:style w:type="character" w:customStyle="1" w:styleId="ListLabel4">
    <w:name w:val="ListLabel 4"/>
    <w:qFormat/>
    <w:rsid w:val="009815D3"/>
    <w:rPr>
      <w:rFonts w:ascii="Arial" w:hAnsi="Arial"/>
      <w:b/>
      <w:bCs w:val="0"/>
      <w:sz w:val="20"/>
    </w:rPr>
  </w:style>
  <w:style w:type="character" w:customStyle="1" w:styleId="ListLabel5">
    <w:name w:val="ListLabel 5"/>
    <w:qFormat/>
    <w:rsid w:val="009815D3"/>
    <w:rPr>
      <w:rFonts w:ascii="Arial" w:hAnsi="Arial"/>
      <w:b w:val="0"/>
      <w:sz w:val="20"/>
      <w:szCs w:val="22"/>
    </w:rPr>
  </w:style>
  <w:style w:type="character" w:customStyle="1" w:styleId="ListLabel6">
    <w:name w:val="ListLabel 6"/>
    <w:qFormat/>
    <w:rsid w:val="009815D3"/>
    <w:rPr>
      <w:b/>
    </w:rPr>
  </w:style>
  <w:style w:type="character" w:customStyle="1" w:styleId="ListLabel7">
    <w:name w:val="ListLabel 7"/>
    <w:qFormat/>
    <w:rsid w:val="009815D3"/>
    <w:rPr>
      <w:rFonts w:ascii="Arial" w:hAnsi="Arial"/>
      <w:b/>
      <w:i w:val="0"/>
      <w:sz w:val="20"/>
    </w:rPr>
  </w:style>
  <w:style w:type="character" w:customStyle="1" w:styleId="ListLabel8">
    <w:name w:val="ListLabel 8"/>
    <w:qFormat/>
    <w:rsid w:val="009815D3"/>
    <w:rPr>
      <w:rFonts w:ascii="Arial" w:hAnsi="Arial"/>
      <w:b w:val="0"/>
      <w:i w:val="0"/>
      <w:sz w:val="18"/>
    </w:rPr>
  </w:style>
  <w:style w:type="character" w:customStyle="1" w:styleId="ListLabel9">
    <w:name w:val="ListLabel 9"/>
    <w:qFormat/>
    <w:rsid w:val="009815D3"/>
    <w:rPr>
      <w:rFonts w:ascii="Arial" w:hAnsi="Arial"/>
      <w:b/>
    </w:rPr>
  </w:style>
  <w:style w:type="character" w:customStyle="1" w:styleId="ListLabel10">
    <w:name w:val="ListLabel 10"/>
    <w:qFormat/>
    <w:rsid w:val="009815D3"/>
    <w:rPr>
      <w:rFonts w:ascii="Arial" w:eastAsia="Calibri" w:hAnsi="Arial" w:cs="Arial"/>
      <w:b/>
      <w:sz w:val="20"/>
    </w:rPr>
  </w:style>
  <w:style w:type="character" w:customStyle="1" w:styleId="ListLabel11">
    <w:name w:val="ListLabel 11"/>
    <w:qFormat/>
    <w:rsid w:val="009815D3"/>
    <w:rPr>
      <w:rFonts w:ascii="Arial" w:hAnsi="Arial" w:cs="Times New Roman"/>
      <w:b w:val="0"/>
      <w:bCs w:val="0"/>
      <w:i w:val="0"/>
      <w:iCs w:val="0"/>
      <w:color w:val="000000"/>
      <w:sz w:val="20"/>
      <w:szCs w:val="24"/>
    </w:rPr>
  </w:style>
  <w:style w:type="character" w:customStyle="1" w:styleId="ListLabel12">
    <w:name w:val="ListLabel 12"/>
    <w:qFormat/>
    <w:rsid w:val="009815D3"/>
    <w:rPr>
      <w:rFonts w:ascii="Arial" w:hAnsi="Arial" w:cs="Times New Roman"/>
      <w:b w:val="0"/>
      <w:bCs w:val="0"/>
      <w:i w:val="0"/>
      <w:iCs w:val="0"/>
      <w:color w:val="00000A"/>
      <w:sz w:val="20"/>
      <w:szCs w:val="20"/>
    </w:rPr>
  </w:style>
  <w:style w:type="character" w:customStyle="1" w:styleId="ListLabel13">
    <w:name w:val="ListLabel 13"/>
    <w:qFormat/>
    <w:rsid w:val="009815D3"/>
    <w:rPr>
      <w:rFonts w:cs="Times New Roman"/>
      <w:b w:val="0"/>
      <w:i w:val="0"/>
      <w:color w:val="000000"/>
      <w:sz w:val="22"/>
    </w:rPr>
  </w:style>
  <w:style w:type="character" w:customStyle="1" w:styleId="ListLabel14">
    <w:name w:val="ListLabel 14"/>
    <w:qFormat/>
    <w:rsid w:val="009815D3"/>
    <w:rPr>
      <w:rFonts w:ascii="Arial" w:hAnsi="Arial" w:cs="Times New Roman"/>
      <w:b w:val="0"/>
      <w:i w:val="0"/>
      <w:color w:val="000000"/>
      <w:sz w:val="20"/>
    </w:rPr>
  </w:style>
  <w:style w:type="character" w:customStyle="1" w:styleId="ListLabel15">
    <w:name w:val="ListLabel 15"/>
    <w:qFormat/>
    <w:rsid w:val="009815D3"/>
    <w:rPr>
      <w:rFonts w:cs="Times New Roman"/>
      <w:b w:val="0"/>
      <w:i w:val="0"/>
      <w:color w:val="00000A"/>
      <w:sz w:val="22"/>
    </w:rPr>
  </w:style>
  <w:style w:type="character" w:customStyle="1" w:styleId="ListLabel16">
    <w:name w:val="ListLabel 16"/>
    <w:qFormat/>
    <w:rsid w:val="009815D3"/>
    <w:rPr>
      <w:rFonts w:ascii="Arial" w:hAnsi="Arial" w:cs="Times New Roman"/>
      <w:b w:val="0"/>
      <w:i w:val="0"/>
      <w:sz w:val="20"/>
    </w:rPr>
  </w:style>
  <w:style w:type="character" w:customStyle="1" w:styleId="ListLabel17">
    <w:name w:val="ListLabel 17"/>
    <w:qFormat/>
    <w:rsid w:val="009815D3"/>
    <w:rPr>
      <w:rFonts w:ascii="Arial" w:hAnsi="Arial" w:cs="Times New Roman"/>
      <w:b w:val="0"/>
      <w:i w:val="0"/>
      <w:sz w:val="20"/>
    </w:rPr>
  </w:style>
  <w:style w:type="character" w:customStyle="1" w:styleId="ListLabel18">
    <w:name w:val="ListLabel 18"/>
    <w:qFormat/>
    <w:rsid w:val="009815D3"/>
    <w:rPr>
      <w:rFonts w:ascii="Arial" w:hAnsi="Arial"/>
      <w:b/>
      <w:bCs w:val="0"/>
    </w:rPr>
  </w:style>
  <w:style w:type="character" w:customStyle="1" w:styleId="ListLabel19">
    <w:name w:val="ListLabel 19"/>
    <w:qFormat/>
    <w:rsid w:val="009815D3"/>
    <w:rPr>
      <w:rFonts w:ascii="Arial" w:hAnsi="Arial" w:cs="Symbol"/>
      <w:color w:val="00000A"/>
      <w:sz w:val="20"/>
    </w:rPr>
  </w:style>
  <w:style w:type="character" w:customStyle="1" w:styleId="ListLabel20">
    <w:name w:val="ListLabel 20"/>
    <w:qFormat/>
    <w:rsid w:val="009815D3"/>
    <w:rPr>
      <w:rFonts w:cs="Courier New"/>
    </w:rPr>
  </w:style>
  <w:style w:type="character" w:customStyle="1" w:styleId="ListLabel21">
    <w:name w:val="ListLabel 21"/>
    <w:qFormat/>
    <w:rsid w:val="009815D3"/>
    <w:rPr>
      <w:rFonts w:cs="Wingdings"/>
    </w:rPr>
  </w:style>
  <w:style w:type="character" w:customStyle="1" w:styleId="ListLabel22">
    <w:name w:val="ListLabel 22"/>
    <w:qFormat/>
    <w:rsid w:val="009815D3"/>
    <w:rPr>
      <w:rFonts w:cs="Symbol"/>
    </w:rPr>
  </w:style>
  <w:style w:type="character" w:customStyle="1" w:styleId="ListLabel23">
    <w:name w:val="ListLabel 23"/>
    <w:qFormat/>
    <w:rsid w:val="009815D3"/>
    <w:rPr>
      <w:rFonts w:cs="Courier New"/>
    </w:rPr>
  </w:style>
  <w:style w:type="character" w:customStyle="1" w:styleId="ListLabel24">
    <w:name w:val="ListLabel 24"/>
    <w:qFormat/>
    <w:rsid w:val="009815D3"/>
    <w:rPr>
      <w:rFonts w:cs="Wingdings"/>
    </w:rPr>
  </w:style>
  <w:style w:type="character" w:customStyle="1" w:styleId="ListLabel25">
    <w:name w:val="ListLabel 25"/>
    <w:qFormat/>
    <w:rsid w:val="009815D3"/>
    <w:rPr>
      <w:rFonts w:cs="Symbol"/>
    </w:rPr>
  </w:style>
  <w:style w:type="character" w:customStyle="1" w:styleId="ListLabel26">
    <w:name w:val="ListLabel 26"/>
    <w:qFormat/>
    <w:rsid w:val="009815D3"/>
    <w:rPr>
      <w:rFonts w:cs="Courier New"/>
    </w:rPr>
  </w:style>
  <w:style w:type="character" w:customStyle="1" w:styleId="ListLabel27">
    <w:name w:val="ListLabel 27"/>
    <w:qFormat/>
    <w:rsid w:val="009815D3"/>
    <w:rPr>
      <w:rFonts w:cs="Wingdings"/>
    </w:rPr>
  </w:style>
  <w:style w:type="character" w:customStyle="1" w:styleId="ListLabel28">
    <w:name w:val="ListLabel 28"/>
    <w:qFormat/>
    <w:rsid w:val="009815D3"/>
    <w:rPr>
      <w:rFonts w:ascii="Arial" w:hAnsi="Arial" w:cs="Symbol"/>
      <w:sz w:val="20"/>
    </w:rPr>
  </w:style>
  <w:style w:type="character" w:customStyle="1" w:styleId="ListLabel29">
    <w:name w:val="ListLabel 29"/>
    <w:qFormat/>
    <w:rsid w:val="009815D3"/>
    <w:rPr>
      <w:rFonts w:cs="Courier New"/>
    </w:rPr>
  </w:style>
  <w:style w:type="character" w:customStyle="1" w:styleId="ListLabel30">
    <w:name w:val="ListLabel 30"/>
    <w:qFormat/>
    <w:rsid w:val="009815D3"/>
    <w:rPr>
      <w:rFonts w:cs="Wingdings"/>
    </w:rPr>
  </w:style>
  <w:style w:type="character" w:customStyle="1" w:styleId="ListLabel31">
    <w:name w:val="ListLabel 31"/>
    <w:qFormat/>
    <w:rsid w:val="009815D3"/>
    <w:rPr>
      <w:rFonts w:cs="Symbol"/>
    </w:rPr>
  </w:style>
  <w:style w:type="character" w:customStyle="1" w:styleId="ListLabel32">
    <w:name w:val="ListLabel 32"/>
    <w:qFormat/>
    <w:rsid w:val="009815D3"/>
    <w:rPr>
      <w:rFonts w:cs="Courier New"/>
    </w:rPr>
  </w:style>
  <w:style w:type="character" w:customStyle="1" w:styleId="ListLabel33">
    <w:name w:val="ListLabel 33"/>
    <w:qFormat/>
    <w:rsid w:val="009815D3"/>
    <w:rPr>
      <w:rFonts w:cs="Wingdings"/>
    </w:rPr>
  </w:style>
  <w:style w:type="character" w:customStyle="1" w:styleId="ListLabel34">
    <w:name w:val="ListLabel 34"/>
    <w:qFormat/>
    <w:rsid w:val="009815D3"/>
    <w:rPr>
      <w:rFonts w:cs="Symbol"/>
    </w:rPr>
  </w:style>
  <w:style w:type="character" w:customStyle="1" w:styleId="ListLabel35">
    <w:name w:val="ListLabel 35"/>
    <w:qFormat/>
    <w:rsid w:val="009815D3"/>
    <w:rPr>
      <w:rFonts w:cs="Courier New"/>
    </w:rPr>
  </w:style>
  <w:style w:type="character" w:customStyle="1" w:styleId="ListLabel36">
    <w:name w:val="ListLabel 36"/>
    <w:qFormat/>
    <w:rsid w:val="009815D3"/>
    <w:rPr>
      <w:rFonts w:cs="Wingdings"/>
    </w:rPr>
  </w:style>
  <w:style w:type="character" w:customStyle="1" w:styleId="ListLabel37">
    <w:name w:val="ListLabel 37"/>
    <w:qFormat/>
    <w:rsid w:val="009815D3"/>
    <w:rPr>
      <w:rFonts w:ascii="Arial" w:hAnsi="Arial" w:cs="Symbol"/>
      <w:sz w:val="20"/>
    </w:rPr>
  </w:style>
  <w:style w:type="character" w:customStyle="1" w:styleId="ListLabel38">
    <w:name w:val="ListLabel 38"/>
    <w:qFormat/>
    <w:rsid w:val="009815D3"/>
    <w:rPr>
      <w:rFonts w:cs="Courier New"/>
    </w:rPr>
  </w:style>
  <w:style w:type="character" w:customStyle="1" w:styleId="ListLabel39">
    <w:name w:val="ListLabel 39"/>
    <w:qFormat/>
    <w:rsid w:val="009815D3"/>
    <w:rPr>
      <w:rFonts w:cs="Wingdings"/>
    </w:rPr>
  </w:style>
  <w:style w:type="character" w:customStyle="1" w:styleId="ListLabel40">
    <w:name w:val="ListLabel 40"/>
    <w:qFormat/>
    <w:rsid w:val="009815D3"/>
    <w:rPr>
      <w:rFonts w:cs="Symbol"/>
    </w:rPr>
  </w:style>
  <w:style w:type="character" w:customStyle="1" w:styleId="ListLabel41">
    <w:name w:val="ListLabel 41"/>
    <w:qFormat/>
    <w:rsid w:val="009815D3"/>
    <w:rPr>
      <w:rFonts w:cs="Courier New"/>
    </w:rPr>
  </w:style>
  <w:style w:type="character" w:customStyle="1" w:styleId="ListLabel42">
    <w:name w:val="ListLabel 42"/>
    <w:qFormat/>
    <w:rsid w:val="009815D3"/>
    <w:rPr>
      <w:rFonts w:cs="Wingdings"/>
    </w:rPr>
  </w:style>
  <w:style w:type="character" w:customStyle="1" w:styleId="ListLabel43">
    <w:name w:val="ListLabel 43"/>
    <w:qFormat/>
    <w:rsid w:val="009815D3"/>
    <w:rPr>
      <w:rFonts w:cs="Symbol"/>
    </w:rPr>
  </w:style>
  <w:style w:type="character" w:customStyle="1" w:styleId="ListLabel44">
    <w:name w:val="ListLabel 44"/>
    <w:qFormat/>
    <w:rsid w:val="009815D3"/>
    <w:rPr>
      <w:rFonts w:cs="Courier New"/>
    </w:rPr>
  </w:style>
  <w:style w:type="character" w:customStyle="1" w:styleId="ListLabel45">
    <w:name w:val="ListLabel 45"/>
    <w:qFormat/>
    <w:rsid w:val="009815D3"/>
    <w:rPr>
      <w:rFonts w:cs="Wingdings"/>
    </w:rPr>
  </w:style>
  <w:style w:type="character" w:customStyle="1" w:styleId="ListLabel46">
    <w:name w:val="ListLabel 46"/>
    <w:qFormat/>
    <w:rsid w:val="009815D3"/>
    <w:rPr>
      <w:rFonts w:eastAsia="Times New Roman" w:cs="Times New Roman"/>
    </w:rPr>
  </w:style>
  <w:style w:type="character" w:customStyle="1" w:styleId="Znakiprzypiswdolnych">
    <w:name w:val="Znaki przypisów dolnych"/>
    <w:qFormat/>
    <w:rsid w:val="009815D3"/>
  </w:style>
  <w:style w:type="character" w:customStyle="1" w:styleId="Zakotwiczenieprzypisudolnego">
    <w:name w:val="Zakotwiczenie przypisu dolnego"/>
    <w:rsid w:val="009815D3"/>
    <w:rPr>
      <w:vertAlign w:val="superscript"/>
    </w:rPr>
  </w:style>
  <w:style w:type="character" w:customStyle="1" w:styleId="Zakotwiczenieprzypisukocowego">
    <w:name w:val="Zakotwiczenie przypisu końcowego"/>
    <w:rsid w:val="009815D3"/>
    <w:rPr>
      <w:vertAlign w:val="superscript"/>
    </w:rPr>
  </w:style>
  <w:style w:type="character" w:customStyle="1" w:styleId="Znakiprzypiswkocowych">
    <w:name w:val="Znaki przypisów końcowych"/>
    <w:qFormat/>
    <w:rsid w:val="009815D3"/>
  </w:style>
  <w:style w:type="character" w:customStyle="1" w:styleId="ListLabel47">
    <w:name w:val="ListLabel 47"/>
    <w:qFormat/>
    <w:rsid w:val="009815D3"/>
    <w:rPr>
      <w:rFonts w:ascii="Arial" w:eastAsia="Times New Roman" w:hAnsi="Arial" w:cs="Century Gothic"/>
      <w:b/>
      <w:i w:val="0"/>
      <w:sz w:val="20"/>
    </w:rPr>
  </w:style>
  <w:style w:type="character" w:customStyle="1" w:styleId="ListLabel48">
    <w:name w:val="ListLabel 48"/>
    <w:qFormat/>
    <w:rsid w:val="009815D3"/>
    <w:rPr>
      <w:rFonts w:ascii="Arial" w:hAnsi="Arial"/>
      <w:color w:val="00000A"/>
      <w:sz w:val="20"/>
    </w:rPr>
  </w:style>
  <w:style w:type="character" w:customStyle="1" w:styleId="ListLabel49">
    <w:name w:val="ListLabel 49"/>
    <w:qFormat/>
    <w:rsid w:val="009815D3"/>
    <w:rPr>
      <w:rFonts w:ascii="Arial" w:hAnsi="Arial"/>
      <w:b w:val="0"/>
      <w:sz w:val="20"/>
      <w:szCs w:val="22"/>
    </w:rPr>
  </w:style>
  <w:style w:type="character" w:customStyle="1" w:styleId="ListLabel50">
    <w:name w:val="ListLabel 50"/>
    <w:qFormat/>
    <w:rsid w:val="009815D3"/>
    <w:rPr>
      <w:rFonts w:ascii="Arial" w:hAnsi="Arial"/>
      <w:b/>
      <w:bCs w:val="0"/>
      <w:sz w:val="20"/>
    </w:rPr>
  </w:style>
  <w:style w:type="character" w:customStyle="1" w:styleId="ListLabel51">
    <w:name w:val="ListLabel 51"/>
    <w:qFormat/>
    <w:rsid w:val="009815D3"/>
    <w:rPr>
      <w:rFonts w:ascii="Arial" w:hAnsi="Arial"/>
      <w:b w:val="0"/>
      <w:sz w:val="20"/>
      <w:szCs w:val="22"/>
    </w:rPr>
  </w:style>
  <w:style w:type="character" w:customStyle="1" w:styleId="ListLabel52">
    <w:name w:val="ListLabel 52"/>
    <w:qFormat/>
    <w:rsid w:val="009815D3"/>
    <w:rPr>
      <w:b/>
    </w:rPr>
  </w:style>
  <w:style w:type="character" w:customStyle="1" w:styleId="ListLabel53">
    <w:name w:val="ListLabel 53"/>
    <w:qFormat/>
    <w:rsid w:val="009815D3"/>
    <w:rPr>
      <w:rFonts w:ascii="Arial" w:hAnsi="Arial"/>
      <w:b/>
      <w:i w:val="0"/>
      <w:sz w:val="20"/>
    </w:rPr>
  </w:style>
  <w:style w:type="character" w:customStyle="1" w:styleId="ListLabel54">
    <w:name w:val="ListLabel 54"/>
    <w:qFormat/>
    <w:rsid w:val="009815D3"/>
    <w:rPr>
      <w:rFonts w:ascii="Arial" w:hAnsi="Arial"/>
      <w:b w:val="0"/>
      <w:i w:val="0"/>
      <w:sz w:val="18"/>
    </w:rPr>
  </w:style>
  <w:style w:type="character" w:customStyle="1" w:styleId="ListLabel55">
    <w:name w:val="ListLabel 55"/>
    <w:qFormat/>
    <w:rsid w:val="009815D3"/>
    <w:rPr>
      <w:rFonts w:ascii="Arial" w:hAnsi="Arial"/>
      <w:b/>
    </w:rPr>
  </w:style>
  <w:style w:type="character" w:customStyle="1" w:styleId="ListLabel56">
    <w:name w:val="ListLabel 56"/>
    <w:qFormat/>
    <w:rsid w:val="009815D3"/>
    <w:rPr>
      <w:rFonts w:ascii="Arial" w:eastAsia="Calibri" w:hAnsi="Arial" w:cs="Arial"/>
      <w:b/>
      <w:sz w:val="20"/>
    </w:rPr>
  </w:style>
  <w:style w:type="character" w:customStyle="1" w:styleId="ListLabel57">
    <w:name w:val="ListLabel 57"/>
    <w:qFormat/>
    <w:rsid w:val="009815D3"/>
    <w:rPr>
      <w:rFonts w:ascii="Arial" w:hAnsi="Arial" w:cs="Times New Roman"/>
      <w:b w:val="0"/>
      <w:bCs w:val="0"/>
      <w:i w:val="0"/>
      <w:iCs w:val="0"/>
      <w:color w:val="000000"/>
      <w:sz w:val="20"/>
      <w:szCs w:val="24"/>
    </w:rPr>
  </w:style>
  <w:style w:type="character" w:customStyle="1" w:styleId="ListLabel58">
    <w:name w:val="ListLabel 58"/>
    <w:qFormat/>
    <w:rsid w:val="009815D3"/>
    <w:rPr>
      <w:rFonts w:ascii="Arial" w:hAnsi="Arial" w:cs="Times New Roman"/>
      <w:b w:val="0"/>
      <w:bCs w:val="0"/>
      <w:i w:val="0"/>
      <w:iCs w:val="0"/>
      <w:color w:val="00000A"/>
      <w:sz w:val="20"/>
      <w:szCs w:val="20"/>
    </w:rPr>
  </w:style>
  <w:style w:type="character" w:customStyle="1" w:styleId="ListLabel59">
    <w:name w:val="ListLabel 59"/>
    <w:qFormat/>
    <w:rsid w:val="009815D3"/>
    <w:rPr>
      <w:rFonts w:cs="Times New Roman"/>
      <w:b w:val="0"/>
      <w:i w:val="0"/>
      <w:color w:val="000000"/>
      <w:sz w:val="22"/>
    </w:rPr>
  </w:style>
  <w:style w:type="character" w:customStyle="1" w:styleId="ListLabel60">
    <w:name w:val="ListLabel 60"/>
    <w:qFormat/>
    <w:rsid w:val="009815D3"/>
    <w:rPr>
      <w:rFonts w:ascii="Arial" w:hAnsi="Arial" w:cs="Times New Roman"/>
      <w:b w:val="0"/>
      <w:i w:val="0"/>
      <w:color w:val="000000"/>
      <w:sz w:val="20"/>
    </w:rPr>
  </w:style>
  <w:style w:type="character" w:customStyle="1" w:styleId="ListLabel61">
    <w:name w:val="ListLabel 61"/>
    <w:qFormat/>
    <w:rsid w:val="009815D3"/>
    <w:rPr>
      <w:rFonts w:cs="Times New Roman"/>
      <w:b w:val="0"/>
      <w:i w:val="0"/>
      <w:color w:val="00000A"/>
      <w:sz w:val="22"/>
    </w:rPr>
  </w:style>
  <w:style w:type="character" w:customStyle="1" w:styleId="ListLabel62">
    <w:name w:val="ListLabel 62"/>
    <w:qFormat/>
    <w:rsid w:val="009815D3"/>
    <w:rPr>
      <w:rFonts w:ascii="Arial" w:hAnsi="Arial" w:cs="Times New Roman"/>
      <w:b w:val="0"/>
      <w:i w:val="0"/>
      <w:sz w:val="20"/>
    </w:rPr>
  </w:style>
  <w:style w:type="character" w:customStyle="1" w:styleId="ListLabel63">
    <w:name w:val="ListLabel 63"/>
    <w:qFormat/>
    <w:rsid w:val="009815D3"/>
    <w:rPr>
      <w:rFonts w:ascii="Arial" w:hAnsi="Arial" w:cs="Times New Roman"/>
      <w:b w:val="0"/>
      <w:i w:val="0"/>
      <w:sz w:val="20"/>
    </w:rPr>
  </w:style>
  <w:style w:type="character" w:customStyle="1" w:styleId="ListLabel64">
    <w:name w:val="ListLabel 64"/>
    <w:qFormat/>
    <w:rsid w:val="009815D3"/>
    <w:rPr>
      <w:rFonts w:ascii="Arial" w:hAnsi="Arial"/>
      <w:b/>
      <w:bCs w:val="0"/>
    </w:rPr>
  </w:style>
  <w:style w:type="character" w:customStyle="1" w:styleId="ListLabel65">
    <w:name w:val="ListLabel 65"/>
    <w:qFormat/>
    <w:rsid w:val="009815D3"/>
    <w:rPr>
      <w:rFonts w:ascii="Arial" w:hAnsi="Arial" w:cs="Symbol"/>
      <w:color w:val="00000A"/>
      <w:sz w:val="20"/>
    </w:rPr>
  </w:style>
  <w:style w:type="character" w:customStyle="1" w:styleId="ListLabel66">
    <w:name w:val="ListLabel 66"/>
    <w:qFormat/>
    <w:rsid w:val="009815D3"/>
    <w:rPr>
      <w:rFonts w:cs="Courier New"/>
    </w:rPr>
  </w:style>
  <w:style w:type="character" w:customStyle="1" w:styleId="ListLabel67">
    <w:name w:val="ListLabel 67"/>
    <w:qFormat/>
    <w:rsid w:val="009815D3"/>
    <w:rPr>
      <w:rFonts w:cs="Wingdings"/>
    </w:rPr>
  </w:style>
  <w:style w:type="character" w:customStyle="1" w:styleId="ListLabel68">
    <w:name w:val="ListLabel 68"/>
    <w:qFormat/>
    <w:rsid w:val="009815D3"/>
    <w:rPr>
      <w:rFonts w:cs="Symbol"/>
    </w:rPr>
  </w:style>
  <w:style w:type="character" w:customStyle="1" w:styleId="ListLabel69">
    <w:name w:val="ListLabel 69"/>
    <w:qFormat/>
    <w:rsid w:val="009815D3"/>
    <w:rPr>
      <w:rFonts w:cs="Courier New"/>
    </w:rPr>
  </w:style>
  <w:style w:type="character" w:customStyle="1" w:styleId="ListLabel70">
    <w:name w:val="ListLabel 70"/>
    <w:qFormat/>
    <w:rsid w:val="009815D3"/>
    <w:rPr>
      <w:rFonts w:cs="Wingdings"/>
    </w:rPr>
  </w:style>
  <w:style w:type="character" w:customStyle="1" w:styleId="ListLabel71">
    <w:name w:val="ListLabel 71"/>
    <w:qFormat/>
    <w:rsid w:val="009815D3"/>
    <w:rPr>
      <w:rFonts w:cs="Symbol"/>
    </w:rPr>
  </w:style>
  <w:style w:type="character" w:customStyle="1" w:styleId="ListLabel72">
    <w:name w:val="ListLabel 72"/>
    <w:qFormat/>
    <w:rsid w:val="009815D3"/>
    <w:rPr>
      <w:rFonts w:cs="Courier New"/>
    </w:rPr>
  </w:style>
  <w:style w:type="character" w:customStyle="1" w:styleId="ListLabel73">
    <w:name w:val="ListLabel 73"/>
    <w:qFormat/>
    <w:rsid w:val="009815D3"/>
    <w:rPr>
      <w:rFonts w:cs="Wingdings"/>
    </w:rPr>
  </w:style>
  <w:style w:type="character" w:customStyle="1" w:styleId="ListLabel74">
    <w:name w:val="ListLabel 74"/>
    <w:qFormat/>
    <w:rsid w:val="009815D3"/>
    <w:rPr>
      <w:rFonts w:ascii="Arial" w:hAnsi="Arial" w:cs="Symbol"/>
      <w:sz w:val="20"/>
    </w:rPr>
  </w:style>
  <w:style w:type="character" w:customStyle="1" w:styleId="ListLabel75">
    <w:name w:val="ListLabel 75"/>
    <w:qFormat/>
    <w:rsid w:val="009815D3"/>
    <w:rPr>
      <w:rFonts w:cs="Courier New"/>
    </w:rPr>
  </w:style>
  <w:style w:type="character" w:customStyle="1" w:styleId="ListLabel76">
    <w:name w:val="ListLabel 76"/>
    <w:qFormat/>
    <w:rsid w:val="009815D3"/>
    <w:rPr>
      <w:rFonts w:cs="Wingdings"/>
    </w:rPr>
  </w:style>
  <w:style w:type="character" w:customStyle="1" w:styleId="ListLabel77">
    <w:name w:val="ListLabel 77"/>
    <w:qFormat/>
    <w:rsid w:val="009815D3"/>
    <w:rPr>
      <w:rFonts w:cs="Symbol"/>
    </w:rPr>
  </w:style>
  <w:style w:type="character" w:customStyle="1" w:styleId="ListLabel78">
    <w:name w:val="ListLabel 78"/>
    <w:qFormat/>
    <w:rsid w:val="009815D3"/>
    <w:rPr>
      <w:rFonts w:cs="Courier New"/>
    </w:rPr>
  </w:style>
  <w:style w:type="character" w:customStyle="1" w:styleId="ListLabel79">
    <w:name w:val="ListLabel 79"/>
    <w:qFormat/>
    <w:rsid w:val="009815D3"/>
    <w:rPr>
      <w:rFonts w:cs="Wingdings"/>
    </w:rPr>
  </w:style>
  <w:style w:type="character" w:customStyle="1" w:styleId="ListLabel80">
    <w:name w:val="ListLabel 80"/>
    <w:qFormat/>
    <w:rsid w:val="009815D3"/>
    <w:rPr>
      <w:rFonts w:cs="Symbol"/>
    </w:rPr>
  </w:style>
  <w:style w:type="character" w:customStyle="1" w:styleId="ListLabel81">
    <w:name w:val="ListLabel 81"/>
    <w:qFormat/>
    <w:rsid w:val="009815D3"/>
    <w:rPr>
      <w:rFonts w:cs="Courier New"/>
    </w:rPr>
  </w:style>
  <w:style w:type="character" w:customStyle="1" w:styleId="ListLabel82">
    <w:name w:val="ListLabel 82"/>
    <w:qFormat/>
    <w:rsid w:val="009815D3"/>
    <w:rPr>
      <w:rFonts w:cs="Wingdings"/>
    </w:rPr>
  </w:style>
  <w:style w:type="character" w:customStyle="1" w:styleId="ListLabel83">
    <w:name w:val="ListLabel 83"/>
    <w:qFormat/>
    <w:rsid w:val="009815D3"/>
    <w:rPr>
      <w:rFonts w:cs="Symbol"/>
      <w:sz w:val="20"/>
    </w:rPr>
  </w:style>
  <w:style w:type="character" w:customStyle="1" w:styleId="ListLabel84">
    <w:name w:val="ListLabel 84"/>
    <w:qFormat/>
    <w:rsid w:val="009815D3"/>
    <w:rPr>
      <w:rFonts w:cs="Courier New"/>
    </w:rPr>
  </w:style>
  <w:style w:type="character" w:customStyle="1" w:styleId="ListLabel85">
    <w:name w:val="ListLabel 85"/>
    <w:qFormat/>
    <w:rsid w:val="009815D3"/>
    <w:rPr>
      <w:rFonts w:cs="Wingdings"/>
    </w:rPr>
  </w:style>
  <w:style w:type="character" w:customStyle="1" w:styleId="ListLabel86">
    <w:name w:val="ListLabel 86"/>
    <w:qFormat/>
    <w:rsid w:val="009815D3"/>
    <w:rPr>
      <w:rFonts w:cs="Symbol"/>
    </w:rPr>
  </w:style>
  <w:style w:type="character" w:customStyle="1" w:styleId="ListLabel87">
    <w:name w:val="ListLabel 87"/>
    <w:qFormat/>
    <w:rsid w:val="009815D3"/>
    <w:rPr>
      <w:rFonts w:cs="Courier New"/>
    </w:rPr>
  </w:style>
  <w:style w:type="character" w:customStyle="1" w:styleId="ListLabel88">
    <w:name w:val="ListLabel 88"/>
    <w:qFormat/>
    <w:rsid w:val="009815D3"/>
    <w:rPr>
      <w:rFonts w:cs="Wingdings"/>
    </w:rPr>
  </w:style>
  <w:style w:type="character" w:customStyle="1" w:styleId="ListLabel89">
    <w:name w:val="ListLabel 89"/>
    <w:qFormat/>
    <w:rsid w:val="009815D3"/>
    <w:rPr>
      <w:rFonts w:cs="Symbol"/>
    </w:rPr>
  </w:style>
  <w:style w:type="character" w:customStyle="1" w:styleId="ListLabel90">
    <w:name w:val="ListLabel 90"/>
    <w:qFormat/>
    <w:rsid w:val="009815D3"/>
    <w:rPr>
      <w:rFonts w:cs="Courier New"/>
    </w:rPr>
  </w:style>
  <w:style w:type="character" w:customStyle="1" w:styleId="ListLabel91">
    <w:name w:val="ListLabel 91"/>
    <w:qFormat/>
    <w:rsid w:val="009815D3"/>
    <w:rPr>
      <w:rFonts w:cs="Wingdings"/>
    </w:rPr>
  </w:style>
  <w:style w:type="character" w:customStyle="1" w:styleId="ListLabel92">
    <w:name w:val="ListLabel 92"/>
    <w:qFormat/>
    <w:rsid w:val="009815D3"/>
    <w:rPr>
      <w:rFonts w:ascii="Arial" w:eastAsia="Times New Roman" w:hAnsi="Arial" w:cs="Century Gothic"/>
      <w:b/>
      <w:i w:val="0"/>
      <w:sz w:val="20"/>
    </w:rPr>
  </w:style>
  <w:style w:type="character" w:customStyle="1" w:styleId="ListLabel93">
    <w:name w:val="ListLabel 93"/>
    <w:qFormat/>
    <w:rsid w:val="009815D3"/>
    <w:rPr>
      <w:rFonts w:ascii="Arial" w:hAnsi="Arial"/>
      <w:color w:val="00000A"/>
      <w:sz w:val="20"/>
    </w:rPr>
  </w:style>
  <w:style w:type="character" w:customStyle="1" w:styleId="ListLabel94">
    <w:name w:val="ListLabel 94"/>
    <w:qFormat/>
    <w:rsid w:val="009815D3"/>
    <w:rPr>
      <w:rFonts w:ascii="Arial" w:hAnsi="Arial"/>
      <w:b w:val="0"/>
      <w:sz w:val="20"/>
      <w:szCs w:val="22"/>
    </w:rPr>
  </w:style>
  <w:style w:type="character" w:customStyle="1" w:styleId="ListLabel95">
    <w:name w:val="ListLabel 95"/>
    <w:qFormat/>
    <w:rsid w:val="009815D3"/>
    <w:rPr>
      <w:rFonts w:ascii="Arial" w:hAnsi="Arial"/>
      <w:b/>
      <w:bCs w:val="0"/>
      <w:sz w:val="20"/>
    </w:rPr>
  </w:style>
  <w:style w:type="character" w:customStyle="1" w:styleId="ListLabel96">
    <w:name w:val="ListLabel 96"/>
    <w:qFormat/>
    <w:rsid w:val="009815D3"/>
    <w:rPr>
      <w:rFonts w:ascii="Arial" w:hAnsi="Arial"/>
      <w:b w:val="0"/>
      <w:sz w:val="20"/>
      <w:szCs w:val="22"/>
    </w:rPr>
  </w:style>
  <w:style w:type="character" w:customStyle="1" w:styleId="ListLabel97">
    <w:name w:val="ListLabel 97"/>
    <w:qFormat/>
    <w:rsid w:val="009815D3"/>
    <w:rPr>
      <w:b/>
    </w:rPr>
  </w:style>
  <w:style w:type="character" w:customStyle="1" w:styleId="ListLabel98">
    <w:name w:val="ListLabel 98"/>
    <w:qFormat/>
    <w:rsid w:val="009815D3"/>
    <w:rPr>
      <w:rFonts w:ascii="Arial" w:hAnsi="Arial"/>
      <w:b/>
      <w:i w:val="0"/>
      <w:sz w:val="20"/>
    </w:rPr>
  </w:style>
  <w:style w:type="character" w:customStyle="1" w:styleId="ListLabel99">
    <w:name w:val="ListLabel 99"/>
    <w:qFormat/>
    <w:rsid w:val="009815D3"/>
    <w:rPr>
      <w:rFonts w:ascii="Arial" w:hAnsi="Arial"/>
      <w:b w:val="0"/>
      <w:i w:val="0"/>
      <w:sz w:val="18"/>
    </w:rPr>
  </w:style>
  <w:style w:type="character" w:customStyle="1" w:styleId="ListLabel100">
    <w:name w:val="ListLabel 100"/>
    <w:qFormat/>
    <w:rsid w:val="009815D3"/>
    <w:rPr>
      <w:rFonts w:ascii="Arial" w:hAnsi="Arial"/>
      <w:b/>
    </w:rPr>
  </w:style>
  <w:style w:type="character" w:customStyle="1" w:styleId="ListLabel101">
    <w:name w:val="ListLabel 101"/>
    <w:qFormat/>
    <w:rsid w:val="009815D3"/>
    <w:rPr>
      <w:rFonts w:ascii="Arial" w:eastAsia="Calibri" w:hAnsi="Arial" w:cs="Arial"/>
      <w:b/>
      <w:sz w:val="20"/>
    </w:rPr>
  </w:style>
  <w:style w:type="character" w:customStyle="1" w:styleId="ListLabel102">
    <w:name w:val="ListLabel 102"/>
    <w:qFormat/>
    <w:rsid w:val="009815D3"/>
    <w:rPr>
      <w:rFonts w:ascii="Arial" w:hAnsi="Arial" w:cs="Times New Roman"/>
      <w:b w:val="0"/>
      <w:bCs w:val="0"/>
      <w:i w:val="0"/>
      <w:iCs w:val="0"/>
      <w:color w:val="000000"/>
      <w:sz w:val="20"/>
      <w:szCs w:val="24"/>
    </w:rPr>
  </w:style>
  <w:style w:type="character" w:customStyle="1" w:styleId="ListLabel103">
    <w:name w:val="ListLabel 103"/>
    <w:qFormat/>
    <w:rsid w:val="009815D3"/>
    <w:rPr>
      <w:rFonts w:ascii="Arial" w:hAnsi="Arial" w:cs="Times New Roman"/>
      <w:b w:val="0"/>
      <w:bCs w:val="0"/>
      <w:i w:val="0"/>
      <w:iCs w:val="0"/>
      <w:color w:val="00000A"/>
      <w:sz w:val="20"/>
      <w:szCs w:val="20"/>
    </w:rPr>
  </w:style>
  <w:style w:type="character" w:customStyle="1" w:styleId="ListLabel104">
    <w:name w:val="ListLabel 104"/>
    <w:qFormat/>
    <w:rsid w:val="009815D3"/>
    <w:rPr>
      <w:rFonts w:cs="Times New Roman"/>
      <w:b w:val="0"/>
      <w:i w:val="0"/>
      <w:color w:val="000000"/>
      <w:sz w:val="22"/>
    </w:rPr>
  </w:style>
  <w:style w:type="character" w:customStyle="1" w:styleId="ListLabel105">
    <w:name w:val="ListLabel 105"/>
    <w:qFormat/>
    <w:rsid w:val="009815D3"/>
    <w:rPr>
      <w:rFonts w:ascii="Arial" w:hAnsi="Arial" w:cs="Times New Roman"/>
      <w:b w:val="0"/>
      <w:i w:val="0"/>
      <w:color w:val="000000"/>
      <w:sz w:val="20"/>
    </w:rPr>
  </w:style>
  <w:style w:type="character" w:customStyle="1" w:styleId="ListLabel106">
    <w:name w:val="ListLabel 106"/>
    <w:qFormat/>
    <w:rsid w:val="009815D3"/>
    <w:rPr>
      <w:rFonts w:cs="Times New Roman"/>
      <w:b w:val="0"/>
      <w:i w:val="0"/>
      <w:color w:val="00000A"/>
      <w:sz w:val="22"/>
    </w:rPr>
  </w:style>
  <w:style w:type="character" w:customStyle="1" w:styleId="ListLabel107">
    <w:name w:val="ListLabel 107"/>
    <w:qFormat/>
    <w:rsid w:val="009815D3"/>
    <w:rPr>
      <w:rFonts w:ascii="Arial" w:hAnsi="Arial" w:cs="Times New Roman"/>
      <w:b w:val="0"/>
      <w:i w:val="0"/>
      <w:sz w:val="20"/>
    </w:rPr>
  </w:style>
  <w:style w:type="character" w:customStyle="1" w:styleId="ListLabel108">
    <w:name w:val="ListLabel 108"/>
    <w:qFormat/>
    <w:rsid w:val="009815D3"/>
    <w:rPr>
      <w:rFonts w:ascii="Arial" w:hAnsi="Arial" w:cs="Times New Roman"/>
      <w:b w:val="0"/>
      <w:i w:val="0"/>
      <w:sz w:val="20"/>
    </w:rPr>
  </w:style>
  <w:style w:type="character" w:customStyle="1" w:styleId="ListLabel109">
    <w:name w:val="ListLabel 109"/>
    <w:qFormat/>
    <w:rsid w:val="009815D3"/>
    <w:rPr>
      <w:rFonts w:ascii="Arial" w:hAnsi="Arial"/>
      <w:b/>
      <w:bCs w:val="0"/>
    </w:rPr>
  </w:style>
  <w:style w:type="character" w:customStyle="1" w:styleId="ListLabel110">
    <w:name w:val="ListLabel 110"/>
    <w:qFormat/>
    <w:rsid w:val="009815D3"/>
    <w:rPr>
      <w:rFonts w:ascii="Arial" w:hAnsi="Arial" w:cs="Symbol"/>
      <w:color w:val="00000A"/>
      <w:sz w:val="20"/>
    </w:rPr>
  </w:style>
  <w:style w:type="character" w:customStyle="1" w:styleId="ListLabel111">
    <w:name w:val="ListLabel 111"/>
    <w:qFormat/>
    <w:rsid w:val="009815D3"/>
    <w:rPr>
      <w:rFonts w:cs="Courier New"/>
    </w:rPr>
  </w:style>
  <w:style w:type="character" w:customStyle="1" w:styleId="ListLabel112">
    <w:name w:val="ListLabel 112"/>
    <w:qFormat/>
    <w:rsid w:val="009815D3"/>
    <w:rPr>
      <w:rFonts w:cs="Wingdings"/>
    </w:rPr>
  </w:style>
  <w:style w:type="character" w:customStyle="1" w:styleId="ListLabel113">
    <w:name w:val="ListLabel 113"/>
    <w:qFormat/>
    <w:rsid w:val="009815D3"/>
    <w:rPr>
      <w:rFonts w:cs="Symbol"/>
    </w:rPr>
  </w:style>
  <w:style w:type="character" w:customStyle="1" w:styleId="ListLabel114">
    <w:name w:val="ListLabel 114"/>
    <w:qFormat/>
    <w:rsid w:val="009815D3"/>
    <w:rPr>
      <w:rFonts w:cs="Courier New"/>
    </w:rPr>
  </w:style>
  <w:style w:type="character" w:customStyle="1" w:styleId="ListLabel115">
    <w:name w:val="ListLabel 115"/>
    <w:qFormat/>
    <w:rsid w:val="009815D3"/>
    <w:rPr>
      <w:rFonts w:cs="Wingdings"/>
    </w:rPr>
  </w:style>
  <w:style w:type="character" w:customStyle="1" w:styleId="ListLabel116">
    <w:name w:val="ListLabel 116"/>
    <w:qFormat/>
    <w:rsid w:val="009815D3"/>
    <w:rPr>
      <w:rFonts w:cs="Symbol"/>
    </w:rPr>
  </w:style>
  <w:style w:type="character" w:customStyle="1" w:styleId="ListLabel117">
    <w:name w:val="ListLabel 117"/>
    <w:qFormat/>
    <w:rsid w:val="009815D3"/>
    <w:rPr>
      <w:rFonts w:cs="Courier New"/>
    </w:rPr>
  </w:style>
  <w:style w:type="character" w:customStyle="1" w:styleId="ListLabel118">
    <w:name w:val="ListLabel 118"/>
    <w:qFormat/>
    <w:rsid w:val="009815D3"/>
    <w:rPr>
      <w:rFonts w:cs="Wingdings"/>
    </w:rPr>
  </w:style>
  <w:style w:type="character" w:customStyle="1" w:styleId="ListLabel119">
    <w:name w:val="ListLabel 119"/>
    <w:qFormat/>
    <w:rsid w:val="009815D3"/>
    <w:rPr>
      <w:rFonts w:ascii="Arial" w:hAnsi="Arial" w:cs="Symbol"/>
      <w:sz w:val="20"/>
    </w:rPr>
  </w:style>
  <w:style w:type="character" w:customStyle="1" w:styleId="ListLabel120">
    <w:name w:val="ListLabel 120"/>
    <w:qFormat/>
    <w:rsid w:val="009815D3"/>
    <w:rPr>
      <w:rFonts w:cs="Courier New"/>
    </w:rPr>
  </w:style>
  <w:style w:type="character" w:customStyle="1" w:styleId="ListLabel121">
    <w:name w:val="ListLabel 121"/>
    <w:qFormat/>
    <w:rsid w:val="009815D3"/>
    <w:rPr>
      <w:rFonts w:cs="Wingdings"/>
    </w:rPr>
  </w:style>
  <w:style w:type="character" w:customStyle="1" w:styleId="ListLabel122">
    <w:name w:val="ListLabel 122"/>
    <w:qFormat/>
    <w:rsid w:val="009815D3"/>
    <w:rPr>
      <w:rFonts w:cs="Symbol"/>
    </w:rPr>
  </w:style>
  <w:style w:type="character" w:customStyle="1" w:styleId="ListLabel123">
    <w:name w:val="ListLabel 123"/>
    <w:qFormat/>
    <w:rsid w:val="009815D3"/>
    <w:rPr>
      <w:rFonts w:cs="Courier New"/>
    </w:rPr>
  </w:style>
  <w:style w:type="character" w:customStyle="1" w:styleId="ListLabel124">
    <w:name w:val="ListLabel 124"/>
    <w:qFormat/>
    <w:rsid w:val="009815D3"/>
    <w:rPr>
      <w:rFonts w:cs="Wingdings"/>
    </w:rPr>
  </w:style>
  <w:style w:type="character" w:customStyle="1" w:styleId="ListLabel125">
    <w:name w:val="ListLabel 125"/>
    <w:qFormat/>
    <w:rsid w:val="009815D3"/>
    <w:rPr>
      <w:rFonts w:cs="Symbol"/>
    </w:rPr>
  </w:style>
  <w:style w:type="character" w:customStyle="1" w:styleId="ListLabel126">
    <w:name w:val="ListLabel 126"/>
    <w:qFormat/>
    <w:rsid w:val="009815D3"/>
    <w:rPr>
      <w:rFonts w:cs="Courier New"/>
    </w:rPr>
  </w:style>
  <w:style w:type="character" w:customStyle="1" w:styleId="ListLabel127">
    <w:name w:val="ListLabel 127"/>
    <w:qFormat/>
    <w:rsid w:val="009815D3"/>
    <w:rPr>
      <w:rFonts w:cs="Wingdings"/>
    </w:rPr>
  </w:style>
  <w:style w:type="character" w:customStyle="1" w:styleId="ListLabel128">
    <w:name w:val="ListLabel 128"/>
    <w:qFormat/>
    <w:rsid w:val="009815D3"/>
    <w:rPr>
      <w:rFonts w:cs="Symbol"/>
      <w:sz w:val="20"/>
    </w:rPr>
  </w:style>
  <w:style w:type="character" w:customStyle="1" w:styleId="ListLabel129">
    <w:name w:val="ListLabel 129"/>
    <w:qFormat/>
    <w:rsid w:val="009815D3"/>
    <w:rPr>
      <w:rFonts w:cs="Courier New"/>
    </w:rPr>
  </w:style>
  <w:style w:type="character" w:customStyle="1" w:styleId="ListLabel130">
    <w:name w:val="ListLabel 130"/>
    <w:qFormat/>
    <w:rsid w:val="009815D3"/>
    <w:rPr>
      <w:rFonts w:cs="Wingdings"/>
    </w:rPr>
  </w:style>
  <w:style w:type="character" w:customStyle="1" w:styleId="ListLabel131">
    <w:name w:val="ListLabel 131"/>
    <w:qFormat/>
    <w:rsid w:val="009815D3"/>
    <w:rPr>
      <w:rFonts w:cs="Symbol"/>
    </w:rPr>
  </w:style>
  <w:style w:type="character" w:customStyle="1" w:styleId="ListLabel132">
    <w:name w:val="ListLabel 132"/>
    <w:qFormat/>
    <w:rsid w:val="009815D3"/>
    <w:rPr>
      <w:rFonts w:cs="Courier New"/>
    </w:rPr>
  </w:style>
  <w:style w:type="character" w:customStyle="1" w:styleId="ListLabel133">
    <w:name w:val="ListLabel 133"/>
    <w:qFormat/>
    <w:rsid w:val="009815D3"/>
    <w:rPr>
      <w:rFonts w:cs="Wingdings"/>
    </w:rPr>
  </w:style>
  <w:style w:type="character" w:customStyle="1" w:styleId="ListLabel134">
    <w:name w:val="ListLabel 134"/>
    <w:qFormat/>
    <w:rsid w:val="009815D3"/>
    <w:rPr>
      <w:rFonts w:cs="Symbol"/>
    </w:rPr>
  </w:style>
  <w:style w:type="character" w:customStyle="1" w:styleId="ListLabel135">
    <w:name w:val="ListLabel 135"/>
    <w:qFormat/>
    <w:rsid w:val="009815D3"/>
    <w:rPr>
      <w:rFonts w:cs="Courier New"/>
    </w:rPr>
  </w:style>
  <w:style w:type="character" w:customStyle="1" w:styleId="ListLabel136">
    <w:name w:val="ListLabel 136"/>
    <w:qFormat/>
    <w:rsid w:val="009815D3"/>
    <w:rPr>
      <w:rFonts w:cs="Wingdings"/>
    </w:rPr>
  </w:style>
  <w:style w:type="character" w:customStyle="1" w:styleId="ListLabel137">
    <w:name w:val="ListLabel 137"/>
    <w:qFormat/>
    <w:rsid w:val="009815D3"/>
    <w:rPr>
      <w:rFonts w:ascii="Arial" w:eastAsia="Times New Roman" w:hAnsi="Arial" w:cs="Century Gothic"/>
      <w:b/>
      <w:i w:val="0"/>
      <w:sz w:val="20"/>
    </w:rPr>
  </w:style>
  <w:style w:type="character" w:customStyle="1" w:styleId="ListLabel138">
    <w:name w:val="ListLabel 138"/>
    <w:qFormat/>
    <w:rsid w:val="009815D3"/>
    <w:rPr>
      <w:rFonts w:ascii="Arial" w:hAnsi="Arial"/>
      <w:color w:val="00000A"/>
      <w:sz w:val="20"/>
    </w:rPr>
  </w:style>
  <w:style w:type="character" w:customStyle="1" w:styleId="ListLabel139">
    <w:name w:val="ListLabel 139"/>
    <w:qFormat/>
    <w:rsid w:val="009815D3"/>
    <w:rPr>
      <w:rFonts w:ascii="Arial" w:hAnsi="Arial"/>
      <w:b w:val="0"/>
      <w:sz w:val="20"/>
      <w:szCs w:val="22"/>
    </w:rPr>
  </w:style>
  <w:style w:type="character" w:customStyle="1" w:styleId="ListLabel140">
    <w:name w:val="ListLabel 140"/>
    <w:qFormat/>
    <w:rsid w:val="009815D3"/>
    <w:rPr>
      <w:rFonts w:ascii="Arial" w:hAnsi="Arial"/>
      <w:b/>
      <w:bCs w:val="0"/>
      <w:sz w:val="20"/>
    </w:rPr>
  </w:style>
  <w:style w:type="character" w:customStyle="1" w:styleId="ListLabel141">
    <w:name w:val="ListLabel 141"/>
    <w:qFormat/>
    <w:rsid w:val="009815D3"/>
    <w:rPr>
      <w:rFonts w:ascii="Arial" w:hAnsi="Arial"/>
      <w:b w:val="0"/>
      <w:sz w:val="20"/>
      <w:szCs w:val="22"/>
    </w:rPr>
  </w:style>
  <w:style w:type="character" w:customStyle="1" w:styleId="ListLabel142">
    <w:name w:val="ListLabel 142"/>
    <w:qFormat/>
    <w:rsid w:val="009815D3"/>
    <w:rPr>
      <w:b/>
    </w:rPr>
  </w:style>
  <w:style w:type="character" w:customStyle="1" w:styleId="ListLabel143">
    <w:name w:val="ListLabel 143"/>
    <w:qFormat/>
    <w:rsid w:val="009815D3"/>
    <w:rPr>
      <w:rFonts w:ascii="Arial" w:hAnsi="Arial"/>
      <w:b/>
      <w:i w:val="0"/>
      <w:sz w:val="20"/>
    </w:rPr>
  </w:style>
  <w:style w:type="character" w:customStyle="1" w:styleId="ListLabel144">
    <w:name w:val="ListLabel 144"/>
    <w:qFormat/>
    <w:rsid w:val="009815D3"/>
    <w:rPr>
      <w:rFonts w:ascii="Arial" w:hAnsi="Arial"/>
      <w:b w:val="0"/>
      <w:i w:val="0"/>
      <w:sz w:val="18"/>
    </w:rPr>
  </w:style>
  <w:style w:type="character" w:customStyle="1" w:styleId="ListLabel145">
    <w:name w:val="ListLabel 145"/>
    <w:qFormat/>
    <w:rsid w:val="009815D3"/>
    <w:rPr>
      <w:rFonts w:ascii="Arial" w:hAnsi="Arial"/>
      <w:b/>
    </w:rPr>
  </w:style>
  <w:style w:type="character" w:customStyle="1" w:styleId="ListLabel146">
    <w:name w:val="ListLabel 146"/>
    <w:qFormat/>
    <w:rsid w:val="009815D3"/>
    <w:rPr>
      <w:rFonts w:ascii="Arial" w:eastAsia="Calibri" w:hAnsi="Arial" w:cs="Arial"/>
      <w:b/>
      <w:sz w:val="20"/>
    </w:rPr>
  </w:style>
  <w:style w:type="character" w:customStyle="1" w:styleId="ListLabel147">
    <w:name w:val="ListLabel 147"/>
    <w:qFormat/>
    <w:rsid w:val="009815D3"/>
    <w:rPr>
      <w:rFonts w:ascii="Arial" w:hAnsi="Arial" w:cs="Times New Roman"/>
      <w:b w:val="0"/>
      <w:bCs w:val="0"/>
      <w:i w:val="0"/>
      <w:iCs w:val="0"/>
      <w:color w:val="000000"/>
      <w:sz w:val="20"/>
      <w:szCs w:val="24"/>
    </w:rPr>
  </w:style>
  <w:style w:type="character" w:customStyle="1" w:styleId="ListLabel148">
    <w:name w:val="ListLabel 148"/>
    <w:qFormat/>
    <w:rsid w:val="009815D3"/>
    <w:rPr>
      <w:rFonts w:ascii="Arial" w:hAnsi="Arial" w:cs="Times New Roman"/>
      <w:b w:val="0"/>
      <w:bCs w:val="0"/>
      <w:i w:val="0"/>
      <w:iCs w:val="0"/>
      <w:color w:val="00000A"/>
      <w:sz w:val="20"/>
      <w:szCs w:val="20"/>
    </w:rPr>
  </w:style>
  <w:style w:type="character" w:customStyle="1" w:styleId="ListLabel149">
    <w:name w:val="ListLabel 149"/>
    <w:qFormat/>
    <w:rsid w:val="009815D3"/>
    <w:rPr>
      <w:rFonts w:cs="Times New Roman"/>
      <w:b w:val="0"/>
      <w:i w:val="0"/>
      <w:color w:val="000000"/>
      <w:sz w:val="22"/>
    </w:rPr>
  </w:style>
  <w:style w:type="character" w:customStyle="1" w:styleId="ListLabel150">
    <w:name w:val="ListLabel 150"/>
    <w:qFormat/>
    <w:rsid w:val="009815D3"/>
    <w:rPr>
      <w:rFonts w:ascii="Arial" w:hAnsi="Arial" w:cs="Times New Roman"/>
      <w:b w:val="0"/>
      <w:i w:val="0"/>
      <w:color w:val="000000"/>
      <w:sz w:val="20"/>
    </w:rPr>
  </w:style>
  <w:style w:type="character" w:customStyle="1" w:styleId="ListLabel151">
    <w:name w:val="ListLabel 151"/>
    <w:qFormat/>
    <w:rsid w:val="009815D3"/>
    <w:rPr>
      <w:rFonts w:cs="Times New Roman"/>
      <w:b w:val="0"/>
      <w:i w:val="0"/>
      <w:color w:val="00000A"/>
      <w:sz w:val="22"/>
    </w:rPr>
  </w:style>
  <w:style w:type="character" w:customStyle="1" w:styleId="ListLabel152">
    <w:name w:val="ListLabel 152"/>
    <w:qFormat/>
    <w:rsid w:val="009815D3"/>
    <w:rPr>
      <w:rFonts w:ascii="Arial" w:hAnsi="Arial" w:cs="Times New Roman"/>
      <w:b w:val="0"/>
      <w:i w:val="0"/>
      <w:sz w:val="20"/>
    </w:rPr>
  </w:style>
  <w:style w:type="character" w:customStyle="1" w:styleId="ListLabel153">
    <w:name w:val="ListLabel 153"/>
    <w:qFormat/>
    <w:rsid w:val="009815D3"/>
    <w:rPr>
      <w:rFonts w:ascii="Arial" w:hAnsi="Arial" w:cs="Times New Roman"/>
      <w:b w:val="0"/>
      <w:i w:val="0"/>
      <w:sz w:val="20"/>
    </w:rPr>
  </w:style>
  <w:style w:type="character" w:customStyle="1" w:styleId="ListLabel154">
    <w:name w:val="ListLabel 154"/>
    <w:qFormat/>
    <w:rsid w:val="009815D3"/>
    <w:rPr>
      <w:rFonts w:ascii="Arial" w:hAnsi="Arial"/>
      <w:b/>
      <w:bCs w:val="0"/>
    </w:rPr>
  </w:style>
  <w:style w:type="character" w:customStyle="1" w:styleId="ListLabel155">
    <w:name w:val="ListLabel 155"/>
    <w:qFormat/>
    <w:rsid w:val="009815D3"/>
    <w:rPr>
      <w:rFonts w:ascii="Arial" w:hAnsi="Arial" w:cs="Symbol"/>
      <w:color w:val="00000A"/>
      <w:sz w:val="20"/>
    </w:rPr>
  </w:style>
  <w:style w:type="character" w:customStyle="1" w:styleId="ListLabel156">
    <w:name w:val="ListLabel 156"/>
    <w:qFormat/>
    <w:rsid w:val="009815D3"/>
    <w:rPr>
      <w:rFonts w:cs="Courier New"/>
    </w:rPr>
  </w:style>
  <w:style w:type="character" w:customStyle="1" w:styleId="ListLabel157">
    <w:name w:val="ListLabel 157"/>
    <w:qFormat/>
    <w:rsid w:val="009815D3"/>
    <w:rPr>
      <w:rFonts w:cs="Wingdings"/>
    </w:rPr>
  </w:style>
  <w:style w:type="character" w:customStyle="1" w:styleId="ListLabel158">
    <w:name w:val="ListLabel 158"/>
    <w:qFormat/>
    <w:rsid w:val="009815D3"/>
    <w:rPr>
      <w:rFonts w:cs="Symbol"/>
    </w:rPr>
  </w:style>
  <w:style w:type="character" w:customStyle="1" w:styleId="ListLabel159">
    <w:name w:val="ListLabel 159"/>
    <w:qFormat/>
    <w:rsid w:val="009815D3"/>
    <w:rPr>
      <w:rFonts w:cs="Courier New"/>
    </w:rPr>
  </w:style>
  <w:style w:type="character" w:customStyle="1" w:styleId="ListLabel160">
    <w:name w:val="ListLabel 160"/>
    <w:qFormat/>
    <w:rsid w:val="009815D3"/>
    <w:rPr>
      <w:rFonts w:cs="Wingdings"/>
    </w:rPr>
  </w:style>
  <w:style w:type="character" w:customStyle="1" w:styleId="ListLabel161">
    <w:name w:val="ListLabel 161"/>
    <w:qFormat/>
    <w:rsid w:val="009815D3"/>
    <w:rPr>
      <w:rFonts w:cs="Symbol"/>
    </w:rPr>
  </w:style>
  <w:style w:type="character" w:customStyle="1" w:styleId="ListLabel162">
    <w:name w:val="ListLabel 162"/>
    <w:qFormat/>
    <w:rsid w:val="009815D3"/>
    <w:rPr>
      <w:rFonts w:cs="Courier New"/>
    </w:rPr>
  </w:style>
  <w:style w:type="character" w:customStyle="1" w:styleId="ListLabel163">
    <w:name w:val="ListLabel 163"/>
    <w:qFormat/>
    <w:rsid w:val="009815D3"/>
    <w:rPr>
      <w:rFonts w:cs="Wingdings"/>
    </w:rPr>
  </w:style>
  <w:style w:type="character" w:customStyle="1" w:styleId="ListLabel164">
    <w:name w:val="ListLabel 164"/>
    <w:qFormat/>
    <w:rsid w:val="009815D3"/>
    <w:rPr>
      <w:rFonts w:ascii="Arial" w:hAnsi="Arial" w:cs="Symbol"/>
      <w:sz w:val="20"/>
    </w:rPr>
  </w:style>
  <w:style w:type="character" w:customStyle="1" w:styleId="ListLabel165">
    <w:name w:val="ListLabel 165"/>
    <w:qFormat/>
    <w:rsid w:val="009815D3"/>
    <w:rPr>
      <w:rFonts w:cs="Courier New"/>
    </w:rPr>
  </w:style>
  <w:style w:type="character" w:customStyle="1" w:styleId="ListLabel166">
    <w:name w:val="ListLabel 166"/>
    <w:qFormat/>
    <w:rsid w:val="009815D3"/>
    <w:rPr>
      <w:rFonts w:cs="Wingdings"/>
    </w:rPr>
  </w:style>
  <w:style w:type="character" w:customStyle="1" w:styleId="ListLabel167">
    <w:name w:val="ListLabel 167"/>
    <w:qFormat/>
    <w:rsid w:val="009815D3"/>
    <w:rPr>
      <w:rFonts w:cs="Symbol"/>
    </w:rPr>
  </w:style>
  <w:style w:type="character" w:customStyle="1" w:styleId="ListLabel168">
    <w:name w:val="ListLabel 168"/>
    <w:qFormat/>
    <w:rsid w:val="009815D3"/>
    <w:rPr>
      <w:rFonts w:cs="Courier New"/>
    </w:rPr>
  </w:style>
  <w:style w:type="character" w:customStyle="1" w:styleId="ListLabel169">
    <w:name w:val="ListLabel 169"/>
    <w:qFormat/>
    <w:rsid w:val="009815D3"/>
    <w:rPr>
      <w:rFonts w:cs="Wingdings"/>
    </w:rPr>
  </w:style>
  <w:style w:type="character" w:customStyle="1" w:styleId="ListLabel170">
    <w:name w:val="ListLabel 170"/>
    <w:qFormat/>
    <w:rsid w:val="009815D3"/>
    <w:rPr>
      <w:rFonts w:cs="Symbol"/>
    </w:rPr>
  </w:style>
  <w:style w:type="character" w:customStyle="1" w:styleId="ListLabel171">
    <w:name w:val="ListLabel 171"/>
    <w:qFormat/>
    <w:rsid w:val="009815D3"/>
    <w:rPr>
      <w:rFonts w:cs="Courier New"/>
    </w:rPr>
  </w:style>
  <w:style w:type="character" w:customStyle="1" w:styleId="ListLabel172">
    <w:name w:val="ListLabel 172"/>
    <w:qFormat/>
    <w:rsid w:val="009815D3"/>
    <w:rPr>
      <w:rFonts w:cs="Wingdings"/>
    </w:rPr>
  </w:style>
  <w:style w:type="character" w:customStyle="1" w:styleId="ListLabel173">
    <w:name w:val="ListLabel 173"/>
    <w:qFormat/>
    <w:rsid w:val="009815D3"/>
    <w:rPr>
      <w:rFonts w:cs="Symbol"/>
      <w:sz w:val="20"/>
    </w:rPr>
  </w:style>
  <w:style w:type="character" w:customStyle="1" w:styleId="ListLabel174">
    <w:name w:val="ListLabel 174"/>
    <w:qFormat/>
    <w:rsid w:val="009815D3"/>
    <w:rPr>
      <w:rFonts w:cs="Courier New"/>
    </w:rPr>
  </w:style>
  <w:style w:type="character" w:customStyle="1" w:styleId="ListLabel175">
    <w:name w:val="ListLabel 175"/>
    <w:qFormat/>
    <w:rsid w:val="009815D3"/>
    <w:rPr>
      <w:rFonts w:cs="Wingdings"/>
    </w:rPr>
  </w:style>
  <w:style w:type="character" w:customStyle="1" w:styleId="ListLabel176">
    <w:name w:val="ListLabel 176"/>
    <w:qFormat/>
    <w:rsid w:val="009815D3"/>
    <w:rPr>
      <w:rFonts w:cs="Symbol"/>
    </w:rPr>
  </w:style>
  <w:style w:type="character" w:customStyle="1" w:styleId="ListLabel177">
    <w:name w:val="ListLabel 177"/>
    <w:qFormat/>
    <w:rsid w:val="009815D3"/>
    <w:rPr>
      <w:rFonts w:cs="Courier New"/>
    </w:rPr>
  </w:style>
  <w:style w:type="character" w:customStyle="1" w:styleId="ListLabel178">
    <w:name w:val="ListLabel 178"/>
    <w:qFormat/>
    <w:rsid w:val="009815D3"/>
    <w:rPr>
      <w:rFonts w:cs="Wingdings"/>
    </w:rPr>
  </w:style>
  <w:style w:type="character" w:customStyle="1" w:styleId="ListLabel179">
    <w:name w:val="ListLabel 179"/>
    <w:qFormat/>
    <w:rsid w:val="009815D3"/>
    <w:rPr>
      <w:rFonts w:cs="Symbol"/>
    </w:rPr>
  </w:style>
  <w:style w:type="character" w:customStyle="1" w:styleId="ListLabel180">
    <w:name w:val="ListLabel 180"/>
    <w:qFormat/>
    <w:rsid w:val="009815D3"/>
    <w:rPr>
      <w:rFonts w:cs="Courier New"/>
    </w:rPr>
  </w:style>
  <w:style w:type="character" w:customStyle="1" w:styleId="ListLabel181">
    <w:name w:val="ListLabel 181"/>
    <w:qFormat/>
    <w:rsid w:val="009815D3"/>
    <w:rPr>
      <w:rFonts w:cs="Wingdings"/>
    </w:rPr>
  </w:style>
  <w:style w:type="character" w:customStyle="1" w:styleId="ListLabel182">
    <w:name w:val="ListLabel 182"/>
    <w:qFormat/>
    <w:rsid w:val="009815D3"/>
    <w:rPr>
      <w:rFonts w:ascii="Arial" w:eastAsia="Times New Roman" w:hAnsi="Arial" w:cs="Century Gothic"/>
      <w:b/>
      <w:i w:val="0"/>
      <w:sz w:val="20"/>
    </w:rPr>
  </w:style>
  <w:style w:type="character" w:customStyle="1" w:styleId="ListLabel183">
    <w:name w:val="ListLabel 183"/>
    <w:qFormat/>
    <w:rsid w:val="009815D3"/>
    <w:rPr>
      <w:rFonts w:ascii="Arial" w:hAnsi="Arial"/>
      <w:color w:val="00000A"/>
      <w:sz w:val="20"/>
    </w:rPr>
  </w:style>
  <w:style w:type="character" w:customStyle="1" w:styleId="ListLabel184">
    <w:name w:val="ListLabel 184"/>
    <w:qFormat/>
    <w:rsid w:val="009815D3"/>
    <w:rPr>
      <w:rFonts w:ascii="Arial" w:hAnsi="Arial"/>
      <w:b w:val="0"/>
      <w:sz w:val="20"/>
      <w:szCs w:val="22"/>
    </w:rPr>
  </w:style>
  <w:style w:type="character" w:customStyle="1" w:styleId="ListLabel185">
    <w:name w:val="ListLabel 185"/>
    <w:qFormat/>
    <w:rsid w:val="009815D3"/>
    <w:rPr>
      <w:rFonts w:ascii="Arial" w:hAnsi="Arial"/>
      <w:b/>
      <w:bCs w:val="0"/>
      <w:sz w:val="20"/>
    </w:rPr>
  </w:style>
  <w:style w:type="character" w:customStyle="1" w:styleId="ListLabel186">
    <w:name w:val="ListLabel 186"/>
    <w:qFormat/>
    <w:rsid w:val="009815D3"/>
    <w:rPr>
      <w:rFonts w:ascii="Arial" w:hAnsi="Arial"/>
      <w:b w:val="0"/>
      <w:sz w:val="20"/>
      <w:szCs w:val="22"/>
    </w:rPr>
  </w:style>
  <w:style w:type="character" w:customStyle="1" w:styleId="ListLabel187">
    <w:name w:val="ListLabel 187"/>
    <w:qFormat/>
    <w:rsid w:val="009815D3"/>
    <w:rPr>
      <w:b/>
    </w:rPr>
  </w:style>
  <w:style w:type="character" w:customStyle="1" w:styleId="ListLabel188">
    <w:name w:val="ListLabel 188"/>
    <w:qFormat/>
    <w:rsid w:val="009815D3"/>
    <w:rPr>
      <w:rFonts w:ascii="Arial" w:hAnsi="Arial"/>
      <w:b/>
      <w:i w:val="0"/>
      <w:sz w:val="20"/>
    </w:rPr>
  </w:style>
  <w:style w:type="character" w:customStyle="1" w:styleId="ListLabel189">
    <w:name w:val="ListLabel 189"/>
    <w:qFormat/>
    <w:rsid w:val="009815D3"/>
    <w:rPr>
      <w:rFonts w:ascii="Arial" w:hAnsi="Arial"/>
      <w:b w:val="0"/>
      <w:i w:val="0"/>
      <w:sz w:val="18"/>
    </w:rPr>
  </w:style>
  <w:style w:type="character" w:customStyle="1" w:styleId="ListLabel190">
    <w:name w:val="ListLabel 190"/>
    <w:qFormat/>
    <w:rsid w:val="009815D3"/>
    <w:rPr>
      <w:rFonts w:ascii="Arial" w:hAnsi="Arial"/>
      <w:b/>
    </w:rPr>
  </w:style>
  <w:style w:type="character" w:customStyle="1" w:styleId="ListLabel191">
    <w:name w:val="ListLabel 191"/>
    <w:qFormat/>
    <w:rsid w:val="009815D3"/>
    <w:rPr>
      <w:rFonts w:ascii="Arial" w:eastAsia="Calibri" w:hAnsi="Arial" w:cs="Arial"/>
      <w:b/>
      <w:sz w:val="20"/>
    </w:rPr>
  </w:style>
  <w:style w:type="character" w:customStyle="1" w:styleId="ListLabel192">
    <w:name w:val="ListLabel 192"/>
    <w:qFormat/>
    <w:rsid w:val="009815D3"/>
    <w:rPr>
      <w:rFonts w:ascii="Arial" w:hAnsi="Arial" w:cs="Times New Roman"/>
      <w:b w:val="0"/>
      <w:bCs w:val="0"/>
      <w:i w:val="0"/>
      <w:iCs w:val="0"/>
      <w:color w:val="000000"/>
      <w:sz w:val="20"/>
      <w:szCs w:val="24"/>
    </w:rPr>
  </w:style>
  <w:style w:type="character" w:customStyle="1" w:styleId="ListLabel193">
    <w:name w:val="ListLabel 193"/>
    <w:qFormat/>
    <w:rsid w:val="009815D3"/>
    <w:rPr>
      <w:rFonts w:ascii="Arial" w:hAnsi="Arial" w:cs="Times New Roman"/>
      <w:b w:val="0"/>
      <w:bCs w:val="0"/>
      <w:i w:val="0"/>
      <w:iCs w:val="0"/>
      <w:color w:val="00000A"/>
      <w:sz w:val="20"/>
      <w:szCs w:val="20"/>
    </w:rPr>
  </w:style>
  <w:style w:type="character" w:customStyle="1" w:styleId="ListLabel194">
    <w:name w:val="ListLabel 194"/>
    <w:qFormat/>
    <w:rsid w:val="009815D3"/>
    <w:rPr>
      <w:rFonts w:cs="Times New Roman"/>
      <w:b w:val="0"/>
      <w:i w:val="0"/>
      <w:color w:val="000000"/>
      <w:sz w:val="22"/>
    </w:rPr>
  </w:style>
  <w:style w:type="character" w:customStyle="1" w:styleId="ListLabel195">
    <w:name w:val="ListLabel 195"/>
    <w:qFormat/>
    <w:rsid w:val="009815D3"/>
    <w:rPr>
      <w:rFonts w:ascii="Arial" w:hAnsi="Arial" w:cs="Times New Roman"/>
      <w:b w:val="0"/>
      <w:i w:val="0"/>
      <w:color w:val="000000"/>
      <w:sz w:val="20"/>
    </w:rPr>
  </w:style>
  <w:style w:type="character" w:customStyle="1" w:styleId="ListLabel196">
    <w:name w:val="ListLabel 196"/>
    <w:qFormat/>
    <w:rsid w:val="009815D3"/>
    <w:rPr>
      <w:rFonts w:cs="Times New Roman"/>
      <w:b w:val="0"/>
      <w:i w:val="0"/>
      <w:color w:val="00000A"/>
      <w:sz w:val="22"/>
    </w:rPr>
  </w:style>
  <w:style w:type="character" w:customStyle="1" w:styleId="ListLabel197">
    <w:name w:val="ListLabel 197"/>
    <w:qFormat/>
    <w:rsid w:val="009815D3"/>
    <w:rPr>
      <w:rFonts w:ascii="Arial" w:hAnsi="Arial" w:cs="Times New Roman"/>
      <w:b w:val="0"/>
      <w:i w:val="0"/>
      <w:sz w:val="20"/>
    </w:rPr>
  </w:style>
  <w:style w:type="character" w:customStyle="1" w:styleId="ListLabel198">
    <w:name w:val="ListLabel 198"/>
    <w:qFormat/>
    <w:rsid w:val="009815D3"/>
    <w:rPr>
      <w:rFonts w:ascii="Arial" w:hAnsi="Arial" w:cs="Times New Roman"/>
      <w:b w:val="0"/>
      <w:i w:val="0"/>
      <w:sz w:val="20"/>
    </w:rPr>
  </w:style>
  <w:style w:type="character" w:customStyle="1" w:styleId="ListLabel199">
    <w:name w:val="ListLabel 199"/>
    <w:qFormat/>
    <w:rsid w:val="009815D3"/>
    <w:rPr>
      <w:rFonts w:ascii="Arial" w:hAnsi="Arial"/>
      <w:b/>
      <w:bCs w:val="0"/>
    </w:rPr>
  </w:style>
  <w:style w:type="character" w:customStyle="1" w:styleId="ListLabel200">
    <w:name w:val="ListLabel 200"/>
    <w:qFormat/>
    <w:rsid w:val="009815D3"/>
    <w:rPr>
      <w:rFonts w:ascii="Arial" w:hAnsi="Arial" w:cs="Symbol"/>
      <w:color w:val="00000A"/>
      <w:sz w:val="20"/>
    </w:rPr>
  </w:style>
  <w:style w:type="character" w:customStyle="1" w:styleId="ListLabel201">
    <w:name w:val="ListLabel 201"/>
    <w:qFormat/>
    <w:rsid w:val="009815D3"/>
    <w:rPr>
      <w:rFonts w:cs="Courier New"/>
    </w:rPr>
  </w:style>
  <w:style w:type="character" w:customStyle="1" w:styleId="ListLabel202">
    <w:name w:val="ListLabel 202"/>
    <w:qFormat/>
    <w:rsid w:val="009815D3"/>
    <w:rPr>
      <w:rFonts w:cs="Wingdings"/>
    </w:rPr>
  </w:style>
  <w:style w:type="character" w:customStyle="1" w:styleId="ListLabel203">
    <w:name w:val="ListLabel 203"/>
    <w:qFormat/>
    <w:rsid w:val="009815D3"/>
    <w:rPr>
      <w:rFonts w:cs="Symbol"/>
    </w:rPr>
  </w:style>
  <w:style w:type="character" w:customStyle="1" w:styleId="ListLabel204">
    <w:name w:val="ListLabel 204"/>
    <w:qFormat/>
    <w:rsid w:val="009815D3"/>
    <w:rPr>
      <w:rFonts w:cs="Courier New"/>
    </w:rPr>
  </w:style>
  <w:style w:type="character" w:customStyle="1" w:styleId="ListLabel205">
    <w:name w:val="ListLabel 205"/>
    <w:qFormat/>
    <w:rsid w:val="009815D3"/>
    <w:rPr>
      <w:rFonts w:cs="Wingdings"/>
    </w:rPr>
  </w:style>
  <w:style w:type="character" w:customStyle="1" w:styleId="ListLabel206">
    <w:name w:val="ListLabel 206"/>
    <w:qFormat/>
    <w:rsid w:val="009815D3"/>
    <w:rPr>
      <w:rFonts w:cs="Symbol"/>
    </w:rPr>
  </w:style>
  <w:style w:type="character" w:customStyle="1" w:styleId="ListLabel207">
    <w:name w:val="ListLabel 207"/>
    <w:qFormat/>
    <w:rsid w:val="009815D3"/>
    <w:rPr>
      <w:rFonts w:cs="Courier New"/>
    </w:rPr>
  </w:style>
  <w:style w:type="character" w:customStyle="1" w:styleId="ListLabel208">
    <w:name w:val="ListLabel 208"/>
    <w:qFormat/>
    <w:rsid w:val="009815D3"/>
    <w:rPr>
      <w:rFonts w:cs="Wingdings"/>
    </w:rPr>
  </w:style>
  <w:style w:type="character" w:customStyle="1" w:styleId="ListLabel209">
    <w:name w:val="ListLabel 209"/>
    <w:qFormat/>
    <w:rsid w:val="009815D3"/>
    <w:rPr>
      <w:rFonts w:ascii="Arial" w:hAnsi="Arial" w:cs="Symbol"/>
      <w:sz w:val="20"/>
    </w:rPr>
  </w:style>
  <w:style w:type="character" w:customStyle="1" w:styleId="ListLabel210">
    <w:name w:val="ListLabel 210"/>
    <w:qFormat/>
    <w:rsid w:val="009815D3"/>
    <w:rPr>
      <w:rFonts w:cs="Courier New"/>
    </w:rPr>
  </w:style>
  <w:style w:type="character" w:customStyle="1" w:styleId="ListLabel211">
    <w:name w:val="ListLabel 211"/>
    <w:qFormat/>
    <w:rsid w:val="009815D3"/>
    <w:rPr>
      <w:rFonts w:cs="Wingdings"/>
    </w:rPr>
  </w:style>
  <w:style w:type="character" w:customStyle="1" w:styleId="ListLabel212">
    <w:name w:val="ListLabel 212"/>
    <w:qFormat/>
    <w:rsid w:val="009815D3"/>
    <w:rPr>
      <w:rFonts w:cs="Symbol"/>
    </w:rPr>
  </w:style>
  <w:style w:type="character" w:customStyle="1" w:styleId="ListLabel213">
    <w:name w:val="ListLabel 213"/>
    <w:qFormat/>
    <w:rsid w:val="009815D3"/>
    <w:rPr>
      <w:rFonts w:cs="Courier New"/>
    </w:rPr>
  </w:style>
  <w:style w:type="character" w:customStyle="1" w:styleId="ListLabel214">
    <w:name w:val="ListLabel 214"/>
    <w:qFormat/>
    <w:rsid w:val="009815D3"/>
    <w:rPr>
      <w:rFonts w:cs="Wingdings"/>
    </w:rPr>
  </w:style>
  <w:style w:type="character" w:customStyle="1" w:styleId="ListLabel215">
    <w:name w:val="ListLabel 215"/>
    <w:qFormat/>
    <w:rsid w:val="009815D3"/>
    <w:rPr>
      <w:rFonts w:cs="Symbol"/>
    </w:rPr>
  </w:style>
  <w:style w:type="character" w:customStyle="1" w:styleId="ListLabel216">
    <w:name w:val="ListLabel 216"/>
    <w:qFormat/>
    <w:rsid w:val="009815D3"/>
    <w:rPr>
      <w:rFonts w:cs="Courier New"/>
    </w:rPr>
  </w:style>
  <w:style w:type="character" w:customStyle="1" w:styleId="ListLabel217">
    <w:name w:val="ListLabel 217"/>
    <w:qFormat/>
    <w:rsid w:val="009815D3"/>
    <w:rPr>
      <w:rFonts w:cs="Wingdings"/>
    </w:rPr>
  </w:style>
  <w:style w:type="character" w:customStyle="1" w:styleId="ListLabel218">
    <w:name w:val="ListLabel 218"/>
    <w:qFormat/>
    <w:rsid w:val="009815D3"/>
    <w:rPr>
      <w:rFonts w:cs="Symbol"/>
      <w:sz w:val="20"/>
    </w:rPr>
  </w:style>
  <w:style w:type="character" w:customStyle="1" w:styleId="ListLabel219">
    <w:name w:val="ListLabel 219"/>
    <w:qFormat/>
    <w:rsid w:val="009815D3"/>
    <w:rPr>
      <w:rFonts w:cs="Courier New"/>
    </w:rPr>
  </w:style>
  <w:style w:type="character" w:customStyle="1" w:styleId="ListLabel220">
    <w:name w:val="ListLabel 220"/>
    <w:qFormat/>
    <w:rsid w:val="009815D3"/>
    <w:rPr>
      <w:rFonts w:cs="Wingdings"/>
    </w:rPr>
  </w:style>
  <w:style w:type="character" w:customStyle="1" w:styleId="ListLabel221">
    <w:name w:val="ListLabel 221"/>
    <w:qFormat/>
    <w:rsid w:val="009815D3"/>
    <w:rPr>
      <w:rFonts w:cs="Symbol"/>
    </w:rPr>
  </w:style>
  <w:style w:type="character" w:customStyle="1" w:styleId="ListLabel222">
    <w:name w:val="ListLabel 222"/>
    <w:qFormat/>
    <w:rsid w:val="009815D3"/>
    <w:rPr>
      <w:rFonts w:cs="Courier New"/>
    </w:rPr>
  </w:style>
  <w:style w:type="character" w:customStyle="1" w:styleId="ListLabel223">
    <w:name w:val="ListLabel 223"/>
    <w:qFormat/>
    <w:rsid w:val="009815D3"/>
    <w:rPr>
      <w:rFonts w:cs="Wingdings"/>
    </w:rPr>
  </w:style>
  <w:style w:type="character" w:customStyle="1" w:styleId="ListLabel224">
    <w:name w:val="ListLabel 224"/>
    <w:qFormat/>
    <w:rsid w:val="009815D3"/>
    <w:rPr>
      <w:rFonts w:cs="Symbol"/>
    </w:rPr>
  </w:style>
  <w:style w:type="character" w:customStyle="1" w:styleId="ListLabel225">
    <w:name w:val="ListLabel 225"/>
    <w:qFormat/>
    <w:rsid w:val="009815D3"/>
    <w:rPr>
      <w:rFonts w:cs="Courier New"/>
    </w:rPr>
  </w:style>
  <w:style w:type="character" w:customStyle="1" w:styleId="ListLabel226">
    <w:name w:val="ListLabel 226"/>
    <w:qFormat/>
    <w:rsid w:val="009815D3"/>
    <w:rPr>
      <w:rFonts w:cs="Wingdings"/>
    </w:rPr>
  </w:style>
  <w:style w:type="character" w:customStyle="1" w:styleId="ListLabel227">
    <w:name w:val="ListLabel 227"/>
    <w:qFormat/>
    <w:rsid w:val="009815D3"/>
    <w:rPr>
      <w:rFonts w:ascii="Arial" w:eastAsia="Times New Roman" w:hAnsi="Arial" w:cs="Century Gothic"/>
      <w:b/>
      <w:i w:val="0"/>
      <w:sz w:val="20"/>
    </w:rPr>
  </w:style>
  <w:style w:type="character" w:customStyle="1" w:styleId="ListLabel228">
    <w:name w:val="ListLabel 228"/>
    <w:qFormat/>
    <w:rsid w:val="009815D3"/>
    <w:rPr>
      <w:rFonts w:ascii="Arial" w:hAnsi="Arial"/>
      <w:color w:val="00000A"/>
      <w:sz w:val="20"/>
    </w:rPr>
  </w:style>
  <w:style w:type="character" w:customStyle="1" w:styleId="ListLabel229">
    <w:name w:val="ListLabel 229"/>
    <w:qFormat/>
    <w:rsid w:val="009815D3"/>
    <w:rPr>
      <w:rFonts w:ascii="Arial" w:hAnsi="Arial"/>
      <w:b w:val="0"/>
      <w:sz w:val="20"/>
      <w:szCs w:val="22"/>
    </w:rPr>
  </w:style>
  <w:style w:type="character" w:customStyle="1" w:styleId="ListLabel230">
    <w:name w:val="ListLabel 230"/>
    <w:qFormat/>
    <w:rsid w:val="009815D3"/>
    <w:rPr>
      <w:rFonts w:ascii="Arial" w:hAnsi="Arial"/>
      <w:b/>
      <w:bCs w:val="0"/>
      <w:sz w:val="20"/>
    </w:rPr>
  </w:style>
  <w:style w:type="character" w:customStyle="1" w:styleId="ListLabel231">
    <w:name w:val="ListLabel 231"/>
    <w:qFormat/>
    <w:rsid w:val="009815D3"/>
    <w:rPr>
      <w:rFonts w:ascii="Arial" w:hAnsi="Arial"/>
      <w:b w:val="0"/>
      <w:sz w:val="20"/>
      <w:szCs w:val="22"/>
    </w:rPr>
  </w:style>
  <w:style w:type="character" w:customStyle="1" w:styleId="ListLabel232">
    <w:name w:val="ListLabel 232"/>
    <w:qFormat/>
    <w:rsid w:val="009815D3"/>
    <w:rPr>
      <w:b/>
    </w:rPr>
  </w:style>
  <w:style w:type="character" w:customStyle="1" w:styleId="ListLabel233">
    <w:name w:val="ListLabel 233"/>
    <w:qFormat/>
    <w:rsid w:val="009815D3"/>
    <w:rPr>
      <w:rFonts w:ascii="Arial" w:hAnsi="Arial"/>
      <w:b/>
      <w:i w:val="0"/>
      <w:sz w:val="20"/>
    </w:rPr>
  </w:style>
  <w:style w:type="character" w:customStyle="1" w:styleId="ListLabel234">
    <w:name w:val="ListLabel 234"/>
    <w:qFormat/>
    <w:rsid w:val="009815D3"/>
    <w:rPr>
      <w:rFonts w:ascii="Arial" w:hAnsi="Arial"/>
      <w:b w:val="0"/>
      <w:i w:val="0"/>
      <w:sz w:val="18"/>
    </w:rPr>
  </w:style>
  <w:style w:type="character" w:customStyle="1" w:styleId="ListLabel235">
    <w:name w:val="ListLabel 235"/>
    <w:qFormat/>
    <w:rsid w:val="009815D3"/>
    <w:rPr>
      <w:rFonts w:ascii="Arial" w:hAnsi="Arial"/>
      <w:b/>
    </w:rPr>
  </w:style>
  <w:style w:type="character" w:customStyle="1" w:styleId="ListLabel236">
    <w:name w:val="ListLabel 236"/>
    <w:qFormat/>
    <w:rsid w:val="009815D3"/>
    <w:rPr>
      <w:rFonts w:ascii="Arial" w:eastAsia="Calibri" w:hAnsi="Arial" w:cs="Arial"/>
      <w:b/>
      <w:sz w:val="20"/>
    </w:rPr>
  </w:style>
  <w:style w:type="character" w:customStyle="1" w:styleId="ListLabel237">
    <w:name w:val="ListLabel 237"/>
    <w:qFormat/>
    <w:rsid w:val="009815D3"/>
    <w:rPr>
      <w:rFonts w:ascii="Arial" w:hAnsi="Arial" w:cs="Times New Roman"/>
      <w:b w:val="0"/>
      <w:bCs w:val="0"/>
      <w:i w:val="0"/>
      <w:iCs w:val="0"/>
      <w:color w:val="000000"/>
      <w:sz w:val="20"/>
      <w:szCs w:val="24"/>
    </w:rPr>
  </w:style>
  <w:style w:type="character" w:customStyle="1" w:styleId="ListLabel238">
    <w:name w:val="ListLabel 238"/>
    <w:qFormat/>
    <w:rsid w:val="009815D3"/>
    <w:rPr>
      <w:rFonts w:ascii="Arial" w:hAnsi="Arial" w:cs="Times New Roman"/>
      <w:b w:val="0"/>
      <w:bCs w:val="0"/>
      <w:i w:val="0"/>
      <w:iCs w:val="0"/>
      <w:color w:val="00000A"/>
      <w:sz w:val="20"/>
      <w:szCs w:val="20"/>
    </w:rPr>
  </w:style>
  <w:style w:type="character" w:customStyle="1" w:styleId="ListLabel239">
    <w:name w:val="ListLabel 239"/>
    <w:qFormat/>
    <w:rsid w:val="009815D3"/>
    <w:rPr>
      <w:rFonts w:cs="Times New Roman"/>
      <w:b w:val="0"/>
      <w:i w:val="0"/>
      <w:color w:val="000000"/>
      <w:sz w:val="22"/>
    </w:rPr>
  </w:style>
  <w:style w:type="character" w:customStyle="1" w:styleId="ListLabel240">
    <w:name w:val="ListLabel 240"/>
    <w:qFormat/>
    <w:rsid w:val="009815D3"/>
    <w:rPr>
      <w:rFonts w:ascii="Arial" w:hAnsi="Arial" w:cs="Times New Roman"/>
      <w:b w:val="0"/>
      <w:i w:val="0"/>
      <w:color w:val="000000"/>
      <w:sz w:val="20"/>
    </w:rPr>
  </w:style>
  <w:style w:type="character" w:customStyle="1" w:styleId="ListLabel241">
    <w:name w:val="ListLabel 241"/>
    <w:qFormat/>
    <w:rsid w:val="009815D3"/>
    <w:rPr>
      <w:rFonts w:cs="Times New Roman"/>
      <w:b w:val="0"/>
      <w:i w:val="0"/>
      <w:color w:val="00000A"/>
      <w:sz w:val="22"/>
    </w:rPr>
  </w:style>
  <w:style w:type="character" w:customStyle="1" w:styleId="ListLabel242">
    <w:name w:val="ListLabel 242"/>
    <w:qFormat/>
    <w:rsid w:val="009815D3"/>
    <w:rPr>
      <w:rFonts w:ascii="Arial" w:hAnsi="Arial" w:cs="Times New Roman"/>
      <w:b w:val="0"/>
      <w:i w:val="0"/>
      <w:sz w:val="20"/>
    </w:rPr>
  </w:style>
  <w:style w:type="character" w:customStyle="1" w:styleId="ListLabel243">
    <w:name w:val="ListLabel 243"/>
    <w:qFormat/>
    <w:rsid w:val="009815D3"/>
    <w:rPr>
      <w:rFonts w:ascii="Arial" w:hAnsi="Arial" w:cs="Times New Roman"/>
      <w:b w:val="0"/>
      <w:i w:val="0"/>
      <w:sz w:val="20"/>
    </w:rPr>
  </w:style>
  <w:style w:type="character" w:customStyle="1" w:styleId="ListLabel244">
    <w:name w:val="ListLabel 244"/>
    <w:qFormat/>
    <w:rsid w:val="009815D3"/>
    <w:rPr>
      <w:rFonts w:ascii="Arial" w:hAnsi="Arial"/>
      <w:b/>
      <w:bCs w:val="0"/>
    </w:rPr>
  </w:style>
  <w:style w:type="character" w:customStyle="1" w:styleId="ListLabel245">
    <w:name w:val="ListLabel 245"/>
    <w:qFormat/>
    <w:rsid w:val="009815D3"/>
    <w:rPr>
      <w:rFonts w:ascii="Arial" w:hAnsi="Arial" w:cs="Symbol"/>
      <w:color w:val="00000A"/>
      <w:sz w:val="20"/>
    </w:rPr>
  </w:style>
  <w:style w:type="character" w:customStyle="1" w:styleId="ListLabel246">
    <w:name w:val="ListLabel 246"/>
    <w:qFormat/>
    <w:rsid w:val="009815D3"/>
    <w:rPr>
      <w:rFonts w:cs="Courier New"/>
    </w:rPr>
  </w:style>
  <w:style w:type="character" w:customStyle="1" w:styleId="ListLabel247">
    <w:name w:val="ListLabel 247"/>
    <w:qFormat/>
    <w:rsid w:val="009815D3"/>
    <w:rPr>
      <w:rFonts w:cs="Wingdings"/>
    </w:rPr>
  </w:style>
  <w:style w:type="character" w:customStyle="1" w:styleId="ListLabel248">
    <w:name w:val="ListLabel 248"/>
    <w:qFormat/>
    <w:rsid w:val="009815D3"/>
    <w:rPr>
      <w:rFonts w:cs="Symbol"/>
    </w:rPr>
  </w:style>
  <w:style w:type="character" w:customStyle="1" w:styleId="ListLabel249">
    <w:name w:val="ListLabel 249"/>
    <w:qFormat/>
    <w:rsid w:val="009815D3"/>
    <w:rPr>
      <w:rFonts w:cs="Courier New"/>
    </w:rPr>
  </w:style>
  <w:style w:type="character" w:customStyle="1" w:styleId="ListLabel250">
    <w:name w:val="ListLabel 250"/>
    <w:qFormat/>
    <w:rsid w:val="009815D3"/>
    <w:rPr>
      <w:rFonts w:cs="Wingdings"/>
    </w:rPr>
  </w:style>
  <w:style w:type="character" w:customStyle="1" w:styleId="ListLabel251">
    <w:name w:val="ListLabel 251"/>
    <w:qFormat/>
    <w:rsid w:val="009815D3"/>
    <w:rPr>
      <w:rFonts w:cs="Symbol"/>
    </w:rPr>
  </w:style>
  <w:style w:type="character" w:customStyle="1" w:styleId="ListLabel252">
    <w:name w:val="ListLabel 252"/>
    <w:qFormat/>
    <w:rsid w:val="009815D3"/>
    <w:rPr>
      <w:rFonts w:cs="Courier New"/>
    </w:rPr>
  </w:style>
  <w:style w:type="character" w:customStyle="1" w:styleId="ListLabel253">
    <w:name w:val="ListLabel 253"/>
    <w:qFormat/>
    <w:rsid w:val="009815D3"/>
    <w:rPr>
      <w:rFonts w:cs="Wingdings"/>
    </w:rPr>
  </w:style>
  <w:style w:type="character" w:customStyle="1" w:styleId="ListLabel254">
    <w:name w:val="ListLabel 254"/>
    <w:qFormat/>
    <w:rsid w:val="009815D3"/>
    <w:rPr>
      <w:rFonts w:ascii="Arial" w:hAnsi="Arial" w:cs="Symbol"/>
      <w:sz w:val="20"/>
    </w:rPr>
  </w:style>
  <w:style w:type="character" w:customStyle="1" w:styleId="ListLabel255">
    <w:name w:val="ListLabel 255"/>
    <w:qFormat/>
    <w:rsid w:val="009815D3"/>
    <w:rPr>
      <w:rFonts w:cs="Courier New"/>
    </w:rPr>
  </w:style>
  <w:style w:type="character" w:customStyle="1" w:styleId="ListLabel256">
    <w:name w:val="ListLabel 256"/>
    <w:qFormat/>
    <w:rsid w:val="009815D3"/>
    <w:rPr>
      <w:rFonts w:cs="Wingdings"/>
    </w:rPr>
  </w:style>
  <w:style w:type="character" w:customStyle="1" w:styleId="ListLabel257">
    <w:name w:val="ListLabel 257"/>
    <w:qFormat/>
    <w:rsid w:val="009815D3"/>
    <w:rPr>
      <w:rFonts w:cs="Symbol"/>
    </w:rPr>
  </w:style>
  <w:style w:type="character" w:customStyle="1" w:styleId="ListLabel258">
    <w:name w:val="ListLabel 258"/>
    <w:qFormat/>
    <w:rsid w:val="009815D3"/>
    <w:rPr>
      <w:rFonts w:cs="Courier New"/>
    </w:rPr>
  </w:style>
  <w:style w:type="character" w:customStyle="1" w:styleId="ListLabel259">
    <w:name w:val="ListLabel 259"/>
    <w:qFormat/>
    <w:rsid w:val="009815D3"/>
    <w:rPr>
      <w:rFonts w:cs="Wingdings"/>
    </w:rPr>
  </w:style>
  <w:style w:type="character" w:customStyle="1" w:styleId="ListLabel260">
    <w:name w:val="ListLabel 260"/>
    <w:qFormat/>
    <w:rsid w:val="009815D3"/>
    <w:rPr>
      <w:rFonts w:cs="Symbol"/>
    </w:rPr>
  </w:style>
  <w:style w:type="character" w:customStyle="1" w:styleId="ListLabel261">
    <w:name w:val="ListLabel 261"/>
    <w:qFormat/>
    <w:rsid w:val="009815D3"/>
    <w:rPr>
      <w:rFonts w:cs="Courier New"/>
    </w:rPr>
  </w:style>
  <w:style w:type="character" w:customStyle="1" w:styleId="ListLabel262">
    <w:name w:val="ListLabel 262"/>
    <w:qFormat/>
    <w:rsid w:val="009815D3"/>
    <w:rPr>
      <w:rFonts w:cs="Wingdings"/>
    </w:rPr>
  </w:style>
  <w:style w:type="character" w:customStyle="1" w:styleId="ListLabel263">
    <w:name w:val="ListLabel 263"/>
    <w:qFormat/>
    <w:rsid w:val="009815D3"/>
    <w:rPr>
      <w:rFonts w:cs="Symbol"/>
      <w:sz w:val="20"/>
    </w:rPr>
  </w:style>
  <w:style w:type="character" w:customStyle="1" w:styleId="ListLabel264">
    <w:name w:val="ListLabel 264"/>
    <w:qFormat/>
    <w:rsid w:val="009815D3"/>
    <w:rPr>
      <w:rFonts w:cs="Courier New"/>
    </w:rPr>
  </w:style>
  <w:style w:type="character" w:customStyle="1" w:styleId="ListLabel265">
    <w:name w:val="ListLabel 265"/>
    <w:qFormat/>
    <w:rsid w:val="009815D3"/>
    <w:rPr>
      <w:rFonts w:cs="Wingdings"/>
    </w:rPr>
  </w:style>
  <w:style w:type="character" w:customStyle="1" w:styleId="ListLabel266">
    <w:name w:val="ListLabel 266"/>
    <w:qFormat/>
    <w:rsid w:val="009815D3"/>
    <w:rPr>
      <w:rFonts w:cs="Symbol"/>
    </w:rPr>
  </w:style>
  <w:style w:type="character" w:customStyle="1" w:styleId="ListLabel267">
    <w:name w:val="ListLabel 267"/>
    <w:qFormat/>
    <w:rsid w:val="009815D3"/>
    <w:rPr>
      <w:rFonts w:cs="Courier New"/>
    </w:rPr>
  </w:style>
  <w:style w:type="character" w:customStyle="1" w:styleId="ListLabel268">
    <w:name w:val="ListLabel 268"/>
    <w:qFormat/>
    <w:rsid w:val="009815D3"/>
    <w:rPr>
      <w:rFonts w:cs="Wingdings"/>
    </w:rPr>
  </w:style>
  <w:style w:type="character" w:customStyle="1" w:styleId="ListLabel269">
    <w:name w:val="ListLabel 269"/>
    <w:qFormat/>
    <w:rsid w:val="009815D3"/>
    <w:rPr>
      <w:rFonts w:cs="Symbol"/>
    </w:rPr>
  </w:style>
  <w:style w:type="character" w:customStyle="1" w:styleId="ListLabel270">
    <w:name w:val="ListLabel 270"/>
    <w:qFormat/>
    <w:rsid w:val="009815D3"/>
    <w:rPr>
      <w:rFonts w:cs="Courier New"/>
    </w:rPr>
  </w:style>
  <w:style w:type="character" w:customStyle="1" w:styleId="ListLabel271">
    <w:name w:val="ListLabel 271"/>
    <w:qFormat/>
    <w:rsid w:val="009815D3"/>
    <w:rPr>
      <w:rFonts w:cs="Wingdings"/>
    </w:rPr>
  </w:style>
  <w:style w:type="character" w:customStyle="1" w:styleId="ListLabel272">
    <w:name w:val="ListLabel 272"/>
    <w:qFormat/>
    <w:rsid w:val="009815D3"/>
    <w:rPr>
      <w:rFonts w:ascii="Arial" w:eastAsia="Times New Roman" w:hAnsi="Arial" w:cs="Century Gothic"/>
      <w:b/>
      <w:i w:val="0"/>
      <w:sz w:val="20"/>
    </w:rPr>
  </w:style>
  <w:style w:type="character" w:customStyle="1" w:styleId="ListLabel273">
    <w:name w:val="ListLabel 273"/>
    <w:qFormat/>
    <w:rsid w:val="009815D3"/>
    <w:rPr>
      <w:rFonts w:ascii="Arial" w:hAnsi="Arial"/>
      <w:color w:val="00000A"/>
      <w:sz w:val="20"/>
    </w:rPr>
  </w:style>
  <w:style w:type="character" w:customStyle="1" w:styleId="ListLabel274">
    <w:name w:val="ListLabel 274"/>
    <w:qFormat/>
    <w:rsid w:val="009815D3"/>
    <w:rPr>
      <w:rFonts w:ascii="Arial" w:hAnsi="Arial"/>
      <w:b w:val="0"/>
      <w:sz w:val="20"/>
      <w:szCs w:val="22"/>
    </w:rPr>
  </w:style>
  <w:style w:type="character" w:customStyle="1" w:styleId="ListLabel275">
    <w:name w:val="ListLabel 275"/>
    <w:qFormat/>
    <w:rsid w:val="009815D3"/>
    <w:rPr>
      <w:rFonts w:ascii="Arial" w:hAnsi="Arial"/>
      <w:b/>
      <w:bCs w:val="0"/>
      <w:sz w:val="20"/>
    </w:rPr>
  </w:style>
  <w:style w:type="character" w:customStyle="1" w:styleId="ListLabel276">
    <w:name w:val="ListLabel 276"/>
    <w:qFormat/>
    <w:rsid w:val="009815D3"/>
    <w:rPr>
      <w:rFonts w:ascii="Arial" w:hAnsi="Arial"/>
      <w:b w:val="0"/>
      <w:sz w:val="20"/>
      <w:szCs w:val="22"/>
    </w:rPr>
  </w:style>
  <w:style w:type="character" w:customStyle="1" w:styleId="ListLabel277">
    <w:name w:val="ListLabel 277"/>
    <w:qFormat/>
    <w:rsid w:val="009815D3"/>
    <w:rPr>
      <w:b/>
    </w:rPr>
  </w:style>
  <w:style w:type="character" w:customStyle="1" w:styleId="ListLabel278">
    <w:name w:val="ListLabel 278"/>
    <w:qFormat/>
    <w:rsid w:val="009815D3"/>
    <w:rPr>
      <w:rFonts w:ascii="Arial" w:hAnsi="Arial"/>
      <w:b/>
      <w:i w:val="0"/>
      <w:sz w:val="20"/>
    </w:rPr>
  </w:style>
  <w:style w:type="character" w:customStyle="1" w:styleId="ListLabel279">
    <w:name w:val="ListLabel 279"/>
    <w:qFormat/>
    <w:rsid w:val="009815D3"/>
    <w:rPr>
      <w:rFonts w:ascii="Arial" w:hAnsi="Arial"/>
      <w:b w:val="0"/>
      <w:i w:val="0"/>
      <w:sz w:val="18"/>
    </w:rPr>
  </w:style>
  <w:style w:type="character" w:customStyle="1" w:styleId="ListLabel280">
    <w:name w:val="ListLabel 280"/>
    <w:qFormat/>
    <w:rsid w:val="009815D3"/>
    <w:rPr>
      <w:rFonts w:ascii="Arial" w:hAnsi="Arial"/>
      <w:b/>
    </w:rPr>
  </w:style>
  <w:style w:type="character" w:customStyle="1" w:styleId="ListLabel281">
    <w:name w:val="ListLabel 281"/>
    <w:qFormat/>
    <w:rsid w:val="009815D3"/>
    <w:rPr>
      <w:rFonts w:ascii="Arial" w:eastAsia="Calibri" w:hAnsi="Arial" w:cs="Arial"/>
      <w:b/>
      <w:sz w:val="20"/>
    </w:rPr>
  </w:style>
  <w:style w:type="character" w:customStyle="1" w:styleId="ListLabel282">
    <w:name w:val="ListLabel 282"/>
    <w:qFormat/>
    <w:rsid w:val="009815D3"/>
    <w:rPr>
      <w:rFonts w:ascii="Arial" w:hAnsi="Arial" w:cs="Times New Roman"/>
      <w:b w:val="0"/>
      <w:bCs w:val="0"/>
      <w:i w:val="0"/>
      <w:iCs w:val="0"/>
      <w:color w:val="000000"/>
      <w:sz w:val="20"/>
      <w:szCs w:val="24"/>
    </w:rPr>
  </w:style>
  <w:style w:type="character" w:customStyle="1" w:styleId="ListLabel283">
    <w:name w:val="ListLabel 283"/>
    <w:qFormat/>
    <w:rsid w:val="009815D3"/>
    <w:rPr>
      <w:rFonts w:ascii="Arial" w:hAnsi="Arial" w:cs="Times New Roman"/>
      <w:b w:val="0"/>
      <w:bCs w:val="0"/>
      <w:i w:val="0"/>
      <w:iCs w:val="0"/>
      <w:color w:val="00000A"/>
      <w:sz w:val="20"/>
      <w:szCs w:val="20"/>
    </w:rPr>
  </w:style>
  <w:style w:type="character" w:customStyle="1" w:styleId="ListLabel284">
    <w:name w:val="ListLabel 284"/>
    <w:qFormat/>
    <w:rsid w:val="009815D3"/>
    <w:rPr>
      <w:rFonts w:cs="Times New Roman"/>
      <w:b w:val="0"/>
      <w:i w:val="0"/>
      <w:color w:val="000000"/>
      <w:sz w:val="22"/>
    </w:rPr>
  </w:style>
  <w:style w:type="character" w:customStyle="1" w:styleId="ListLabel285">
    <w:name w:val="ListLabel 285"/>
    <w:qFormat/>
    <w:rsid w:val="009815D3"/>
    <w:rPr>
      <w:rFonts w:ascii="Arial" w:hAnsi="Arial" w:cs="Times New Roman"/>
      <w:b w:val="0"/>
      <w:i w:val="0"/>
      <w:color w:val="000000"/>
      <w:sz w:val="20"/>
    </w:rPr>
  </w:style>
  <w:style w:type="character" w:customStyle="1" w:styleId="ListLabel286">
    <w:name w:val="ListLabel 286"/>
    <w:qFormat/>
    <w:rsid w:val="009815D3"/>
    <w:rPr>
      <w:rFonts w:cs="Times New Roman"/>
      <w:b w:val="0"/>
      <w:i w:val="0"/>
      <w:color w:val="00000A"/>
      <w:sz w:val="22"/>
    </w:rPr>
  </w:style>
  <w:style w:type="character" w:customStyle="1" w:styleId="ListLabel287">
    <w:name w:val="ListLabel 287"/>
    <w:qFormat/>
    <w:rsid w:val="009815D3"/>
    <w:rPr>
      <w:rFonts w:ascii="Arial" w:hAnsi="Arial" w:cs="Times New Roman"/>
      <w:b w:val="0"/>
      <w:i w:val="0"/>
      <w:sz w:val="20"/>
    </w:rPr>
  </w:style>
  <w:style w:type="character" w:customStyle="1" w:styleId="ListLabel288">
    <w:name w:val="ListLabel 288"/>
    <w:qFormat/>
    <w:rsid w:val="009815D3"/>
    <w:rPr>
      <w:rFonts w:ascii="Arial" w:hAnsi="Arial" w:cs="Times New Roman"/>
      <w:b w:val="0"/>
      <w:i w:val="0"/>
      <w:sz w:val="20"/>
    </w:rPr>
  </w:style>
  <w:style w:type="character" w:customStyle="1" w:styleId="ListLabel289">
    <w:name w:val="ListLabel 289"/>
    <w:qFormat/>
    <w:rsid w:val="009815D3"/>
    <w:rPr>
      <w:rFonts w:ascii="Arial" w:hAnsi="Arial"/>
      <w:b/>
      <w:bCs w:val="0"/>
    </w:rPr>
  </w:style>
  <w:style w:type="character" w:customStyle="1" w:styleId="ListLabel290">
    <w:name w:val="ListLabel 290"/>
    <w:qFormat/>
    <w:rsid w:val="009815D3"/>
    <w:rPr>
      <w:rFonts w:ascii="Arial" w:hAnsi="Arial" w:cs="Symbol"/>
      <w:color w:val="00000A"/>
      <w:sz w:val="20"/>
    </w:rPr>
  </w:style>
  <w:style w:type="character" w:customStyle="1" w:styleId="ListLabel291">
    <w:name w:val="ListLabel 291"/>
    <w:qFormat/>
    <w:rsid w:val="009815D3"/>
    <w:rPr>
      <w:rFonts w:cs="Courier New"/>
    </w:rPr>
  </w:style>
  <w:style w:type="character" w:customStyle="1" w:styleId="ListLabel292">
    <w:name w:val="ListLabel 292"/>
    <w:qFormat/>
    <w:rsid w:val="009815D3"/>
    <w:rPr>
      <w:rFonts w:cs="Wingdings"/>
    </w:rPr>
  </w:style>
  <w:style w:type="character" w:customStyle="1" w:styleId="ListLabel293">
    <w:name w:val="ListLabel 293"/>
    <w:qFormat/>
    <w:rsid w:val="009815D3"/>
    <w:rPr>
      <w:rFonts w:cs="Symbol"/>
    </w:rPr>
  </w:style>
  <w:style w:type="character" w:customStyle="1" w:styleId="ListLabel294">
    <w:name w:val="ListLabel 294"/>
    <w:qFormat/>
    <w:rsid w:val="009815D3"/>
    <w:rPr>
      <w:rFonts w:cs="Courier New"/>
    </w:rPr>
  </w:style>
  <w:style w:type="character" w:customStyle="1" w:styleId="ListLabel295">
    <w:name w:val="ListLabel 295"/>
    <w:qFormat/>
    <w:rsid w:val="009815D3"/>
    <w:rPr>
      <w:rFonts w:cs="Wingdings"/>
    </w:rPr>
  </w:style>
  <w:style w:type="character" w:customStyle="1" w:styleId="ListLabel296">
    <w:name w:val="ListLabel 296"/>
    <w:qFormat/>
    <w:rsid w:val="009815D3"/>
    <w:rPr>
      <w:rFonts w:cs="Symbol"/>
    </w:rPr>
  </w:style>
  <w:style w:type="character" w:customStyle="1" w:styleId="ListLabel297">
    <w:name w:val="ListLabel 297"/>
    <w:qFormat/>
    <w:rsid w:val="009815D3"/>
    <w:rPr>
      <w:rFonts w:cs="Courier New"/>
    </w:rPr>
  </w:style>
  <w:style w:type="character" w:customStyle="1" w:styleId="ListLabel298">
    <w:name w:val="ListLabel 298"/>
    <w:qFormat/>
    <w:rsid w:val="009815D3"/>
    <w:rPr>
      <w:rFonts w:cs="Wingdings"/>
    </w:rPr>
  </w:style>
  <w:style w:type="character" w:customStyle="1" w:styleId="ListLabel299">
    <w:name w:val="ListLabel 299"/>
    <w:qFormat/>
    <w:rsid w:val="009815D3"/>
    <w:rPr>
      <w:rFonts w:ascii="Arial" w:hAnsi="Arial" w:cs="Symbol"/>
      <w:sz w:val="20"/>
    </w:rPr>
  </w:style>
  <w:style w:type="character" w:customStyle="1" w:styleId="ListLabel300">
    <w:name w:val="ListLabel 300"/>
    <w:qFormat/>
    <w:rsid w:val="009815D3"/>
    <w:rPr>
      <w:rFonts w:cs="Courier New"/>
    </w:rPr>
  </w:style>
  <w:style w:type="character" w:customStyle="1" w:styleId="ListLabel301">
    <w:name w:val="ListLabel 301"/>
    <w:qFormat/>
    <w:rsid w:val="009815D3"/>
    <w:rPr>
      <w:rFonts w:cs="Wingdings"/>
    </w:rPr>
  </w:style>
  <w:style w:type="character" w:customStyle="1" w:styleId="ListLabel302">
    <w:name w:val="ListLabel 302"/>
    <w:qFormat/>
    <w:rsid w:val="009815D3"/>
    <w:rPr>
      <w:rFonts w:cs="Symbol"/>
    </w:rPr>
  </w:style>
  <w:style w:type="character" w:customStyle="1" w:styleId="ListLabel303">
    <w:name w:val="ListLabel 303"/>
    <w:qFormat/>
    <w:rsid w:val="009815D3"/>
    <w:rPr>
      <w:rFonts w:cs="Courier New"/>
    </w:rPr>
  </w:style>
  <w:style w:type="character" w:customStyle="1" w:styleId="ListLabel304">
    <w:name w:val="ListLabel 304"/>
    <w:qFormat/>
    <w:rsid w:val="009815D3"/>
    <w:rPr>
      <w:rFonts w:cs="Wingdings"/>
    </w:rPr>
  </w:style>
  <w:style w:type="character" w:customStyle="1" w:styleId="ListLabel305">
    <w:name w:val="ListLabel 305"/>
    <w:qFormat/>
    <w:rsid w:val="009815D3"/>
    <w:rPr>
      <w:rFonts w:cs="Symbol"/>
    </w:rPr>
  </w:style>
  <w:style w:type="character" w:customStyle="1" w:styleId="ListLabel306">
    <w:name w:val="ListLabel 306"/>
    <w:qFormat/>
    <w:rsid w:val="009815D3"/>
    <w:rPr>
      <w:rFonts w:cs="Courier New"/>
    </w:rPr>
  </w:style>
  <w:style w:type="character" w:customStyle="1" w:styleId="ListLabel307">
    <w:name w:val="ListLabel 307"/>
    <w:qFormat/>
    <w:rsid w:val="009815D3"/>
    <w:rPr>
      <w:rFonts w:cs="Wingdings"/>
    </w:rPr>
  </w:style>
  <w:style w:type="character" w:customStyle="1" w:styleId="ListLabel308">
    <w:name w:val="ListLabel 308"/>
    <w:qFormat/>
    <w:rsid w:val="009815D3"/>
    <w:rPr>
      <w:rFonts w:cs="Symbol"/>
      <w:sz w:val="20"/>
    </w:rPr>
  </w:style>
  <w:style w:type="character" w:customStyle="1" w:styleId="ListLabel309">
    <w:name w:val="ListLabel 309"/>
    <w:qFormat/>
    <w:rsid w:val="009815D3"/>
    <w:rPr>
      <w:rFonts w:cs="Courier New"/>
    </w:rPr>
  </w:style>
  <w:style w:type="character" w:customStyle="1" w:styleId="ListLabel310">
    <w:name w:val="ListLabel 310"/>
    <w:qFormat/>
    <w:rsid w:val="009815D3"/>
    <w:rPr>
      <w:rFonts w:cs="Wingdings"/>
    </w:rPr>
  </w:style>
  <w:style w:type="character" w:customStyle="1" w:styleId="ListLabel311">
    <w:name w:val="ListLabel 311"/>
    <w:qFormat/>
    <w:rsid w:val="009815D3"/>
    <w:rPr>
      <w:rFonts w:cs="Symbol"/>
    </w:rPr>
  </w:style>
  <w:style w:type="character" w:customStyle="1" w:styleId="ListLabel312">
    <w:name w:val="ListLabel 312"/>
    <w:qFormat/>
    <w:rsid w:val="009815D3"/>
    <w:rPr>
      <w:rFonts w:cs="Courier New"/>
    </w:rPr>
  </w:style>
  <w:style w:type="character" w:customStyle="1" w:styleId="ListLabel313">
    <w:name w:val="ListLabel 313"/>
    <w:qFormat/>
    <w:rsid w:val="009815D3"/>
    <w:rPr>
      <w:rFonts w:cs="Wingdings"/>
    </w:rPr>
  </w:style>
  <w:style w:type="character" w:customStyle="1" w:styleId="ListLabel314">
    <w:name w:val="ListLabel 314"/>
    <w:qFormat/>
    <w:rsid w:val="009815D3"/>
    <w:rPr>
      <w:rFonts w:cs="Symbol"/>
    </w:rPr>
  </w:style>
  <w:style w:type="character" w:customStyle="1" w:styleId="ListLabel315">
    <w:name w:val="ListLabel 315"/>
    <w:qFormat/>
    <w:rsid w:val="009815D3"/>
    <w:rPr>
      <w:rFonts w:cs="Courier New"/>
    </w:rPr>
  </w:style>
  <w:style w:type="character" w:customStyle="1" w:styleId="ListLabel316">
    <w:name w:val="ListLabel 316"/>
    <w:qFormat/>
    <w:rsid w:val="009815D3"/>
    <w:rPr>
      <w:rFonts w:cs="Wingdings"/>
    </w:rPr>
  </w:style>
  <w:style w:type="character" w:customStyle="1" w:styleId="ListLabel317">
    <w:name w:val="ListLabel 317"/>
    <w:qFormat/>
    <w:rsid w:val="009815D3"/>
    <w:rPr>
      <w:rFonts w:ascii="Arial" w:eastAsia="Times New Roman" w:hAnsi="Arial" w:cs="Century Gothic"/>
      <w:b/>
      <w:i w:val="0"/>
      <w:sz w:val="20"/>
    </w:rPr>
  </w:style>
  <w:style w:type="character" w:customStyle="1" w:styleId="ListLabel318">
    <w:name w:val="ListLabel 318"/>
    <w:qFormat/>
    <w:rsid w:val="009815D3"/>
    <w:rPr>
      <w:rFonts w:ascii="Arial" w:hAnsi="Arial"/>
      <w:color w:val="00000A"/>
      <w:sz w:val="20"/>
    </w:rPr>
  </w:style>
  <w:style w:type="character" w:customStyle="1" w:styleId="ListLabel319">
    <w:name w:val="ListLabel 319"/>
    <w:qFormat/>
    <w:rsid w:val="009815D3"/>
    <w:rPr>
      <w:rFonts w:ascii="Arial" w:hAnsi="Arial"/>
      <w:b w:val="0"/>
      <w:sz w:val="20"/>
      <w:szCs w:val="22"/>
    </w:rPr>
  </w:style>
  <w:style w:type="character" w:customStyle="1" w:styleId="ListLabel320">
    <w:name w:val="ListLabel 320"/>
    <w:qFormat/>
    <w:rsid w:val="009815D3"/>
    <w:rPr>
      <w:rFonts w:ascii="Arial" w:hAnsi="Arial"/>
      <w:b/>
      <w:bCs w:val="0"/>
      <w:sz w:val="20"/>
    </w:rPr>
  </w:style>
  <w:style w:type="character" w:customStyle="1" w:styleId="ListLabel321">
    <w:name w:val="ListLabel 321"/>
    <w:qFormat/>
    <w:rsid w:val="009815D3"/>
    <w:rPr>
      <w:rFonts w:ascii="Arial" w:hAnsi="Arial"/>
      <w:b w:val="0"/>
      <w:sz w:val="20"/>
      <w:szCs w:val="22"/>
    </w:rPr>
  </w:style>
  <w:style w:type="character" w:customStyle="1" w:styleId="ListLabel322">
    <w:name w:val="ListLabel 322"/>
    <w:qFormat/>
    <w:rsid w:val="009815D3"/>
    <w:rPr>
      <w:b/>
    </w:rPr>
  </w:style>
  <w:style w:type="character" w:customStyle="1" w:styleId="ListLabel323">
    <w:name w:val="ListLabel 323"/>
    <w:qFormat/>
    <w:rsid w:val="009815D3"/>
    <w:rPr>
      <w:rFonts w:ascii="Arial" w:hAnsi="Arial"/>
      <w:b/>
      <w:i w:val="0"/>
      <w:sz w:val="20"/>
    </w:rPr>
  </w:style>
  <w:style w:type="character" w:customStyle="1" w:styleId="ListLabel324">
    <w:name w:val="ListLabel 324"/>
    <w:qFormat/>
    <w:rsid w:val="009815D3"/>
    <w:rPr>
      <w:rFonts w:ascii="Arial" w:hAnsi="Arial"/>
      <w:b w:val="0"/>
      <w:i w:val="0"/>
      <w:sz w:val="18"/>
    </w:rPr>
  </w:style>
  <w:style w:type="character" w:customStyle="1" w:styleId="ListLabel325">
    <w:name w:val="ListLabel 325"/>
    <w:qFormat/>
    <w:rsid w:val="009815D3"/>
    <w:rPr>
      <w:rFonts w:ascii="Arial" w:hAnsi="Arial"/>
      <w:b/>
    </w:rPr>
  </w:style>
  <w:style w:type="character" w:customStyle="1" w:styleId="ListLabel326">
    <w:name w:val="ListLabel 326"/>
    <w:qFormat/>
    <w:rsid w:val="009815D3"/>
    <w:rPr>
      <w:rFonts w:ascii="Arial" w:eastAsia="Calibri" w:hAnsi="Arial" w:cs="Arial"/>
      <w:b/>
      <w:sz w:val="20"/>
    </w:rPr>
  </w:style>
  <w:style w:type="character" w:customStyle="1" w:styleId="ListLabel327">
    <w:name w:val="ListLabel 327"/>
    <w:qFormat/>
    <w:rsid w:val="009815D3"/>
    <w:rPr>
      <w:rFonts w:ascii="Arial" w:hAnsi="Arial" w:cs="Times New Roman"/>
      <w:b w:val="0"/>
      <w:bCs w:val="0"/>
      <w:i w:val="0"/>
      <w:iCs w:val="0"/>
      <w:color w:val="000000"/>
      <w:sz w:val="20"/>
      <w:szCs w:val="24"/>
    </w:rPr>
  </w:style>
  <w:style w:type="character" w:customStyle="1" w:styleId="ListLabel328">
    <w:name w:val="ListLabel 328"/>
    <w:qFormat/>
    <w:rsid w:val="009815D3"/>
    <w:rPr>
      <w:rFonts w:ascii="Arial" w:hAnsi="Arial" w:cs="Times New Roman"/>
      <w:b w:val="0"/>
      <w:bCs w:val="0"/>
      <w:i w:val="0"/>
      <w:iCs w:val="0"/>
      <w:color w:val="00000A"/>
      <w:sz w:val="20"/>
      <w:szCs w:val="20"/>
    </w:rPr>
  </w:style>
  <w:style w:type="character" w:customStyle="1" w:styleId="ListLabel329">
    <w:name w:val="ListLabel 329"/>
    <w:qFormat/>
    <w:rsid w:val="009815D3"/>
    <w:rPr>
      <w:rFonts w:cs="Times New Roman"/>
      <w:b w:val="0"/>
      <w:i w:val="0"/>
      <w:color w:val="000000"/>
      <w:sz w:val="22"/>
    </w:rPr>
  </w:style>
  <w:style w:type="character" w:customStyle="1" w:styleId="ListLabel330">
    <w:name w:val="ListLabel 330"/>
    <w:qFormat/>
    <w:rsid w:val="009815D3"/>
    <w:rPr>
      <w:rFonts w:ascii="Arial" w:hAnsi="Arial" w:cs="Times New Roman"/>
      <w:b w:val="0"/>
      <w:i w:val="0"/>
      <w:color w:val="000000"/>
      <w:sz w:val="20"/>
    </w:rPr>
  </w:style>
  <w:style w:type="character" w:customStyle="1" w:styleId="ListLabel331">
    <w:name w:val="ListLabel 331"/>
    <w:qFormat/>
    <w:rsid w:val="009815D3"/>
    <w:rPr>
      <w:rFonts w:cs="Times New Roman"/>
      <w:b w:val="0"/>
      <w:i w:val="0"/>
      <w:color w:val="00000A"/>
      <w:sz w:val="22"/>
    </w:rPr>
  </w:style>
  <w:style w:type="character" w:customStyle="1" w:styleId="ListLabel332">
    <w:name w:val="ListLabel 332"/>
    <w:qFormat/>
    <w:rsid w:val="009815D3"/>
    <w:rPr>
      <w:rFonts w:ascii="Arial" w:hAnsi="Arial" w:cs="Times New Roman"/>
      <w:b w:val="0"/>
      <w:i w:val="0"/>
      <w:sz w:val="20"/>
    </w:rPr>
  </w:style>
  <w:style w:type="character" w:customStyle="1" w:styleId="ListLabel333">
    <w:name w:val="ListLabel 333"/>
    <w:qFormat/>
    <w:rsid w:val="009815D3"/>
    <w:rPr>
      <w:rFonts w:ascii="Arial" w:hAnsi="Arial" w:cs="Times New Roman"/>
      <w:b w:val="0"/>
      <w:i w:val="0"/>
      <w:sz w:val="20"/>
    </w:rPr>
  </w:style>
  <w:style w:type="character" w:customStyle="1" w:styleId="ListLabel334">
    <w:name w:val="ListLabel 334"/>
    <w:qFormat/>
    <w:rsid w:val="009815D3"/>
    <w:rPr>
      <w:rFonts w:ascii="Arial" w:hAnsi="Arial"/>
      <w:b/>
      <w:bCs w:val="0"/>
    </w:rPr>
  </w:style>
  <w:style w:type="character" w:customStyle="1" w:styleId="ListLabel335">
    <w:name w:val="ListLabel 335"/>
    <w:qFormat/>
    <w:rsid w:val="009815D3"/>
    <w:rPr>
      <w:rFonts w:ascii="Arial" w:hAnsi="Arial" w:cs="Symbol"/>
      <w:color w:val="00000A"/>
      <w:sz w:val="20"/>
    </w:rPr>
  </w:style>
  <w:style w:type="character" w:customStyle="1" w:styleId="ListLabel336">
    <w:name w:val="ListLabel 336"/>
    <w:qFormat/>
    <w:rsid w:val="009815D3"/>
    <w:rPr>
      <w:rFonts w:cs="Courier New"/>
    </w:rPr>
  </w:style>
  <w:style w:type="character" w:customStyle="1" w:styleId="ListLabel337">
    <w:name w:val="ListLabel 337"/>
    <w:qFormat/>
    <w:rsid w:val="009815D3"/>
    <w:rPr>
      <w:rFonts w:cs="Wingdings"/>
    </w:rPr>
  </w:style>
  <w:style w:type="character" w:customStyle="1" w:styleId="ListLabel338">
    <w:name w:val="ListLabel 338"/>
    <w:qFormat/>
    <w:rsid w:val="009815D3"/>
    <w:rPr>
      <w:rFonts w:cs="Symbol"/>
    </w:rPr>
  </w:style>
  <w:style w:type="character" w:customStyle="1" w:styleId="ListLabel339">
    <w:name w:val="ListLabel 339"/>
    <w:qFormat/>
    <w:rsid w:val="009815D3"/>
    <w:rPr>
      <w:rFonts w:cs="Courier New"/>
    </w:rPr>
  </w:style>
  <w:style w:type="character" w:customStyle="1" w:styleId="ListLabel340">
    <w:name w:val="ListLabel 340"/>
    <w:qFormat/>
    <w:rsid w:val="009815D3"/>
    <w:rPr>
      <w:rFonts w:cs="Wingdings"/>
    </w:rPr>
  </w:style>
  <w:style w:type="character" w:customStyle="1" w:styleId="ListLabel341">
    <w:name w:val="ListLabel 341"/>
    <w:qFormat/>
    <w:rsid w:val="009815D3"/>
    <w:rPr>
      <w:rFonts w:cs="Symbol"/>
    </w:rPr>
  </w:style>
  <w:style w:type="character" w:customStyle="1" w:styleId="ListLabel342">
    <w:name w:val="ListLabel 342"/>
    <w:qFormat/>
    <w:rsid w:val="009815D3"/>
    <w:rPr>
      <w:rFonts w:cs="Courier New"/>
    </w:rPr>
  </w:style>
  <w:style w:type="character" w:customStyle="1" w:styleId="ListLabel343">
    <w:name w:val="ListLabel 343"/>
    <w:qFormat/>
    <w:rsid w:val="009815D3"/>
    <w:rPr>
      <w:rFonts w:cs="Wingdings"/>
    </w:rPr>
  </w:style>
  <w:style w:type="character" w:customStyle="1" w:styleId="ListLabel344">
    <w:name w:val="ListLabel 344"/>
    <w:qFormat/>
    <w:rsid w:val="009815D3"/>
    <w:rPr>
      <w:rFonts w:ascii="Arial" w:hAnsi="Arial" w:cs="Symbol"/>
      <w:sz w:val="20"/>
    </w:rPr>
  </w:style>
  <w:style w:type="character" w:customStyle="1" w:styleId="ListLabel345">
    <w:name w:val="ListLabel 345"/>
    <w:qFormat/>
    <w:rsid w:val="009815D3"/>
    <w:rPr>
      <w:rFonts w:cs="Courier New"/>
    </w:rPr>
  </w:style>
  <w:style w:type="character" w:customStyle="1" w:styleId="ListLabel346">
    <w:name w:val="ListLabel 346"/>
    <w:qFormat/>
    <w:rsid w:val="009815D3"/>
    <w:rPr>
      <w:rFonts w:cs="Wingdings"/>
    </w:rPr>
  </w:style>
  <w:style w:type="character" w:customStyle="1" w:styleId="ListLabel347">
    <w:name w:val="ListLabel 347"/>
    <w:qFormat/>
    <w:rsid w:val="009815D3"/>
    <w:rPr>
      <w:rFonts w:cs="Symbol"/>
    </w:rPr>
  </w:style>
  <w:style w:type="character" w:customStyle="1" w:styleId="ListLabel348">
    <w:name w:val="ListLabel 348"/>
    <w:qFormat/>
    <w:rsid w:val="009815D3"/>
    <w:rPr>
      <w:rFonts w:cs="Courier New"/>
    </w:rPr>
  </w:style>
  <w:style w:type="character" w:customStyle="1" w:styleId="ListLabel349">
    <w:name w:val="ListLabel 349"/>
    <w:qFormat/>
    <w:rsid w:val="009815D3"/>
    <w:rPr>
      <w:rFonts w:cs="Wingdings"/>
    </w:rPr>
  </w:style>
  <w:style w:type="character" w:customStyle="1" w:styleId="ListLabel350">
    <w:name w:val="ListLabel 350"/>
    <w:qFormat/>
    <w:rsid w:val="009815D3"/>
    <w:rPr>
      <w:rFonts w:cs="Symbol"/>
    </w:rPr>
  </w:style>
  <w:style w:type="character" w:customStyle="1" w:styleId="ListLabel351">
    <w:name w:val="ListLabel 351"/>
    <w:qFormat/>
    <w:rsid w:val="009815D3"/>
    <w:rPr>
      <w:rFonts w:cs="Courier New"/>
    </w:rPr>
  </w:style>
  <w:style w:type="character" w:customStyle="1" w:styleId="ListLabel352">
    <w:name w:val="ListLabel 352"/>
    <w:qFormat/>
    <w:rsid w:val="009815D3"/>
    <w:rPr>
      <w:rFonts w:cs="Wingdings"/>
    </w:rPr>
  </w:style>
  <w:style w:type="character" w:customStyle="1" w:styleId="ListLabel353">
    <w:name w:val="ListLabel 353"/>
    <w:qFormat/>
    <w:rsid w:val="009815D3"/>
    <w:rPr>
      <w:rFonts w:cs="Symbol"/>
      <w:sz w:val="20"/>
    </w:rPr>
  </w:style>
  <w:style w:type="character" w:customStyle="1" w:styleId="ListLabel354">
    <w:name w:val="ListLabel 354"/>
    <w:qFormat/>
    <w:rsid w:val="009815D3"/>
    <w:rPr>
      <w:rFonts w:cs="Courier New"/>
    </w:rPr>
  </w:style>
  <w:style w:type="character" w:customStyle="1" w:styleId="ListLabel355">
    <w:name w:val="ListLabel 355"/>
    <w:qFormat/>
    <w:rsid w:val="009815D3"/>
    <w:rPr>
      <w:rFonts w:cs="Wingdings"/>
    </w:rPr>
  </w:style>
  <w:style w:type="character" w:customStyle="1" w:styleId="ListLabel356">
    <w:name w:val="ListLabel 356"/>
    <w:qFormat/>
    <w:rsid w:val="009815D3"/>
    <w:rPr>
      <w:rFonts w:cs="Symbol"/>
    </w:rPr>
  </w:style>
  <w:style w:type="character" w:customStyle="1" w:styleId="ListLabel357">
    <w:name w:val="ListLabel 357"/>
    <w:qFormat/>
    <w:rsid w:val="009815D3"/>
    <w:rPr>
      <w:rFonts w:cs="Courier New"/>
    </w:rPr>
  </w:style>
  <w:style w:type="character" w:customStyle="1" w:styleId="ListLabel358">
    <w:name w:val="ListLabel 358"/>
    <w:qFormat/>
    <w:rsid w:val="009815D3"/>
    <w:rPr>
      <w:rFonts w:cs="Wingdings"/>
    </w:rPr>
  </w:style>
  <w:style w:type="character" w:customStyle="1" w:styleId="ListLabel359">
    <w:name w:val="ListLabel 359"/>
    <w:qFormat/>
    <w:rsid w:val="009815D3"/>
    <w:rPr>
      <w:rFonts w:cs="Symbol"/>
    </w:rPr>
  </w:style>
  <w:style w:type="character" w:customStyle="1" w:styleId="ListLabel360">
    <w:name w:val="ListLabel 360"/>
    <w:qFormat/>
    <w:rsid w:val="009815D3"/>
    <w:rPr>
      <w:rFonts w:cs="Courier New"/>
    </w:rPr>
  </w:style>
  <w:style w:type="character" w:customStyle="1" w:styleId="ListLabel361">
    <w:name w:val="ListLabel 361"/>
    <w:qFormat/>
    <w:rsid w:val="009815D3"/>
    <w:rPr>
      <w:rFonts w:cs="Wingdings"/>
    </w:rPr>
  </w:style>
  <w:style w:type="character" w:customStyle="1" w:styleId="ListLabel362">
    <w:name w:val="ListLabel 362"/>
    <w:qFormat/>
    <w:rsid w:val="009815D3"/>
    <w:rPr>
      <w:rFonts w:ascii="Arial" w:eastAsia="Times New Roman" w:hAnsi="Arial" w:cs="Century Gothic"/>
      <w:b/>
      <w:i w:val="0"/>
      <w:sz w:val="20"/>
    </w:rPr>
  </w:style>
  <w:style w:type="character" w:customStyle="1" w:styleId="ListLabel363">
    <w:name w:val="ListLabel 363"/>
    <w:qFormat/>
    <w:rsid w:val="009815D3"/>
    <w:rPr>
      <w:rFonts w:ascii="Arial" w:hAnsi="Arial"/>
      <w:color w:val="00000A"/>
      <w:sz w:val="20"/>
    </w:rPr>
  </w:style>
  <w:style w:type="character" w:customStyle="1" w:styleId="ListLabel364">
    <w:name w:val="ListLabel 364"/>
    <w:qFormat/>
    <w:rsid w:val="009815D3"/>
    <w:rPr>
      <w:rFonts w:ascii="Arial" w:hAnsi="Arial"/>
      <w:b w:val="0"/>
      <w:sz w:val="20"/>
      <w:szCs w:val="22"/>
    </w:rPr>
  </w:style>
  <w:style w:type="character" w:customStyle="1" w:styleId="ListLabel365">
    <w:name w:val="ListLabel 365"/>
    <w:qFormat/>
    <w:rsid w:val="009815D3"/>
    <w:rPr>
      <w:rFonts w:ascii="Arial" w:hAnsi="Arial"/>
      <w:b/>
      <w:bCs w:val="0"/>
      <w:sz w:val="20"/>
    </w:rPr>
  </w:style>
  <w:style w:type="character" w:customStyle="1" w:styleId="ListLabel366">
    <w:name w:val="ListLabel 366"/>
    <w:qFormat/>
    <w:rsid w:val="009815D3"/>
    <w:rPr>
      <w:rFonts w:ascii="Arial" w:hAnsi="Arial"/>
      <w:b w:val="0"/>
      <w:sz w:val="20"/>
      <w:szCs w:val="22"/>
    </w:rPr>
  </w:style>
  <w:style w:type="character" w:customStyle="1" w:styleId="ListLabel367">
    <w:name w:val="ListLabel 367"/>
    <w:qFormat/>
    <w:rsid w:val="009815D3"/>
    <w:rPr>
      <w:b/>
    </w:rPr>
  </w:style>
  <w:style w:type="character" w:customStyle="1" w:styleId="ListLabel368">
    <w:name w:val="ListLabel 368"/>
    <w:qFormat/>
    <w:rsid w:val="009815D3"/>
    <w:rPr>
      <w:rFonts w:ascii="Arial" w:hAnsi="Arial"/>
      <w:b/>
      <w:i w:val="0"/>
      <w:sz w:val="20"/>
    </w:rPr>
  </w:style>
  <w:style w:type="character" w:customStyle="1" w:styleId="ListLabel369">
    <w:name w:val="ListLabel 369"/>
    <w:qFormat/>
    <w:rsid w:val="009815D3"/>
    <w:rPr>
      <w:rFonts w:ascii="Arial" w:hAnsi="Arial"/>
      <w:b w:val="0"/>
      <w:i w:val="0"/>
      <w:sz w:val="18"/>
    </w:rPr>
  </w:style>
  <w:style w:type="character" w:customStyle="1" w:styleId="ListLabel370">
    <w:name w:val="ListLabel 370"/>
    <w:qFormat/>
    <w:rsid w:val="009815D3"/>
    <w:rPr>
      <w:rFonts w:ascii="Arial" w:hAnsi="Arial"/>
      <w:b/>
    </w:rPr>
  </w:style>
  <w:style w:type="character" w:customStyle="1" w:styleId="ListLabel371">
    <w:name w:val="ListLabel 371"/>
    <w:qFormat/>
    <w:rsid w:val="009815D3"/>
    <w:rPr>
      <w:rFonts w:ascii="Arial" w:eastAsia="Calibri" w:hAnsi="Arial" w:cs="Arial"/>
      <w:b/>
      <w:sz w:val="20"/>
    </w:rPr>
  </w:style>
  <w:style w:type="character" w:customStyle="1" w:styleId="ListLabel372">
    <w:name w:val="ListLabel 372"/>
    <w:qFormat/>
    <w:rsid w:val="009815D3"/>
    <w:rPr>
      <w:rFonts w:ascii="Arial" w:hAnsi="Arial" w:cs="Times New Roman"/>
      <w:b w:val="0"/>
      <w:bCs w:val="0"/>
      <w:i w:val="0"/>
      <w:iCs w:val="0"/>
      <w:color w:val="000000"/>
      <w:sz w:val="20"/>
      <w:szCs w:val="24"/>
    </w:rPr>
  </w:style>
  <w:style w:type="character" w:customStyle="1" w:styleId="ListLabel373">
    <w:name w:val="ListLabel 373"/>
    <w:qFormat/>
    <w:rsid w:val="009815D3"/>
    <w:rPr>
      <w:rFonts w:ascii="Arial" w:hAnsi="Arial" w:cs="Times New Roman"/>
      <w:b w:val="0"/>
      <w:bCs w:val="0"/>
      <w:i w:val="0"/>
      <w:iCs w:val="0"/>
      <w:color w:val="00000A"/>
      <w:sz w:val="20"/>
      <w:szCs w:val="20"/>
    </w:rPr>
  </w:style>
  <w:style w:type="character" w:customStyle="1" w:styleId="ListLabel374">
    <w:name w:val="ListLabel 374"/>
    <w:qFormat/>
    <w:rsid w:val="009815D3"/>
    <w:rPr>
      <w:rFonts w:cs="Times New Roman"/>
      <w:b w:val="0"/>
      <w:i w:val="0"/>
      <w:color w:val="000000"/>
      <w:sz w:val="22"/>
    </w:rPr>
  </w:style>
  <w:style w:type="character" w:customStyle="1" w:styleId="ListLabel375">
    <w:name w:val="ListLabel 375"/>
    <w:qFormat/>
    <w:rsid w:val="009815D3"/>
    <w:rPr>
      <w:rFonts w:ascii="Arial" w:hAnsi="Arial" w:cs="Times New Roman"/>
      <w:b w:val="0"/>
      <w:i w:val="0"/>
      <w:color w:val="000000"/>
      <w:sz w:val="20"/>
    </w:rPr>
  </w:style>
  <w:style w:type="character" w:customStyle="1" w:styleId="ListLabel376">
    <w:name w:val="ListLabel 376"/>
    <w:qFormat/>
    <w:rsid w:val="009815D3"/>
    <w:rPr>
      <w:rFonts w:cs="Times New Roman"/>
      <w:b w:val="0"/>
      <w:i w:val="0"/>
      <w:color w:val="00000A"/>
      <w:sz w:val="22"/>
    </w:rPr>
  </w:style>
  <w:style w:type="character" w:customStyle="1" w:styleId="ListLabel377">
    <w:name w:val="ListLabel 377"/>
    <w:qFormat/>
    <w:rsid w:val="009815D3"/>
    <w:rPr>
      <w:rFonts w:ascii="Arial" w:hAnsi="Arial" w:cs="Times New Roman"/>
      <w:b w:val="0"/>
      <w:i w:val="0"/>
      <w:sz w:val="20"/>
    </w:rPr>
  </w:style>
  <w:style w:type="character" w:customStyle="1" w:styleId="ListLabel378">
    <w:name w:val="ListLabel 378"/>
    <w:qFormat/>
    <w:rsid w:val="009815D3"/>
    <w:rPr>
      <w:rFonts w:ascii="Arial" w:hAnsi="Arial" w:cs="Times New Roman"/>
      <w:b w:val="0"/>
      <w:i w:val="0"/>
      <w:sz w:val="20"/>
    </w:rPr>
  </w:style>
  <w:style w:type="character" w:customStyle="1" w:styleId="ListLabel379">
    <w:name w:val="ListLabel 379"/>
    <w:qFormat/>
    <w:rsid w:val="009815D3"/>
    <w:rPr>
      <w:rFonts w:ascii="Arial" w:hAnsi="Arial"/>
      <w:b/>
      <w:bCs w:val="0"/>
    </w:rPr>
  </w:style>
  <w:style w:type="character" w:customStyle="1" w:styleId="ListLabel380">
    <w:name w:val="ListLabel 380"/>
    <w:qFormat/>
    <w:rsid w:val="009815D3"/>
    <w:rPr>
      <w:rFonts w:ascii="Arial" w:hAnsi="Arial" w:cs="Symbol"/>
      <w:color w:val="00000A"/>
      <w:sz w:val="20"/>
    </w:rPr>
  </w:style>
  <w:style w:type="character" w:customStyle="1" w:styleId="ListLabel381">
    <w:name w:val="ListLabel 381"/>
    <w:qFormat/>
    <w:rsid w:val="009815D3"/>
    <w:rPr>
      <w:rFonts w:cs="Courier New"/>
    </w:rPr>
  </w:style>
  <w:style w:type="character" w:customStyle="1" w:styleId="ListLabel382">
    <w:name w:val="ListLabel 382"/>
    <w:qFormat/>
    <w:rsid w:val="009815D3"/>
    <w:rPr>
      <w:rFonts w:cs="Wingdings"/>
    </w:rPr>
  </w:style>
  <w:style w:type="character" w:customStyle="1" w:styleId="ListLabel383">
    <w:name w:val="ListLabel 383"/>
    <w:qFormat/>
    <w:rsid w:val="009815D3"/>
    <w:rPr>
      <w:rFonts w:cs="Symbol"/>
    </w:rPr>
  </w:style>
  <w:style w:type="character" w:customStyle="1" w:styleId="ListLabel384">
    <w:name w:val="ListLabel 384"/>
    <w:qFormat/>
    <w:rsid w:val="009815D3"/>
    <w:rPr>
      <w:rFonts w:cs="Courier New"/>
    </w:rPr>
  </w:style>
  <w:style w:type="character" w:customStyle="1" w:styleId="ListLabel385">
    <w:name w:val="ListLabel 385"/>
    <w:qFormat/>
    <w:rsid w:val="009815D3"/>
    <w:rPr>
      <w:rFonts w:cs="Wingdings"/>
    </w:rPr>
  </w:style>
  <w:style w:type="character" w:customStyle="1" w:styleId="ListLabel386">
    <w:name w:val="ListLabel 386"/>
    <w:qFormat/>
    <w:rsid w:val="009815D3"/>
    <w:rPr>
      <w:rFonts w:cs="Symbol"/>
    </w:rPr>
  </w:style>
  <w:style w:type="character" w:customStyle="1" w:styleId="ListLabel387">
    <w:name w:val="ListLabel 387"/>
    <w:qFormat/>
    <w:rsid w:val="009815D3"/>
    <w:rPr>
      <w:rFonts w:cs="Courier New"/>
    </w:rPr>
  </w:style>
  <w:style w:type="character" w:customStyle="1" w:styleId="ListLabel388">
    <w:name w:val="ListLabel 388"/>
    <w:qFormat/>
    <w:rsid w:val="009815D3"/>
    <w:rPr>
      <w:rFonts w:cs="Wingdings"/>
    </w:rPr>
  </w:style>
  <w:style w:type="character" w:customStyle="1" w:styleId="ListLabel389">
    <w:name w:val="ListLabel 389"/>
    <w:qFormat/>
    <w:rsid w:val="009815D3"/>
    <w:rPr>
      <w:rFonts w:ascii="Arial" w:hAnsi="Arial" w:cs="Symbol"/>
      <w:sz w:val="20"/>
    </w:rPr>
  </w:style>
  <w:style w:type="character" w:customStyle="1" w:styleId="ListLabel390">
    <w:name w:val="ListLabel 390"/>
    <w:qFormat/>
    <w:rsid w:val="009815D3"/>
    <w:rPr>
      <w:rFonts w:cs="Courier New"/>
    </w:rPr>
  </w:style>
  <w:style w:type="character" w:customStyle="1" w:styleId="ListLabel391">
    <w:name w:val="ListLabel 391"/>
    <w:qFormat/>
    <w:rsid w:val="009815D3"/>
    <w:rPr>
      <w:rFonts w:cs="Wingdings"/>
    </w:rPr>
  </w:style>
  <w:style w:type="character" w:customStyle="1" w:styleId="ListLabel392">
    <w:name w:val="ListLabel 392"/>
    <w:qFormat/>
    <w:rsid w:val="009815D3"/>
    <w:rPr>
      <w:rFonts w:cs="Symbol"/>
    </w:rPr>
  </w:style>
  <w:style w:type="character" w:customStyle="1" w:styleId="ListLabel393">
    <w:name w:val="ListLabel 393"/>
    <w:qFormat/>
    <w:rsid w:val="009815D3"/>
    <w:rPr>
      <w:rFonts w:cs="Courier New"/>
    </w:rPr>
  </w:style>
  <w:style w:type="character" w:customStyle="1" w:styleId="ListLabel394">
    <w:name w:val="ListLabel 394"/>
    <w:qFormat/>
    <w:rsid w:val="009815D3"/>
    <w:rPr>
      <w:rFonts w:cs="Wingdings"/>
    </w:rPr>
  </w:style>
  <w:style w:type="character" w:customStyle="1" w:styleId="ListLabel395">
    <w:name w:val="ListLabel 395"/>
    <w:qFormat/>
    <w:rsid w:val="009815D3"/>
    <w:rPr>
      <w:rFonts w:cs="Symbol"/>
    </w:rPr>
  </w:style>
  <w:style w:type="character" w:customStyle="1" w:styleId="ListLabel396">
    <w:name w:val="ListLabel 396"/>
    <w:qFormat/>
    <w:rsid w:val="009815D3"/>
    <w:rPr>
      <w:rFonts w:cs="Courier New"/>
    </w:rPr>
  </w:style>
  <w:style w:type="character" w:customStyle="1" w:styleId="ListLabel397">
    <w:name w:val="ListLabel 397"/>
    <w:qFormat/>
    <w:rsid w:val="009815D3"/>
    <w:rPr>
      <w:rFonts w:cs="Wingdings"/>
    </w:rPr>
  </w:style>
  <w:style w:type="character" w:customStyle="1" w:styleId="ListLabel398">
    <w:name w:val="ListLabel 398"/>
    <w:qFormat/>
    <w:rsid w:val="009815D3"/>
    <w:rPr>
      <w:rFonts w:cs="Symbol"/>
      <w:sz w:val="20"/>
    </w:rPr>
  </w:style>
  <w:style w:type="character" w:customStyle="1" w:styleId="ListLabel399">
    <w:name w:val="ListLabel 399"/>
    <w:qFormat/>
    <w:rsid w:val="009815D3"/>
    <w:rPr>
      <w:rFonts w:cs="Courier New"/>
    </w:rPr>
  </w:style>
  <w:style w:type="character" w:customStyle="1" w:styleId="ListLabel400">
    <w:name w:val="ListLabel 400"/>
    <w:qFormat/>
    <w:rsid w:val="009815D3"/>
    <w:rPr>
      <w:rFonts w:cs="Wingdings"/>
    </w:rPr>
  </w:style>
  <w:style w:type="character" w:customStyle="1" w:styleId="ListLabel401">
    <w:name w:val="ListLabel 401"/>
    <w:qFormat/>
    <w:rsid w:val="009815D3"/>
    <w:rPr>
      <w:rFonts w:cs="Symbol"/>
    </w:rPr>
  </w:style>
  <w:style w:type="character" w:customStyle="1" w:styleId="ListLabel402">
    <w:name w:val="ListLabel 402"/>
    <w:qFormat/>
    <w:rsid w:val="009815D3"/>
    <w:rPr>
      <w:rFonts w:cs="Courier New"/>
    </w:rPr>
  </w:style>
  <w:style w:type="character" w:customStyle="1" w:styleId="ListLabel403">
    <w:name w:val="ListLabel 403"/>
    <w:qFormat/>
    <w:rsid w:val="009815D3"/>
    <w:rPr>
      <w:rFonts w:cs="Wingdings"/>
    </w:rPr>
  </w:style>
  <w:style w:type="character" w:customStyle="1" w:styleId="ListLabel404">
    <w:name w:val="ListLabel 404"/>
    <w:qFormat/>
    <w:rsid w:val="009815D3"/>
    <w:rPr>
      <w:rFonts w:cs="Symbol"/>
    </w:rPr>
  </w:style>
  <w:style w:type="character" w:customStyle="1" w:styleId="ListLabel405">
    <w:name w:val="ListLabel 405"/>
    <w:qFormat/>
    <w:rsid w:val="009815D3"/>
    <w:rPr>
      <w:rFonts w:cs="Courier New"/>
    </w:rPr>
  </w:style>
  <w:style w:type="character" w:customStyle="1" w:styleId="ListLabel406">
    <w:name w:val="ListLabel 406"/>
    <w:qFormat/>
    <w:rsid w:val="009815D3"/>
    <w:rPr>
      <w:rFonts w:cs="Wingdings"/>
    </w:rPr>
  </w:style>
  <w:style w:type="character" w:customStyle="1" w:styleId="ListLabel407">
    <w:name w:val="ListLabel 407"/>
    <w:qFormat/>
    <w:rsid w:val="009815D3"/>
    <w:rPr>
      <w:rFonts w:ascii="Arial" w:eastAsia="Times New Roman" w:hAnsi="Arial" w:cs="Century Gothic"/>
      <w:b/>
      <w:i w:val="0"/>
      <w:sz w:val="20"/>
    </w:rPr>
  </w:style>
  <w:style w:type="character" w:customStyle="1" w:styleId="ListLabel408">
    <w:name w:val="ListLabel 408"/>
    <w:qFormat/>
    <w:rsid w:val="009815D3"/>
    <w:rPr>
      <w:rFonts w:ascii="Arial" w:hAnsi="Arial"/>
      <w:color w:val="00000A"/>
      <w:sz w:val="20"/>
    </w:rPr>
  </w:style>
  <w:style w:type="character" w:customStyle="1" w:styleId="ListLabel409">
    <w:name w:val="ListLabel 409"/>
    <w:qFormat/>
    <w:rsid w:val="009815D3"/>
    <w:rPr>
      <w:rFonts w:ascii="Arial" w:hAnsi="Arial"/>
      <w:b w:val="0"/>
      <w:sz w:val="20"/>
      <w:szCs w:val="22"/>
    </w:rPr>
  </w:style>
  <w:style w:type="character" w:customStyle="1" w:styleId="ListLabel410">
    <w:name w:val="ListLabel 410"/>
    <w:qFormat/>
    <w:rsid w:val="009815D3"/>
    <w:rPr>
      <w:rFonts w:ascii="Arial" w:hAnsi="Arial"/>
      <w:b/>
      <w:bCs w:val="0"/>
      <w:sz w:val="20"/>
    </w:rPr>
  </w:style>
  <w:style w:type="character" w:customStyle="1" w:styleId="ListLabel411">
    <w:name w:val="ListLabel 411"/>
    <w:qFormat/>
    <w:rsid w:val="009815D3"/>
    <w:rPr>
      <w:rFonts w:ascii="Arial" w:hAnsi="Arial"/>
      <w:b w:val="0"/>
      <w:sz w:val="20"/>
      <w:szCs w:val="22"/>
    </w:rPr>
  </w:style>
  <w:style w:type="character" w:customStyle="1" w:styleId="ListLabel412">
    <w:name w:val="ListLabel 412"/>
    <w:qFormat/>
    <w:rsid w:val="009815D3"/>
    <w:rPr>
      <w:b/>
    </w:rPr>
  </w:style>
  <w:style w:type="character" w:customStyle="1" w:styleId="ListLabel413">
    <w:name w:val="ListLabel 413"/>
    <w:qFormat/>
    <w:rsid w:val="009815D3"/>
    <w:rPr>
      <w:rFonts w:ascii="Arial" w:hAnsi="Arial"/>
      <w:b/>
      <w:i w:val="0"/>
      <w:sz w:val="20"/>
    </w:rPr>
  </w:style>
  <w:style w:type="character" w:customStyle="1" w:styleId="ListLabel414">
    <w:name w:val="ListLabel 414"/>
    <w:qFormat/>
    <w:rsid w:val="009815D3"/>
    <w:rPr>
      <w:rFonts w:ascii="Arial" w:hAnsi="Arial"/>
      <w:b w:val="0"/>
      <w:i w:val="0"/>
      <w:sz w:val="18"/>
    </w:rPr>
  </w:style>
  <w:style w:type="character" w:customStyle="1" w:styleId="ListLabel415">
    <w:name w:val="ListLabel 415"/>
    <w:qFormat/>
    <w:rsid w:val="009815D3"/>
    <w:rPr>
      <w:rFonts w:ascii="Arial" w:hAnsi="Arial"/>
      <w:b/>
    </w:rPr>
  </w:style>
  <w:style w:type="character" w:customStyle="1" w:styleId="ListLabel416">
    <w:name w:val="ListLabel 416"/>
    <w:qFormat/>
    <w:rsid w:val="009815D3"/>
    <w:rPr>
      <w:rFonts w:ascii="Arial" w:eastAsia="Calibri" w:hAnsi="Arial" w:cs="Arial"/>
      <w:b/>
      <w:sz w:val="20"/>
    </w:rPr>
  </w:style>
  <w:style w:type="character" w:customStyle="1" w:styleId="ListLabel417">
    <w:name w:val="ListLabel 417"/>
    <w:qFormat/>
    <w:rsid w:val="009815D3"/>
    <w:rPr>
      <w:rFonts w:ascii="Arial" w:hAnsi="Arial" w:cs="Times New Roman"/>
      <w:b w:val="0"/>
      <w:bCs w:val="0"/>
      <w:i w:val="0"/>
      <w:iCs w:val="0"/>
      <w:color w:val="000000"/>
      <w:sz w:val="20"/>
      <w:szCs w:val="24"/>
    </w:rPr>
  </w:style>
  <w:style w:type="character" w:customStyle="1" w:styleId="ListLabel418">
    <w:name w:val="ListLabel 418"/>
    <w:qFormat/>
    <w:rsid w:val="009815D3"/>
    <w:rPr>
      <w:rFonts w:ascii="Arial" w:hAnsi="Arial" w:cs="Times New Roman"/>
      <w:b w:val="0"/>
      <w:bCs w:val="0"/>
      <w:i w:val="0"/>
      <w:iCs w:val="0"/>
      <w:color w:val="00000A"/>
      <w:sz w:val="20"/>
      <w:szCs w:val="20"/>
    </w:rPr>
  </w:style>
  <w:style w:type="character" w:customStyle="1" w:styleId="ListLabel419">
    <w:name w:val="ListLabel 419"/>
    <w:qFormat/>
    <w:rsid w:val="009815D3"/>
    <w:rPr>
      <w:rFonts w:cs="Times New Roman"/>
      <w:b w:val="0"/>
      <w:i w:val="0"/>
      <w:color w:val="000000"/>
      <w:sz w:val="22"/>
    </w:rPr>
  </w:style>
  <w:style w:type="character" w:customStyle="1" w:styleId="ListLabel420">
    <w:name w:val="ListLabel 420"/>
    <w:qFormat/>
    <w:rsid w:val="009815D3"/>
    <w:rPr>
      <w:rFonts w:ascii="Arial" w:hAnsi="Arial" w:cs="Times New Roman"/>
      <w:b w:val="0"/>
      <w:i w:val="0"/>
      <w:color w:val="000000"/>
      <w:sz w:val="20"/>
    </w:rPr>
  </w:style>
  <w:style w:type="character" w:customStyle="1" w:styleId="ListLabel421">
    <w:name w:val="ListLabel 421"/>
    <w:qFormat/>
    <w:rsid w:val="009815D3"/>
    <w:rPr>
      <w:rFonts w:cs="Times New Roman"/>
      <w:b w:val="0"/>
      <w:i w:val="0"/>
      <w:color w:val="00000A"/>
      <w:sz w:val="22"/>
    </w:rPr>
  </w:style>
  <w:style w:type="character" w:customStyle="1" w:styleId="ListLabel422">
    <w:name w:val="ListLabel 422"/>
    <w:qFormat/>
    <w:rsid w:val="009815D3"/>
    <w:rPr>
      <w:rFonts w:ascii="Arial" w:hAnsi="Arial" w:cs="Times New Roman"/>
      <w:b w:val="0"/>
      <w:i w:val="0"/>
      <w:sz w:val="20"/>
    </w:rPr>
  </w:style>
  <w:style w:type="character" w:customStyle="1" w:styleId="ListLabel423">
    <w:name w:val="ListLabel 423"/>
    <w:qFormat/>
    <w:rsid w:val="009815D3"/>
    <w:rPr>
      <w:rFonts w:ascii="Arial" w:hAnsi="Arial" w:cs="Times New Roman"/>
      <w:b w:val="0"/>
      <w:i w:val="0"/>
      <w:sz w:val="20"/>
    </w:rPr>
  </w:style>
  <w:style w:type="character" w:customStyle="1" w:styleId="ListLabel424">
    <w:name w:val="ListLabel 424"/>
    <w:qFormat/>
    <w:rsid w:val="009815D3"/>
    <w:rPr>
      <w:rFonts w:ascii="Arial" w:hAnsi="Arial"/>
      <w:b/>
      <w:bCs w:val="0"/>
    </w:rPr>
  </w:style>
  <w:style w:type="character" w:customStyle="1" w:styleId="ListLabel425">
    <w:name w:val="ListLabel 425"/>
    <w:qFormat/>
    <w:rsid w:val="009815D3"/>
    <w:rPr>
      <w:rFonts w:ascii="Arial" w:hAnsi="Arial" w:cs="Symbol"/>
      <w:color w:val="00000A"/>
      <w:sz w:val="20"/>
    </w:rPr>
  </w:style>
  <w:style w:type="character" w:customStyle="1" w:styleId="ListLabel426">
    <w:name w:val="ListLabel 426"/>
    <w:qFormat/>
    <w:rsid w:val="009815D3"/>
    <w:rPr>
      <w:rFonts w:cs="Courier New"/>
    </w:rPr>
  </w:style>
  <w:style w:type="character" w:customStyle="1" w:styleId="ListLabel427">
    <w:name w:val="ListLabel 427"/>
    <w:qFormat/>
    <w:rsid w:val="009815D3"/>
    <w:rPr>
      <w:rFonts w:cs="Wingdings"/>
    </w:rPr>
  </w:style>
  <w:style w:type="character" w:customStyle="1" w:styleId="ListLabel428">
    <w:name w:val="ListLabel 428"/>
    <w:qFormat/>
    <w:rsid w:val="009815D3"/>
    <w:rPr>
      <w:rFonts w:cs="Symbol"/>
    </w:rPr>
  </w:style>
  <w:style w:type="character" w:customStyle="1" w:styleId="ListLabel429">
    <w:name w:val="ListLabel 429"/>
    <w:qFormat/>
    <w:rsid w:val="009815D3"/>
    <w:rPr>
      <w:rFonts w:cs="Courier New"/>
    </w:rPr>
  </w:style>
  <w:style w:type="character" w:customStyle="1" w:styleId="ListLabel430">
    <w:name w:val="ListLabel 430"/>
    <w:qFormat/>
    <w:rsid w:val="009815D3"/>
    <w:rPr>
      <w:rFonts w:cs="Wingdings"/>
    </w:rPr>
  </w:style>
  <w:style w:type="character" w:customStyle="1" w:styleId="ListLabel431">
    <w:name w:val="ListLabel 431"/>
    <w:qFormat/>
    <w:rsid w:val="009815D3"/>
    <w:rPr>
      <w:rFonts w:cs="Symbol"/>
    </w:rPr>
  </w:style>
  <w:style w:type="character" w:customStyle="1" w:styleId="ListLabel432">
    <w:name w:val="ListLabel 432"/>
    <w:qFormat/>
    <w:rsid w:val="009815D3"/>
    <w:rPr>
      <w:rFonts w:cs="Courier New"/>
    </w:rPr>
  </w:style>
  <w:style w:type="character" w:customStyle="1" w:styleId="ListLabel433">
    <w:name w:val="ListLabel 433"/>
    <w:qFormat/>
    <w:rsid w:val="009815D3"/>
    <w:rPr>
      <w:rFonts w:cs="Wingdings"/>
    </w:rPr>
  </w:style>
  <w:style w:type="character" w:customStyle="1" w:styleId="ListLabel434">
    <w:name w:val="ListLabel 434"/>
    <w:qFormat/>
    <w:rsid w:val="009815D3"/>
    <w:rPr>
      <w:rFonts w:ascii="Arial" w:hAnsi="Arial" w:cs="Symbol"/>
      <w:sz w:val="20"/>
    </w:rPr>
  </w:style>
  <w:style w:type="character" w:customStyle="1" w:styleId="ListLabel435">
    <w:name w:val="ListLabel 435"/>
    <w:qFormat/>
    <w:rsid w:val="009815D3"/>
    <w:rPr>
      <w:rFonts w:cs="Courier New"/>
    </w:rPr>
  </w:style>
  <w:style w:type="character" w:customStyle="1" w:styleId="ListLabel436">
    <w:name w:val="ListLabel 436"/>
    <w:qFormat/>
    <w:rsid w:val="009815D3"/>
    <w:rPr>
      <w:rFonts w:cs="Wingdings"/>
    </w:rPr>
  </w:style>
  <w:style w:type="character" w:customStyle="1" w:styleId="ListLabel437">
    <w:name w:val="ListLabel 437"/>
    <w:qFormat/>
    <w:rsid w:val="009815D3"/>
    <w:rPr>
      <w:rFonts w:cs="Symbol"/>
    </w:rPr>
  </w:style>
  <w:style w:type="character" w:customStyle="1" w:styleId="ListLabel438">
    <w:name w:val="ListLabel 438"/>
    <w:qFormat/>
    <w:rsid w:val="009815D3"/>
    <w:rPr>
      <w:rFonts w:cs="Courier New"/>
    </w:rPr>
  </w:style>
  <w:style w:type="character" w:customStyle="1" w:styleId="ListLabel439">
    <w:name w:val="ListLabel 439"/>
    <w:qFormat/>
    <w:rsid w:val="009815D3"/>
    <w:rPr>
      <w:rFonts w:cs="Wingdings"/>
    </w:rPr>
  </w:style>
  <w:style w:type="character" w:customStyle="1" w:styleId="ListLabel440">
    <w:name w:val="ListLabel 440"/>
    <w:qFormat/>
    <w:rsid w:val="009815D3"/>
    <w:rPr>
      <w:rFonts w:cs="Symbol"/>
    </w:rPr>
  </w:style>
  <w:style w:type="character" w:customStyle="1" w:styleId="ListLabel441">
    <w:name w:val="ListLabel 441"/>
    <w:qFormat/>
    <w:rsid w:val="009815D3"/>
    <w:rPr>
      <w:rFonts w:cs="Courier New"/>
    </w:rPr>
  </w:style>
  <w:style w:type="character" w:customStyle="1" w:styleId="ListLabel442">
    <w:name w:val="ListLabel 442"/>
    <w:qFormat/>
    <w:rsid w:val="009815D3"/>
    <w:rPr>
      <w:rFonts w:cs="Wingdings"/>
    </w:rPr>
  </w:style>
  <w:style w:type="character" w:customStyle="1" w:styleId="ListLabel443">
    <w:name w:val="ListLabel 443"/>
    <w:qFormat/>
    <w:rsid w:val="009815D3"/>
    <w:rPr>
      <w:rFonts w:cs="Symbol"/>
      <w:sz w:val="20"/>
    </w:rPr>
  </w:style>
  <w:style w:type="character" w:customStyle="1" w:styleId="ListLabel444">
    <w:name w:val="ListLabel 444"/>
    <w:qFormat/>
    <w:rsid w:val="009815D3"/>
    <w:rPr>
      <w:rFonts w:cs="Courier New"/>
    </w:rPr>
  </w:style>
  <w:style w:type="character" w:customStyle="1" w:styleId="ListLabel445">
    <w:name w:val="ListLabel 445"/>
    <w:qFormat/>
    <w:rsid w:val="009815D3"/>
    <w:rPr>
      <w:rFonts w:cs="Wingdings"/>
    </w:rPr>
  </w:style>
  <w:style w:type="character" w:customStyle="1" w:styleId="ListLabel446">
    <w:name w:val="ListLabel 446"/>
    <w:qFormat/>
    <w:rsid w:val="009815D3"/>
    <w:rPr>
      <w:rFonts w:cs="Symbol"/>
    </w:rPr>
  </w:style>
  <w:style w:type="character" w:customStyle="1" w:styleId="ListLabel447">
    <w:name w:val="ListLabel 447"/>
    <w:qFormat/>
    <w:rsid w:val="009815D3"/>
    <w:rPr>
      <w:rFonts w:cs="Courier New"/>
    </w:rPr>
  </w:style>
  <w:style w:type="character" w:customStyle="1" w:styleId="ListLabel448">
    <w:name w:val="ListLabel 448"/>
    <w:qFormat/>
    <w:rsid w:val="009815D3"/>
    <w:rPr>
      <w:rFonts w:cs="Wingdings"/>
    </w:rPr>
  </w:style>
  <w:style w:type="character" w:customStyle="1" w:styleId="ListLabel449">
    <w:name w:val="ListLabel 449"/>
    <w:qFormat/>
    <w:rsid w:val="009815D3"/>
    <w:rPr>
      <w:rFonts w:cs="Symbol"/>
    </w:rPr>
  </w:style>
  <w:style w:type="character" w:customStyle="1" w:styleId="ListLabel450">
    <w:name w:val="ListLabel 450"/>
    <w:qFormat/>
    <w:rsid w:val="009815D3"/>
    <w:rPr>
      <w:rFonts w:cs="Courier New"/>
    </w:rPr>
  </w:style>
  <w:style w:type="character" w:customStyle="1" w:styleId="ListLabel451">
    <w:name w:val="ListLabel 451"/>
    <w:qFormat/>
    <w:rsid w:val="009815D3"/>
    <w:rPr>
      <w:rFonts w:cs="Wingdings"/>
    </w:rPr>
  </w:style>
  <w:style w:type="character" w:customStyle="1" w:styleId="ListLabel452">
    <w:name w:val="ListLabel 452"/>
    <w:qFormat/>
    <w:rsid w:val="009815D3"/>
    <w:rPr>
      <w:rFonts w:ascii="Arial" w:eastAsia="Times New Roman" w:hAnsi="Arial" w:cs="Century Gothic"/>
      <w:b/>
      <w:i w:val="0"/>
      <w:sz w:val="20"/>
    </w:rPr>
  </w:style>
  <w:style w:type="character" w:customStyle="1" w:styleId="ListLabel453">
    <w:name w:val="ListLabel 453"/>
    <w:qFormat/>
    <w:rsid w:val="009815D3"/>
    <w:rPr>
      <w:rFonts w:ascii="Arial" w:hAnsi="Arial"/>
      <w:color w:val="00000A"/>
      <w:sz w:val="20"/>
    </w:rPr>
  </w:style>
  <w:style w:type="character" w:customStyle="1" w:styleId="ListLabel454">
    <w:name w:val="ListLabel 454"/>
    <w:qFormat/>
    <w:rsid w:val="009815D3"/>
    <w:rPr>
      <w:rFonts w:ascii="Arial" w:hAnsi="Arial"/>
      <w:b w:val="0"/>
      <w:sz w:val="20"/>
      <w:szCs w:val="22"/>
    </w:rPr>
  </w:style>
  <w:style w:type="character" w:customStyle="1" w:styleId="ListLabel455">
    <w:name w:val="ListLabel 455"/>
    <w:qFormat/>
    <w:rsid w:val="009815D3"/>
    <w:rPr>
      <w:rFonts w:ascii="Arial" w:hAnsi="Arial"/>
      <w:b/>
      <w:bCs w:val="0"/>
      <w:sz w:val="20"/>
    </w:rPr>
  </w:style>
  <w:style w:type="character" w:customStyle="1" w:styleId="ListLabel456">
    <w:name w:val="ListLabel 456"/>
    <w:qFormat/>
    <w:rsid w:val="009815D3"/>
    <w:rPr>
      <w:rFonts w:ascii="Arial" w:hAnsi="Arial"/>
      <w:b w:val="0"/>
      <w:sz w:val="20"/>
      <w:szCs w:val="22"/>
    </w:rPr>
  </w:style>
  <w:style w:type="character" w:customStyle="1" w:styleId="ListLabel457">
    <w:name w:val="ListLabel 457"/>
    <w:qFormat/>
    <w:rsid w:val="009815D3"/>
    <w:rPr>
      <w:b/>
    </w:rPr>
  </w:style>
  <w:style w:type="character" w:customStyle="1" w:styleId="ListLabel458">
    <w:name w:val="ListLabel 458"/>
    <w:qFormat/>
    <w:rsid w:val="009815D3"/>
    <w:rPr>
      <w:rFonts w:ascii="Arial" w:hAnsi="Arial"/>
      <w:b/>
      <w:i w:val="0"/>
      <w:sz w:val="20"/>
    </w:rPr>
  </w:style>
  <w:style w:type="character" w:customStyle="1" w:styleId="ListLabel459">
    <w:name w:val="ListLabel 459"/>
    <w:qFormat/>
    <w:rsid w:val="009815D3"/>
    <w:rPr>
      <w:rFonts w:ascii="Arial" w:hAnsi="Arial"/>
      <w:b w:val="0"/>
      <w:i w:val="0"/>
      <w:sz w:val="18"/>
    </w:rPr>
  </w:style>
  <w:style w:type="character" w:customStyle="1" w:styleId="ListLabel460">
    <w:name w:val="ListLabel 460"/>
    <w:qFormat/>
    <w:rsid w:val="009815D3"/>
    <w:rPr>
      <w:rFonts w:ascii="Arial" w:hAnsi="Arial"/>
      <w:b/>
    </w:rPr>
  </w:style>
  <w:style w:type="character" w:customStyle="1" w:styleId="ListLabel461">
    <w:name w:val="ListLabel 461"/>
    <w:qFormat/>
    <w:rsid w:val="009815D3"/>
    <w:rPr>
      <w:rFonts w:ascii="Arial" w:eastAsia="Calibri" w:hAnsi="Arial" w:cs="Arial"/>
      <w:b/>
      <w:sz w:val="20"/>
    </w:rPr>
  </w:style>
  <w:style w:type="character" w:customStyle="1" w:styleId="ListLabel462">
    <w:name w:val="ListLabel 462"/>
    <w:qFormat/>
    <w:rsid w:val="009815D3"/>
    <w:rPr>
      <w:rFonts w:ascii="Arial" w:hAnsi="Arial" w:cs="Times New Roman"/>
      <w:b w:val="0"/>
      <w:bCs w:val="0"/>
      <w:i w:val="0"/>
      <w:iCs w:val="0"/>
      <w:color w:val="000000"/>
      <w:sz w:val="20"/>
      <w:szCs w:val="24"/>
    </w:rPr>
  </w:style>
  <w:style w:type="character" w:customStyle="1" w:styleId="ListLabel463">
    <w:name w:val="ListLabel 463"/>
    <w:qFormat/>
    <w:rsid w:val="009815D3"/>
    <w:rPr>
      <w:rFonts w:ascii="Arial" w:hAnsi="Arial" w:cs="Times New Roman"/>
      <w:b w:val="0"/>
      <w:bCs w:val="0"/>
      <w:i w:val="0"/>
      <w:iCs w:val="0"/>
      <w:color w:val="00000A"/>
      <w:sz w:val="20"/>
      <w:szCs w:val="20"/>
    </w:rPr>
  </w:style>
  <w:style w:type="character" w:customStyle="1" w:styleId="ListLabel464">
    <w:name w:val="ListLabel 464"/>
    <w:qFormat/>
    <w:rsid w:val="009815D3"/>
    <w:rPr>
      <w:rFonts w:cs="Times New Roman"/>
      <w:b w:val="0"/>
      <w:i w:val="0"/>
      <w:color w:val="000000"/>
      <w:sz w:val="22"/>
    </w:rPr>
  </w:style>
  <w:style w:type="character" w:customStyle="1" w:styleId="ListLabel465">
    <w:name w:val="ListLabel 465"/>
    <w:qFormat/>
    <w:rsid w:val="009815D3"/>
    <w:rPr>
      <w:rFonts w:ascii="Arial" w:hAnsi="Arial" w:cs="Times New Roman"/>
      <w:b w:val="0"/>
      <w:i w:val="0"/>
      <w:color w:val="000000"/>
      <w:sz w:val="20"/>
    </w:rPr>
  </w:style>
  <w:style w:type="character" w:customStyle="1" w:styleId="ListLabel466">
    <w:name w:val="ListLabel 466"/>
    <w:qFormat/>
    <w:rsid w:val="009815D3"/>
    <w:rPr>
      <w:rFonts w:cs="Times New Roman"/>
      <w:b w:val="0"/>
      <w:i w:val="0"/>
      <w:color w:val="00000A"/>
      <w:sz w:val="22"/>
    </w:rPr>
  </w:style>
  <w:style w:type="character" w:customStyle="1" w:styleId="ListLabel467">
    <w:name w:val="ListLabel 467"/>
    <w:qFormat/>
    <w:rsid w:val="009815D3"/>
    <w:rPr>
      <w:rFonts w:ascii="Arial" w:hAnsi="Arial" w:cs="Times New Roman"/>
      <w:b w:val="0"/>
      <w:i w:val="0"/>
      <w:sz w:val="20"/>
    </w:rPr>
  </w:style>
  <w:style w:type="character" w:customStyle="1" w:styleId="ListLabel468">
    <w:name w:val="ListLabel 468"/>
    <w:qFormat/>
    <w:rsid w:val="009815D3"/>
    <w:rPr>
      <w:rFonts w:ascii="Arial" w:hAnsi="Arial" w:cs="Times New Roman"/>
      <w:b w:val="0"/>
      <w:i w:val="0"/>
      <w:sz w:val="20"/>
    </w:rPr>
  </w:style>
  <w:style w:type="character" w:customStyle="1" w:styleId="ListLabel469">
    <w:name w:val="ListLabel 469"/>
    <w:qFormat/>
    <w:rsid w:val="009815D3"/>
    <w:rPr>
      <w:rFonts w:ascii="Arial" w:hAnsi="Arial"/>
      <w:b/>
      <w:bCs w:val="0"/>
    </w:rPr>
  </w:style>
  <w:style w:type="character" w:customStyle="1" w:styleId="ListLabel470">
    <w:name w:val="ListLabel 470"/>
    <w:qFormat/>
    <w:rsid w:val="009815D3"/>
    <w:rPr>
      <w:rFonts w:ascii="Arial" w:hAnsi="Arial" w:cs="Symbol"/>
      <w:color w:val="00000A"/>
      <w:sz w:val="20"/>
    </w:rPr>
  </w:style>
  <w:style w:type="character" w:customStyle="1" w:styleId="ListLabel471">
    <w:name w:val="ListLabel 471"/>
    <w:qFormat/>
    <w:rsid w:val="009815D3"/>
    <w:rPr>
      <w:rFonts w:cs="Courier New"/>
    </w:rPr>
  </w:style>
  <w:style w:type="character" w:customStyle="1" w:styleId="ListLabel472">
    <w:name w:val="ListLabel 472"/>
    <w:qFormat/>
    <w:rsid w:val="009815D3"/>
    <w:rPr>
      <w:rFonts w:cs="Wingdings"/>
    </w:rPr>
  </w:style>
  <w:style w:type="character" w:customStyle="1" w:styleId="ListLabel473">
    <w:name w:val="ListLabel 473"/>
    <w:qFormat/>
    <w:rsid w:val="009815D3"/>
    <w:rPr>
      <w:rFonts w:cs="Symbol"/>
    </w:rPr>
  </w:style>
  <w:style w:type="character" w:customStyle="1" w:styleId="ListLabel474">
    <w:name w:val="ListLabel 474"/>
    <w:qFormat/>
    <w:rsid w:val="009815D3"/>
    <w:rPr>
      <w:rFonts w:cs="Courier New"/>
    </w:rPr>
  </w:style>
  <w:style w:type="character" w:customStyle="1" w:styleId="ListLabel475">
    <w:name w:val="ListLabel 475"/>
    <w:qFormat/>
    <w:rsid w:val="009815D3"/>
    <w:rPr>
      <w:rFonts w:cs="Wingdings"/>
    </w:rPr>
  </w:style>
  <w:style w:type="character" w:customStyle="1" w:styleId="ListLabel476">
    <w:name w:val="ListLabel 476"/>
    <w:qFormat/>
    <w:rsid w:val="009815D3"/>
    <w:rPr>
      <w:rFonts w:cs="Symbol"/>
    </w:rPr>
  </w:style>
  <w:style w:type="character" w:customStyle="1" w:styleId="ListLabel477">
    <w:name w:val="ListLabel 477"/>
    <w:qFormat/>
    <w:rsid w:val="009815D3"/>
    <w:rPr>
      <w:rFonts w:cs="Courier New"/>
    </w:rPr>
  </w:style>
  <w:style w:type="character" w:customStyle="1" w:styleId="ListLabel478">
    <w:name w:val="ListLabel 478"/>
    <w:qFormat/>
    <w:rsid w:val="009815D3"/>
    <w:rPr>
      <w:rFonts w:cs="Wingdings"/>
    </w:rPr>
  </w:style>
  <w:style w:type="character" w:customStyle="1" w:styleId="ListLabel479">
    <w:name w:val="ListLabel 479"/>
    <w:qFormat/>
    <w:rsid w:val="009815D3"/>
    <w:rPr>
      <w:rFonts w:ascii="Arial" w:hAnsi="Arial" w:cs="Symbol"/>
      <w:sz w:val="20"/>
    </w:rPr>
  </w:style>
  <w:style w:type="character" w:customStyle="1" w:styleId="ListLabel480">
    <w:name w:val="ListLabel 480"/>
    <w:qFormat/>
    <w:rsid w:val="009815D3"/>
    <w:rPr>
      <w:rFonts w:cs="Courier New"/>
    </w:rPr>
  </w:style>
  <w:style w:type="character" w:customStyle="1" w:styleId="ListLabel481">
    <w:name w:val="ListLabel 481"/>
    <w:qFormat/>
    <w:rsid w:val="009815D3"/>
    <w:rPr>
      <w:rFonts w:cs="Wingdings"/>
    </w:rPr>
  </w:style>
  <w:style w:type="character" w:customStyle="1" w:styleId="ListLabel482">
    <w:name w:val="ListLabel 482"/>
    <w:qFormat/>
    <w:rsid w:val="009815D3"/>
    <w:rPr>
      <w:rFonts w:cs="Symbol"/>
    </w:rPr>
  </w:style>
  <w:style w:type="character" w:customStyle="1" w:styleId="ListLabel483">
    <w:name w:val="ListLabel 483"/>
    <w:qFormat/>
    <w:rsid w:val="009815D3"/>
    <w:rPr>
      <w:rFonts w:cs="Courier New"/>
    </w:rPr>
  </w:style>
  <w:style w:type="character" w:customStyle="1" w:styleId="ListLabel484">
    <w:name w:val="ListLabel 484"/>
    <w:qFormat/>
    <w:rsid w:val="009815D3"/>
    <w:rPr>
      <w:rFonts w:cs="Wingdings"/>
    </w:rPr>
  </w:style>
  <w:style w:type="character" w:customStyle="1" w:styleId="ListLabel485">
    <w:name w:val="ListLabel 485"/>
    <w:qFormat/>
    <w:rsid w:val="009815D3"/>
    <w:rPr>
      <w:rFonts w:cs="Symbol"/>
    </w:rPr>
  </w:style>
  <w:style w:type="character" w:customStyle="1" w:styleId="ListLabel486">
    <w:name w:val="ListLabel 486"/>
    <w:qFormat/>
    <w:rsid w:val="009815D3"/>
    <w:rPr>
      <w:rFonts w:cs="Courier New"/>
    </w:rPr>
  </w:style>
  <w:style w:type="character" w:customStyle="1" w:styleId="ListLabel487">
    <w:name w:val="ListLabel 487"/>
    <w:qFormat/>
    <w:rsid w:val="009815D3"/>
    <w:rPr>
      <w:rFonts w:cs="Wingdings"/>
    </w:rPr>
  </w:style>
  <w:style w:type="character" w:customStyle="1" w:styleId="ListLabel488">
    <w:name w:val="ListLabel 488"/>
    <w:qFormat/>
    <w:rsid w:val="009815D3"/>
    <w:rPr>
      <w:rFonts w:cs="Symbol"/>
      <w:sz w:val="20"/>
    </w:rPr>
  </w:style>
  <w:style w:type="character" w:customStyle="1" w:styleId="ListLabel489">
    <w:name w:val="ListLabel 489"/>
    <w:qFormat/>
    <w:rsid w:val="009815D3"/>
    <w:rPr>
      <w:rFonts w:cs="Courier New"/>
    </w:rPr>
  </w:style>
  <w:style w:type="character" w:customStyle="1" w:styleId="ListLabel490">
    <w:name w:val="ListLabel 490"/>
    <w:qFormat/>
    <w:rsid w:val="009815D3"/>
    <w:rPr>
      <w:rFonts w:cs="Wingdings"/>
    </w:rPr>
  </w:style>
  <w:style w:type="character" w:customStyle="1" w:styleId="ListLabel491">
    <w:name w:val="ListLabel 491"/>
    <w:qFormat/>
    <w:rsid w:val="009815D3"/>
    <w:rPr>
      <w:rFonts w:cs="Symbol"/>
    </w:rPr>
  </w:style>
  <w:style w:type="character" w:customStyle="1" w:styleId="ListLabel492">
    <w:name w:val="ListLabel 492"/>
    <w:qFormat/>
    <w:rsid w:val="009815D3"/>
    <w:rPr>
      <w:rFonts w:cs="Courier New"/>
    </w:rPr>
  </w:style>
  <w:style w:type="character" w:customStyle="1" w:styleId="ListLabel493">
    <w:name w:val="ListLabel 493"/>
    <w:qFormat/>
    <w:rsid w:val="009815D3"/>
    <w:rPr>
      <w:rFonts w:cs="Wingdings"/>
    </w:rPr>
  </w:style>
  <w:style w:type="character" w:customStyle="1" w:styleId="ListLabel494">
    <w:name w:val="ListLabel 494"/>
    <w:qFormat/>
    <w:rsid w:val="009815D3"/>
    <w:rPr>
      <w:rFonts w:cs="Symbol"/>
    </w:rPr>
  </w:style>
  <w:style w:type="character" w:customStyle="1" w:styleId="ListLabel495">
    <w:name w:val="ListLabel 495"/>
    <w:qFormat/>
    <w:rsid w:val="009815D3"/>
    <w:rPr>
      <w:rFonts w:cs="Courier New"/>
    </w:rPr>
  </w:style>
  <w:style w:type="character" w:customStyle="1" w:styleId="ListLabel496">
    <w:name w:val="ListLabel 496"/>
    <w:qFormat/>
    <w:rsid w:val="009815D3"/>
    <w:rPr>
      <w:rFonts w:cs="Wingdings"/>
    </w:rPr>
  </w:style>
  <w:style w:type="character" w:customStyle="1" w:styleId="ListLabel497">
    <w:name w:val="ListLabel 497"/>
    <w:qFormat/>
    <w:rsid w:val="009815D3"/>
    <w:rPr>
      <w:rFonts w:ascii="Arial" w:eastAsia="Times New Roman" w:hAnsi="Arial" w:cs="Century Gothic"/>
      <w:b/>
      <w:i w:val="0"/>
      <w:sz w:val="20"/>
    </w:rPr>
  </w:style>
  <w:style w:type="character" w:customStyle="1" w:styleId="ListLabel498">
    <w:name w:val="ListLabel 498"/>
    <w:qFormat/>
    <w:rsid w:val="009815D3"/>
    <w:rPr>
      <w:rFonts w:ascii="Arial" w:hAnsi="Arial"/>
      <w:color w:val="00000A"/>
      <w:sz w:val="20"/>
    </w:rPr>
  </w:style>
  <w:style w:type="character" w:customStyle="1" w:styleId="ListLabel499">
    <w:name w:val="ListLabel 499"/>
    <w:qFormat/>
    <w:rsid w:val="009815D3"/>
    <w:rPr>
      <w:rFonts w:ascii="Arial" w:hAnsi="Arial"/>
      <w:b w:val="0"/>
      <w:sz w:val="20"/>
      <w:szCs w:val="22"/>
    </w:rPr>
  </w:style>
  <w:style w:type="character" w:customStyle="1" w:styleId="ListLabel500">
    <w:name w:val="ListLabel 500"/>
    <w:qFormat/>
    <w:rsid w:val="009815D3"/>
    <w:rPr>
      <w:rFonts w:ascii="Arial" w:hAnsi="Arial"/>
      <w:b/>
      <w:bCs w:val="0"/>
      <w:sz w:val="20"/>
    </w:rPr>
  </w:style>
  <w:style w:type="character" w:customStyle="1" w:styleId="ListLabel501">
    <w:name w:val="ListLabel 501"/>
    <w:qFormat/>
    <w:rsid w:val="009815D3"/>
    <w:rPr>
      <w:rFonts w:ascii="Arial" w:hAnsi="Arial"/>
      <w:b w:val="0"/>
      <w:sz w:val="20"/>
      <w:szCs w:val="22"/>
    </w:rPr>
  </w:style>
  <w:style w:type="character" w:customStyle="1" w:styleId="ListLabel502">
    <w:name w:val="ListLabel 502"/>
    <w:qFormat/>
    <w:rsid w:val="009815D3"/>
    <w:rPr>
      <w:b/>
    </w:rPr>
  </w:style>
  <w:style w:type="character" w:customStyle="1" w:styleId="ListLabel503">
    <w:name w:val="ListLabel 503"/>
    <w:qFormat/>
    <w:rsid w:val="009815D3"/>
    <w:rPr>
      <w:rFonts w:ascii="Arial" w:hAnsi="Arial"/>
      <w:b/>
      <w:i w:val="0"/>
      <w:sz w:val="20"/>
    </w:rPr>
  </w:style>
  <w:style w:type="character" w:customStyle="1" w:styleId="ListLabel504">
    <w:name w:val="ListLabel 504"/>
    <w:qFormat/>
    <w:rsid w:val="009815D3"/>
    <w:rPr>
      <w:rFonts w:ascii="Arial" w:hAnsi="Arial"/>
      <w:b w:val="0"/>
      <w:i w:val="0"/>
      <w:sz w:val="18"/>
    </w:rPr>
  </w:style>
  <w:style w:type="character" w:customStyle="1" w:styleId="ListLabel505">
    <w:name w:val="ListLabel 505"/>
    <w:qFormat/>
    <w:rsid w:val="009815D3"/>
    <w:rPr>
      <w:rFonts w:ascii="Arial" w:hAnsi="Arial"/>
      <w:b/>
    </w:rPr>
  </w:style>
  <w:style w:type="character" w:customStyle="1" w:styleId="ListLabel506">
    <w:name w:val="ListLabel 506"/>
    <w:qFormat/>
    <w:rsid w:val="009815D3"/>
    <w:rPr>
      <w:rFonts w:ascii="Arial" w:eastAsia="Calibri" w:hAnsi="Arial" w:cs="Arial"/>
      <w:b/>
      <w:sz w:val="20"/>
    </w:rPr>
  </w:style>
  <w:style w:type="character" w:customStyle="1" w:styleId="ListLabel507">
    <w:name w:val="ListLabel 507"/>
    <w:qFormat/>
    <w:rsid w:val="009815D3"/>
    <w:rPr>
      <w:rFonts w:ascii="Arial" w:hAnsi="Arial" w:cs="Times New Roman"/>
      <w:b w:val="0"/>
      <w:bCs w:val="0"/>
      <w:i w:val="0"/>
      <w:iCs w:val="0"/>
      <w:color w:val="000000"/>
      <w:sz w:val="20"/>
      <w:szCs w:val="24"/>
    </w:rPr>
  </w:style>
  <w:style w:type="character" w:customStyle="1" w:styleId="ListLabel508">
    <w:name w:val="ListLabel 508"/>
    <w:qFormat/>
    <w:rsid w:val="009815D3"/>
    <w:rPr>
      <w:rFonts w:ascii="Arial" w:hAnsi="Arial" w:cs="Times New Roman"/>
      <w:b w:val="0"/>
      <w:bCs w:val="0"/>
      <w:i w:val="0"/>
      <w:iCs w:val="0"/>
      <w:color w:val="00000A"/>
      <w:sz w:val="20"/>
      <w:szCs w:val="20"/>
    </w:rPr>
  </w:style>
  <w:style w:type="character" w:customStyle="1" w:styleId="ListLabel509">
    <w:name w:val="ListLabel 509"/>
    <w:qFormat/>
    <w:rsid w:val="009815D3"/>
    <w:rPr>
      <w:rFonts w:cs="Times New Roman"/>
      <w:b w:val="0"/>
      <w:i w:val="0"/>
      <w:color w:val="000000"/>
      <w:sz w:val="22"/>
    </w:rPr>
  </w:style>
  <w:style w:type="character" w:customStyle="1" w:styleId="ListLabel510">
    <w:name w:val="ListLabel 510"/>
    <w:qFormat/>
    <w:rsid w:val="009815D3"/>
    <w:rPr>
      <w:rFonts w:ascii="Arial" w:hAnsi="Arial" w:cs="Times New Roman"/>
      <w:b w:val="0"/>
      <w:i w:val="0"/>
      <w:color w:val="000000"/>
      <w:sz w:val="20"/>
    </w:rPr>
  </w:style>
  <w:style w:type="character" w:customStyle="1" w:styleId="ListLabel511">
    <w:name w:val="ListLabel 511"/>
    <w:qFormat/>
    <w:rsid w:val="009815D3"/>
    <w:rPr>
      <w:rFonts w:cs="Times New Roman"/>
      <w:b w:val="0"/>
      <w:i w:val="0"/>
      <w:color w:val="00000A"/>
      <w:sz w:val="22"/>
    </w:rPr>
  </w:style>
  <w:style w:type="character" w:customStyle="1" w:styleId="ListLabel512">
    <w:name w:val="ListLabel 512"/>
    <w:qFormat/>
    <w:rsid w:val="009815D3"/>
    <w:rPr>
      <w:rFonts w:ascii="Arial" w:hAnsi="Arial" w:cs="Times New Roman"/>
      <w:b w:val="0"/>
      <w:i w:val="0"/>
      <w:sz w:val="20"/>
    </w:rPr>
  </w:style>
  <w:style w:type="character" w:customStyle="1" w:styleId="ListLabel513">
    <w:name w:val="ListLabel 513"/>
    <w:qFormat/>
    <w:rsid w:val="009815D3"/>
    <w:rPr>
      <w:rFonts w:ascii="Arial" w:hAnsi="Arial" w:cs="Times New Roman"/>
      <w:b w:val="0"/>
      <w:i w:val="0"/>
      <w:sz w:val="20"/>
    </w:rPr>
  </w:style>
  <w:style w:type="character" w:customStyle="1" w:styleId="ListLabel514">
    <w:name w:val="ListLabel 514"/>
    <w:qFormat/>
    <w:rsid w:val="009815D3"/>
    <w:rPr>
      <w:rFonts w:ascii="Arial" w:hAnsi="Arial"/>
      <w:b/>
      <w:bCs w:val="0"/>
    </w:rPr>
  </w:style>
  <w:style w:type="character" w:customStyle="1" w:styleId="ListLabel515">
    <w:name w:val="ListLabel 515"/>
    <w:qFormat/>
    <w:rsid w:val="009815D3"/>
    <w:rPr>
      <w:rFonts w:ascii="Arial" w:hAnsi="Arial" w:cs="Symbol"/>
      <w:color w:val="00000A"/>
      <w:sz w:val="20"/>
    </w:rPr>
  </w:style>
  <w:style w:type="character" w:customStyle="1" w:styleId="ListLabel516">
    <w:name w:val="ListLabel 516"/>
    <w:qFormat/>
    <w:rsid w:val="009815D3"/>
    <w:rPr>
      <w:rFonts w:cs="Courier New"/>
    </w:rPr>
  </w:style>
  <w:style w:type="character" w:customStyle="1" w:styleId="ListLabel517">
    <w:name w:val="ListLabel 517"/>
    <w:qFormat/>
    <w:rsid w:val="009815D3"/>
    <w:rPr>
      <w:rFonts w:cs="Wingdings"/>
    </w:rPr>
  </w:style>
  <w:style w:type="character" w:customStyle="1" w:styleId="ListLabel518">
    <w:name w:val="ListLabel 518"/>
    <w:qFormat/>
    <w:rsid w:val="009815D3"/>
    <w:rPr>
      <w:rFonts w:cs="Symbol"/>
    </w:rPr>
  </w:style>
  <w:style w:type="character" w:customStyle="1" w:styleId="ListLabel519">
    <w:name w:val="ListLabel 519"/>
    <w:qFormat/>
    <w:rsid w:val="009815D3"/>
    <w:rPr>
      <w:rFonts w:cs="Courier New"/>
    </w:rPr>
  </w:style>
  <w:style w:type="character" w:customStyle="1" w:styleId="ListLabel520">
    <w:name w:val="ListLabel 520"/>
    <w:qFormat/>
    <w:rsid w:val="009815D3"/>
    <w:rPr>
      <w:rFonts w:cs="Wingdings"/>
    </w:rPr>
  </w:style>
  <w:style w:type="character" w:customStyle="1" w:styleId="ListLabel521">
    <w:name w:val="ListLabel 521"/>
    <w:qFormat/>
    <w:rsid w:val="009815D3"/>
    <w:rPr>
      <w:rFonts w:cs="Symbol"/>
    </w:rPr>
  </w:style>
  <w:style w:type="character" w:customStyle="1" w:styleId="ListLabel522">
    <w:name w:val="ListLabel 522"/>
    <w:qFormat/>
    <w:rsid w:val="009815D3"/>
    <w:rPr>
      <w:rFonts w:cs="Courier New"/>
    </w:rPr>
  </w:style>
  <w:style w:type="character" w:customStyle="1" w:styleId="ListLabel523">
    <w:name w:val="ListLabel 523"/>
    <w:qFormat/>
    <w:rsid w:val="009815D3"/>
    <w:rPr>
      <w:rFonts w:cs="Wingdings"/>
    </w:rPr>
  </w:style>
  <w:style w:type="character" w:customStyle="1" w:styleId="ListLabel524">
    <w:name w:val="ListLabel 524"/>
    <w:qFormat/>
    <w:rsid w:val="009815D3"/>
    <w:rPr>
      <w:rFonts w:ascii="Arial" w:hAnsi="Arial" w:cs="Symbol"/>
      <w:sz w:val="20"/>
    </w:rPr>
  </w:style>
  <w:style w:type="character" w:customStyle="1" w:styleId="ListLabel525">
    <w:name w:val="ListLabel 525"/>
    <w:qFormat/>
    <w:rsid w:val="009815D3"/>
    <w:rPr>
      <w:rFonts w:cs="Courier New"/>
    </w:rPr>
  </w:style>
  <w:style w:type="character" w:customStyle="1" w:styleId="ListLabel526">
    <w:name w:val="ListLabel 526"/>
    <w:qFormat/>
    <w:rsid w:val="009815D3"/>
    <w:rPr>
      <w:rFonts w:cs="Wingdings"/>
    </w:rPr>
  </w:style>
  <w:style w:type="character" w:customStyle="1" w:styleId="ListLabel527">
    <w:name w:val="ListLabel 527"/>
    <w:qFormat/>
    <w:rsid w:val="009815D3"/>
    <w:rPr>
      <w:rFonts w:cs="Symbol"/>
    </w:rPr>
  </w:style>
  <w:style w:type="character" w:customStyle="1" w:styleId="ListLabel528">
    <w:name w:val="ListLabel 528"/>
    <w:qFormat/>
    <w:rsid w:val="009815D3"/>
    <w:rPr>
      <w:rFonts w:cs="Courier New"/>
    </w:rPr>
  </w:style>
  <w:style w:type="character" w:customStyle="1" w:styleId="ListLabel529">
    <w:name w:val="ListLabel 529"/>
    <w:qFormat/>
    <w:rsid w:val="009815D3"/>
    <w:rPr>
      <w:rFonts w:cs="Wingdings"/>
    </w:rPr>
  </w:style>
  <w:style w:type="character" w:customStyle="1" w:styleId="ListLabel530">
    <w:name w:val="ListLabel 530"/>
    <w:qFormat/>
    <w:rsid w:val="009815D3"/>
    <w:rPr>
      <w:rFonts w:cs="Symbol"/>
    </w:rPr>
  </w:style>
  <w:style w:type="character" w:customStyle="1" w:styleId="ListLabel531">
    <w:name w:val="ListLabel 531"/>
    <w:qFormat/>
    <w:rsid w:val="009815D3"/>
    <w:rPr>
      <w:rFonts w:cs="Courier New"/>
    </w:rPr>
  </w:style>
  <w:style w:type="character" w:customStyle="1" w:styleId="ListLabel532">
    <w:name w:val="ListLabel 532"/>
    <w:qFormat/>
    <w:rsid w:val="009815D3"/>
    <w:rPr>
      <w:rFonts w:cs="Wingdings"/>
    </w:rPr>
  </w:style>
  <w:style w:type="character" w:customStyle="1" w:styleId="ListLabel533">
    <w:name w:val="ListLabel 533"/>
    <w:qFormat/>
    <w:rsid w:val="009815D3"/>
    <w:rPr>
      <w:rFonts w:cs="Symbol"/>
      <w:sz w:val="20"/>
    </w:rPr>
  </w:style>
  <w:style w:type="character" w:customStyle="1" w:styleId="ListLabel534">
    <w:name w:val="ListLabel 534"/>
    <w:qFormat/>
    <w:rsid w:val="009815D3"/>
    <w:rPr>
      <w:rFonts w:cs="Courier New"/>
    </w:rPr>
  </w:style>
  <w:style w:type="character" w:customStyle="1" w:styleId="ListLabel535">
    <w:name w:val="ListLabel 535"/>
    <w:qFormat/>
    <w:rsid w:val="009815D3"/>
    <w:rPr>
      <w:rFonts w:cs="Wingdings"/>
    </w:rPr>
  </w:style>
  <w:style w:type="character" w:customStyle="1" w:styleId="ListLabel536">
    <w:name w:val="ListLabel 536"/>
    <w:qFormat/>
    <w:rsid w:val="009815D3"/>
    <w:rPr>
      <w:rFonts w:cs="Symbol"/>
    </w:rPr>
  </w:style>
  <w:style w:type="character" w:customStyle="1" w:styleId="ListLabel537">
    <w:name w:val="ListLabel 537"/>
    <w:qFormat/>
    <w:rsid w:val="009815D3"/>
    <w:rPr>
      <w:rFonts w:cs="Courier New"/>
    </w:rPr>
  </w:style>
  <w:style w:type="character" w:customStyle="1" w:styleId="ListLabel538">
    <w:name w:val="ListLabel 538"/>
    <w:qFormat/>
    <w:rsid w:val="009815D3"/>
    <w:rPr>
      <w:rFonts w:cs="Wingdings"/>
    </w:rPr>
  </w:style>
  <w:style w:type="character" w:customStyle="1" w:styleId="ListLabel539">
    <w:name w:val="ListLabel 539"/>
    <w:qFormat/>
    <w:rsid w:val="009815D3"/>
    <w:rPr>
      <w:rFonts w:cs="Symbol"/>
    </w:rPr>
  </w:style>
  <w:style w:type="character" w:customStyle="1" w:styleId="ListLabel540">
    <w:name w:val="ListLabel 540"/>
    <w:qFormat/>
    <w:rsid w:val="009815D3"/>
    <w:rPr>
      <w:rFonts w:cs="Courier New"/>
    </w:rPr>
  </w:style>
  <w:style w:type="character" w:customStyle="1" w:styleId="ListLabel541">
    <w:name w:val="ListLabel 541"/>
    <w:qFormat/>
    <w:rsid w:val="009815D3"/>
    <w:rPr>
      <w:rFonts w:cs="Wingdings"/>
    </w:rPr>
  </w:style>
  <w:style w:type="character" w:customStyle="1" w:styleId="ListLabel542">
    <w:name w:val="ListLabel 542"/>
    <w:qFormat/>
    <w:rsid w:val="009815D3"/>
    <w:rPr>
      <w:rFonts w:ascii="Arial" w:eastAsia="Times New Roman" w:hAnsi="Arial" w:cs="Century Gothic"/>
      <w:b/>
      <w:i w:val="0"/>
      <w:sz w:val="20"/>
    </w:rPr>
  </w:style>
  <w:style w:type="character" w:customStyle="1" w:styleId="ListLabel543">
    <w:name w:val="ListLabel 543"/>
    <w:qFormat/>
    <w:rsid w:val="009815D3"/>
    <w:rPr>
      <w:rFonts w:ascii="Arial" w:hAnsi="Arial"/>
      <w:color w:val="00000A"/>
      <w:sz w:val="20"/>
    </w:rPr>
  </w:style>
  <w:style w:type="character" w:customStyle="1" w:styleId="ListLabel544">
    <w:name w:val="ListLabel 544"/>
    <w:qFormat/>
    <w:rsid w:val="009815D3"/>
    <w:rPr>
      <w:rFonts w:ascii="Arial" w:hAnsi="Arial"/>
      <w:b w:val="0"/>
      <w:sz w:val="20"/>
      <w:szCs w:val="22"/>
    </w:rPr>
  </w:style>
  <w:style w:type="character" w:customStyle="1" w:styleId="ListLabel545">
    <w:name w:val="ListLabel 545"/>
    <w:qFormat/>
    <w:rsid w:val="009815D3"/>
    <w:rPr>
      <w:rFonts w:ascii="Arial" w:hAnsi="Arial"/>
      <w:b/>
      <w:bCs w:val="0"/>
      <w:sz w:val="20"/>
    </w:rPr>
  </w:style>
  <w:style w:type="character" w:customStyle="1" w:styleId="ListLabel546">
    <w:name w:val="ListLabel 546"/>
    <w:qFormat/>
    <w:rsid w:val="009815D3"/>
    <w:rPr>
      <w:rFonts w:ascii="Arial" w:hAnsi="Arial"/>
      <w:b w:val="0"/>
      <w:sz w:val="20"/>
      <w:szCs w:val="22"/>
    </w:rPr>
  </w:style>
  <w:style w:type="character" w:customStyle="1" w:styleId="ListLabel547">
    <w:name w:val="ListLabel 547"/>
    <w:qFormat/>
    <w:rsid w:val="009815D3"/>
    <w:rPr>
      <w:b/>
    </w:rPr>
  </w:style>
  <w:style w:type="character" w:customStyle="1" w:styleId="ListLabel548">
    <w:name w:val="ListLabel 548"/>
    <w:qFormat/>
    <w:rsid w:val="009815D3"/>
    <w:rPr>
      <w:rFonts w:ascii="Arial" w:hAnsi="Arial"/>
      <w:b/>
      <w:i w:val="0"/>
      <w:sz w:val="20"/>
    </w:rPr>
  </w:style>
  <w:style w:type="character" w:customStyle="1" w:styleId="ListLabel549">
    <w:name w:val="ListLabel 549"/>
    <w:qFormat/>
    <w:rsid w:val="009815D3"/>
    <w:rPr>
      <w:rFonts w:ascii="Arial" w:hAnsi="Arial"/>
      <w:b w:val="0"/>
      <w:i w:val="0"/>
      <w:sz w:val="18"/>
    </w:rPr>
  </w:style>
  <w:style w:type="character" w:customStyle="1" w:styleId="ListLabel550">
    <w:name w:val="ListLabel 550"/>
    <w:qFormat/>
    <w:rsid w:val="009815D3"/>
    <w:rPr>
      <w:rFonts w:ascii="Arial" w:hAnsi="Arial"/>
      <w:b/>
    </w:rPr>
  </w:style>
  <w:style w:type="character" w:customStyle="1" w:styleId="ListLabel551">
    <w:name w:val="ListLabel 551"/>
    <w:qFormat/>
    <w:rsid w:val="009815D3"/>
    <w:rPr>
      <w:rFonts w:ascii="Arial" w:eastAsia="Calibri" w:hAnsi="Arial" w:cs="Arial"/>
      <w:b/>
      <w:sz w:val="20"/>
    </w:rPr>
  </w:style>
  <w:style w:type="character" w:customStyle="1" w:styleId="ListLabel552">
    <w:name w:val="ListLabel 552"/>
    <w:qFormat/>
    <w:rsid w:val="009815D3"/>
    <w:rPr>
      <w:rFonts w:ascii="Arial" w:hAnsi="Arial" w:cs="Times New Roman"/>
      <w:b w:val="0"/>
      <w:bCs w:val="0"/>
      <w:i w:val="0"/>
      <w:iCs w:val="0"/>
      <w:color w:val="000000"/>
      <w:sz w:val="20"/>
      <w:szCs w:val="24"/>
    </w:rPr>
  </w:style>
  <w:style w:type="character" w:customStyle="1" w:styleId="ListLabel553">
    <w:name w:val="ListLabel 553"/>
    <w:qFormat/>
    <w:rsid w:val="009815D3"/>
    <w:rPr>
      <w:rFonts w:ascii="Arial" w:hAnsi="Arial" w:cs="Times New Roman"/>
      <w:b w:val="0"/>
      <w:bCs w:val="0"/>
      <w:i w:val="0"/>
      <w:iCs w:val="0"/>
      <w:color w:val="00000A"/>
      <w:sz w:val="20"/>
      <w:szCs w:val="20"/>
    </w:rPr>
  </w:style>
  <w:style w:type="character" w:customStyle="1" w:styleId="ListLabel554">
    <w:name w:val="ListLabel 554"/>
    <w:qFormat/>
    <w:rsid w:val="009815D3"/>
    <w:rPr>
      <w:rFonts w:cs="Times New Roman"/>
      <w:b w:val="0"/>
      <w:i w:val="0"/>
      <w:color w:val="000000"/>
      <w:sz w:val="22"/>
    </w:rPr>
  </w:style>
  <w:style w:type="character" w:customStyle="1" w:styleId="ListLabel555">
    <w:name w:val="ListLabel 555"/>
    <w:qFormat/>
    <w:rsid w:val="009815D3"/>
    <w:rPr>
      <w:rFonts w:ascii="Arial" w:hAnsi="Arial" w:cs="Times New Roman"/>
      <w:b w:val="0"/>
      <w:i w:val="0"/>
      <w:color w:val="000000"/>
      <w:sz w:val="20"/>
    </w:rPr>
  </w:style>
  <w:style w:type="character" w:customStyle="1" w:styleId="ListLabel556">
    <w:name w:val="ListLabel 556"/>
    <w:qFormat/>
    <w:rsid w:val="009815D3"/>
    <w:rPr>
      <w:rFonts w:cs="Times New Roman"/>
      <w:b w:val="0"/>
      <w:i w:val="0"/>
      <w:color w:val="00000A"/>
      <w:sz w:val="22"/>
    </w:rPr>
  </w:style>
  <w:style w:type="character" w:customStyle="1" w:styleId="ListLabel557">
    <w:name w:val="ListLabel 557"/>
    <w:qFormat/>
    <w:rsid w:val="009815D3"/>
    <w:rPr>
      <w:rFonts w:ascii="Arial" w:hAnsi="Arial" w:cs="Times New Roman"/>
      <w:b w:val="0"/>
      <w:i w:val="0"/>
      <w:sz w:val="20"/>
    </w:rPr>
  </w:style>
  <w:style w:type="character" w:customStyle="1" w:styleId="ListLabel558">
    <w:name w:val="ListLabel 558"/>
    <w:qFormat/>
    <w:rsid w:val="009815D3"/>
    <w:rPr>
      <w:rFonts w:ascii="Arial" w:hAnsi="Arial" w:cs="Times New Roman"/>
      <w:b w:val="0"/>
      <w:i w:val="0"/>
      <w:sz w:val="20"/>
    </w:rPr>
  </w:style>
  <w:style w:type="character" w:customStyle="1" w:styleId="ListLabel559">
    <w:name w:val="ListLabel 559"/>
    <w:qFormat/>
    <w:rsid w:val="009815D3"/>
    <w:rPr>
      <w:rFonts w:ascii="Arial" w:hAnsi="Arial"/>
      <w:b/>
      <w:bCs w:val="0"/>
    </w:rPr>
  </w:style>
  <w:style w:type="character" w:customStyle="1" w:styleId="ListLabel560">
    <w:name w:val="ListLabel 560"/>
    <w:qFormat/>
    <w:rsid w:val="009815D3"/>
    <w:rPr>
      <w:rFonts w:ascii="Arial" w:hAnsi="Arial" w:cs="Symbol"/>
      <w:color w:val="00000A"/>
      <w:sz w:val="20"/>
    </w:rPr>
  </w:style>
  <w:style w:type="character" w:customStyle="1" w:styleId="ListLabel561">
    <w:name w:val="ListLabel 561"/>
    <w:qFormat/>
    <w:rsid w:val="009815D3"/>
    <w:rPr>
      <w:rFonts w:cs="Courier New"/>
    </w:rPr>
  </w:style>
  <w:style w:type="character" w:customStyle="1" w:styleId="ListLabel562">
    <w:name w:val="ListLabel 562"/>
    <w:qFormat/>
    <w:rsid w:val="009815D3"/>
    <w:rPr>
      <w:rFonts w:cs="Wingdings"/>
    </w:rPr>
  </w:style>
  <w:style w:type="character" w:customStyle="1" w:styleId="ListLabel563">
    <w:name w:val="ListLabel 563"/>
    <w:qFormat/>
    <w:rsid w:val="009815D3"/>
    <w:rPr>
      <w:rFonts w:cs="Symbol"/>
    </w:rPr>
  </w:style>
  <w:style w:type="character" w:customStyle="1" w:styleId="ListLabel564">
    <w:name w:val="ListLabel 564"/>
    <w:qFormat/>
    <w:rsid w:val="009815D3"/>
    <w:rPr>
      <w:rFonts w:cs="Courier New"/>
    </w:rPr>
  </w:style>
  <w:style w:type="character" w:customStyle="1" w:styleId="ListLabel565">
    <w:name w:val="ListLabel 565"/>
    <w:qFormat/>
    <w:rsid w:val="009815D3"/>
    <w:rPr>
      <w:rFonts w:cs="Wingdings"/>
    </w:rPr>
  </w:style>
  <w:style w:type="character" w:customStyle="1" w:styleId="ListLabel566">
    <w:name w:val="ListLabel 566"/>
    <w:qFormat/>
    <w:rsid w:val="009815D3"/>
    <w:rPr>
      <w:rFonts w:cs="Symbol"/>
    </w:rPr>
  </w:style>
  <w:style w:type="character" w:customStyle="1" w:styleId="ListLabel567">
    <w:name w:val="ListLabel 567"/>
    <w:qFormat/>
    <w:rsid w:val="009815D3"/>
    <w:rPr>
      <w:rFonts w:cs="Courier New"/>
    </w:rPr>
  </w:style>
  <w:style w:type="character" w:customStyle="1" w:styleId="ListLabel568">
    <w:name w:val="ListLabel 568"/>
    <w:qFormat/>
    <w:rsid w:val="009815D3"/>
    <w:rPr>
      <w:rFonts w:cs="Wingdings"/>
    </w:rPr>
  </w:style>
  <w:style w:type="character" w:customStyle="1" w:styleId="ListLabel569">
    <w:name w:val="ListLabel 569"/>
    <w:qFormat/>
    <w:rsid w:val="009815D3"/>
    <w:rPr>
      <w:rFonts w:ascii="Arial" w:hAnsi="Arial" w:cs="Symbol"/>
      <w:sz w:val="20"/>
    </w:rPr>
  </w:style>
  <w:style w:type="character" w:customStyle="1" w:styleId="ListLabel570">
    <w:name w:val="ListLabel 570"/>
    <w:qFormat/>
    <w:rsid w:val="009815D3"/>
    <w:rPr>
      <w:rFonts w:cs="Courier New"/>
    </w:rPr>
  </w:style>
  <w:style w:type="character" w:customStyle="1" w:styleId="ListLabel571">
    <w:name w:val="ListLabel 571"/>
    <w:qFormat/>
    <w:rsid w:val="009815D3"/>
    <w:rPr>
      <w:rFonts w:cs="Wingdings"/>
    </w:rPr>
  </w:style>
  <w:style w:type="character" w:customStyle="1" w:styleId="ListLabel572">
    <w:name w:val="ListLabel 572"/>
    <w:qFormat/>
    <w:rsid w:val="009815D3"/>
    <w:rPr>
      <w:rFonts w:cs="Symbol"/>
    </w:rPr>
  </w:style>
  <w:style w:type="character" w:customStyle="1" w:styleId="ListLabel573">
    <w:name w:val="ListLabel 573"/>
    <w:qFormat/>
    <w:rsid w:val="009815D3"/>
    <w:rPr>
      <w:rFonts w:cs="Courier New"/>
    </w:rPr>
  </w:style>
  <w:style w:type="character" w:customStyle="1" w:styleId="ListLabel574">
    <w:name w:val="ListLabel 574"/>
    <w:qFormat/>
    <w:rsid w:val="009815D3"/>
    <w:rPr>
      <w:rFonts w:cs="Wingdings"/>
    </w:rPr>
  </w:style>
  <w:style w:type="character" w:customStyle="1" w:styleId="ListLabel575">
    <w:name w:val="ListLabel 575"/>
    <w:qFormat/>
    <w:rsid w:val="009815D3"/>
    <w:rPr>
      <w:rFonts w:cs="Symbol"/>
    </w:rPr>
  </w:style>
  <w:style w:type="character" w:customStyle="1" w:styleId="ListLabel576">
    <w:name w:val="ListLabel 576"/>
    <w:qFormat/>
    <w:rsid w:val="009815D3"/>
    <w:rPr>
      <w:rFonts w:cs="Courier New"/>
    </w:rPr>
  </w:style>
  <w:style w:type="character" w:customStyle="1" w:styleId="ListLabel577">
    <w:name w:val="ListLabel 577"/>
    <w:qFormat/>
    <w:rsid w:val="009815D3"/>
    <w:rPr>
      <w:rFonts w:cs="Wingdings"/>
    </w:rPr>
  </w:style>
  <w:style w:type="character" w:customStyle="1" w:styleId="ListLabel578">
    <w:name w:val="ListLabel 578"/>
    <w:qFormat/>
    <w:rsid w:val="009815D3"/>
    <w:rPr>
      <w:rFonts w:cs="Symbol"/>
      <w:sz w:val="20"/>
    </w:rPr>
  </w:style>
  <w:style w:type="character" w:customStyle="1" w:styleId="ListLabel579">
    <w:name w:val="ListLabel 579"/>
    <w:qFormat/>
    <w:rsid w:val="009815D3"/>
    <w:rPr>
      <w:rFonts w:cs="Courier New"/>
    </w:rPr>
  </w:style>
  <w:style w:type="character" w:customStyle="1" w:styleId="ListLabel580">
    <w:name w:val="ListLabel 580"/>
    <w:qFormat/>
    <w:rsid w:val="009815D3"/>
    <w:rPr>
      <w:rFonts w:cs="Wingdings"/>
    </w:rPr>
  </w:style>
  <w:style w:type="character" w:customStyle="1" w:styleId="ListLabel581">
    <w:name w:val="ListLabel 581"/>
    <w:qFormat/>
    <w:rsid w:val="009815D3"/>
    <w:rPr>
      <w:rFonts w:cs="Symbol"/>
    </w:rPr>
  </w:style>
  <w:style w:type="character" w:customStyle="1" w:styleId="ListLabel582">
    <w:name w:val="ListLabel 582"/>
    <w:qFormat/>
    <w:rsid w:val="009815D3"/>
    <w:rPr>
      <w:rFonts w:cs="Courier New"/>
    </w:rPr>
  </w:style>
  <w:style w:type="character" w:customStyle="1" w:styleId="ListLabel583">
    <w:name w:val="ListLabel 583"/>
    <w:qFormat/>
    <w:rsid w:val="009815D3"/>
    <w:rPr>
      <w:rFonts w:cs="Wingdings"/>
    </w:rPr>
  </w:style>
  <w:style w:type="character" w:customStyle="1" w:styleId="ListLabel584">
    <w:name w:val="ListLabel 584"/>
    <w:qFormat/>
    <w:rsid w:val="009815D3"/>
    <w:rPr>
      <w:rFonts w:cs="Symbol"/>
    </w:rPr>
  </w:style>
  <w:style w:type="character" w:customStyle="1" w:styleId="ListLabel585">
    <w:name w:val="ListLabel 585"/>
    <w:qFormat/>
    <w:rsid w:val="009815D3"/>
    <w:rPr>
      <w:rFonts w:cs="Courier New"/>
    </w:rPr>
  </w:style>
  <w:style w:type="character" w:customStyle="1" w:styleId="ListLabel586">
    <w:name w:val="ListLabel 586"/>
    <w:qFormat/>
    <w:rsid w:val="009815D3"/>
    <w:rPr>
      <w:rFonts w:cs="Wingdings"/>
    </w:rPr>
  </w:style>
  <w:style w:type="character" w:customStyle="1" w:styleId="ListLabel587">
    <w:name w:val="ListLabel 587"/>
    <w:qFormat/>
    <w:rsid w:val="009815D3"/>
    <w:rPr>
      <w:rFonts w:ascii="Arial" w:eastAsia="Times New Roman" w:hAnsi="Arial" w:cs="Century Gothic"/>
      <w:b/>
      <w:i w:val="0"/>
      <w:sz w:val="20"/>
    </w:rPr>
  </w:style>
  <w:style w:type="character" w:customStyle="1" w:styleId="ListLabel588">
    <w:name w:val="ListLabel 588"/>
    <w:qFormat/>
    <w:rsid w:val="009815D3"/>
    <w:rPr>
      <w:rFonts w:ascii="Arial" w:hAnsi="Arial"/>
      <w:color w:val="00000A"/>
      <w:sz w:val="20"/>
    </w:rPr>
  </w:style>
  <w:style w:type="character" w:customStyle="1" w:styleId="ListLabel589">
    <w:name w:val="ListLabel 589"/>
    <w:qFormat/>
    <w:rsid w:val="009815D3"/>
    <w:rPr>
      <w:rFonts w:ascii="Arial" w:hAnsi="Arial"/>
      <w:b w:val="0"/>
      <w:sz w:val="20"/>
      <w:szCs w:val="22"/>
    </w:rPr>
  </w:style>
  <w:style w:type="character" w:customStyle="1" w:styleId="ListLabel590">
    <w:name w:val="ListLabel 590"/>
    <w:qFormat/>
    <w:rsid w:val="009815D3"/>
    <w:rPr>
      <w:rFonts w:ascii="Arial" w:hAnsi="Arial"/>
      <w:b/>
      <w:bCs w:val="0"/>
      <w:sz w:val="20"/>
    </w:rPr>
  </w:style>
  <w:style w:type="character" w:customStyle="1" w:styleId="ListLabel591">
    <w:name w:val="ListLabel 591"/>
    <w:qFormat/>
    <w:rsid w:val="009815D3"/>
    <w:rPr>
      <w:rFonts w:ascii="Arial" w:hAnsi="Arial"/>
      <w:b w:val="0"/>
      <w:sz w:val="20"/>
      <w:szCs w:val="22"/>
    </w:rPr>
  </w:style>
  <w:style w:type="character" w:customStyle="1" w:styleId="ListLabel592">
    <w:name w:val="ListLabel 592"/>
    <w:qFormat/>
    <w:rsid w:val="009815D3"/>
    <w:rPr>
      <w:b/>
    </w:rPr>
  </w:style>
  <w:style w:type="character" w:customStyle="1" w:styleId="ListLabel593">
    <w:name w:val="ListLabel 593"/>
    <w:qFormat/>
    <w:rsid w:val="009815D3"/>
    <w:rPr>
      <w:rFonts w:ascii="Arial" w:hAnsi="Arial"/>
      <w:b/>
      <w:i w:val="0"/>
      <w:sz w:val="20"/>
    </w:rPr>
  </w:style>
  <w:style w:type="character" w:customStyle="1" w:styleId="ListLabel594">
    <w:name w:val="ListLabel 594"/>
    <w:qFormat/>
    <w:rsid w:val="009815D3"/>
    <w:rPr>
      <w:rFonts w:ascii="Arial" w:hAnsi="Arial"/>
      <w:b w:val="0"/>
      <w:i w:val="0"/>
      <w:sz w:val="18"/>
    </w:rPr>
  </w:style>
  <w:style w:type="character" w:customStyle="1" w:styleId="ListLabel595">
    <w:name w:val="ListLabel 595"/>
    <w:qFormat/>
    <w:rsid w:val="009815D3"/>
    <w:rPr>
      <w:rFonts w:ascii="Arial" w:hAnsi="Arial"/>
      <w:b/>
    </w:rPr>
  </w:style>
  <w:style w:type="character" w:customStyle="1" w:styleId="ListLabel596">
    <w:name w:val="ListLabel 596"/>
    <w:qFormat/>
    <w:rsid w:val="009815D3"/>
    <w:rPr>
      <w:rFonts w:ascii="Arial" w:eastAsia="Calibri" w:hAnsi="Arial" w:cs="Arial"/>
      <w:b/>
      <w:sz w:val="20"/>
    </w:rPr>
  </w:style>
  <w:style w:type="character" w:customStyle="1" w:styleId="ListLabel597">
    <w:name w:val="ListLabel 597"/>
    <w:qFormat/>
    <w:rsid w:val="009815D3"/>
    <w:rPr>
      <w:rFonts w:ascii="Arial" w:hAnsi="Arial" w:cs="Times New Roman"/>
      <w:b w:val="0"/>
      <w:bCs w:val="0"/>
      <w:i w:val="0"/>
      <w:iCs w:val="0"/>
      <w:color w:val="000000"/>
      <w:sz w:val="20"/>
      <w:szCs w:val="24"/>
    </w:rPr>
  </w:style>
  <w:style w:type="character" w:customStyle="1" w:styleId="ListLabel598">
    <w:name w:val="ListLabel 598"/>
    <w:qFormat/>
    <w:rsid w:val="009815D3"/>
    <w:rPr>
      <w:rFonts w:ascii="Arial" w:hAnsi="Arial" w:cs="Times New Roman"/>
      <w:b w:val="0"/>
      <w:bCs w:val="0"/>
      <w:i w:val="0"/>
      <w:iCs w:val="0"/>
      <w:color w:val="00000A"/>
      <w:sz w:val="20"/>
      <w:szCs w:val="20"/>
    </w:rPr>
  </w:style>
  <w:style w:type="character" w:customStyle="1" w:styleId="ListLabel599">
    <w:name w:val="ListLabel 599"/>
    <w:qFormat/>
    <w:rsid w:val="009815D3"/>
    <w:rPr>
      <w:rFonts w:cs="Times New Roman"/>
      <w:b w:val="0"/>
      <w:i w:val="0"/>
      <w:color w:val="000000"/>
      <w:sz w:val="22"/>
    </w:rPr>
  </w:style>
  <w:style w:type="character" w:customStyle="1" w:styleId="ListLabel600">
    <w:name w:val="ListLabel 600"/>
    <w:qFormat/>
    <w:rsid w:val="009815D3"/>
    <w:rPr>
      <w:rFonts w:ascii="Arial" w:hAnsi="Arial" w:cs="Times New Roman"/>
      <w:b w:val="0"/>
      <w:i w:val="0"/>
      <w:color w:val="000000"/>
      <w:sz w:val="20"/>
    </w:rPr>
  </w:style>
  <w:style w:type="character" w:customStyle="1" w:styleId="ListLabel601">
    <w:name w:val="ListLabel 601"/>
    <w:qFormat/>
    <w:rsid w:val="009815D3"/>
    <w:rPr>
      <w:rFonts w:cs="Times New Roman"/>
      <w:b w:val="0"/>
      <w:i w:val="0"/>
      <w:color w:val="00000A"/>
      <w:sz w:val="22"/>
    </w:rPr>
  </w:style>
  <w:style w:type="character" w:customStyle="1" w:styleId="ListLabel602">
    <w:name w:val="ListLabel 602"/>
    <w:qFormat/>
    <w:rsid w:val="009815D3"/>
    <w:rPr>
      <w:rFonts w:ascii="Arial" w:hAnsi="Arial" w:cs="Times New Roman"/>
      <w:b w:val="0"/>
      <w:i w:val="0"/>
      <w:sz w:val="20"/>
    </w:rPr>
  </w:style>
  <w:style w:type="character" w:customStyle="1" w:styleId="ListLabel603">
    <w:name w:val="ListLabel 603"/>
    <w:qFormat/>
    <w:rsid w:val="009815D3"/>
    <w:rPr>
      <w:rFonts w:ascii="Arial" w:hAnsi="Arial" w:cs="Times New Roman"/>
      <w:b w:val="0"/>
      <w:i w:val="0"/>
      <w:sz w:val="20"/>
    </w:rPr>
  </w:style>
  <w:style w:type="character" w:customStyle="1" w:styleId="ListLabel604">
    <w:name w:val="ListLabel 604"/>
    <w:qFormat/>
    <w:rsid w:val="009815D3"/>
    <w:rPr>
      <w:rFonts w:ascii="Arial" w:hAnsi="Arial"/>
      <w:b/>
      <w:bCs w:val="0"/>
    </w:rPr>
  </w:style>
  <w:style w:type="character" w:customStyle="1" w:styleId="ListLabel605">
    <w:name w:val="ListLabel 605"/>
    <w:qFormat/>
    <w:rsid w:val="009815D3"/>
    <w:rPr>
      <w:rFonts w:ascii="Arial" w:hAnsi="Arial" w:cs="Symbol"/>
      <w:color w:val="00000A"/>
      <w:sz w:val="20"/>
    </w:rPr>
  </w:style>
  <w:style w:type="character" w:customStyle="1" w:styleId="ListLabel606">
    <w:name w:val="ListLabel 606"/>
    <w:qFormat/>
    <w:rsid w:val="009815D3"/>
    <w:rPr>
      <w:rFonts w:cs="Courier New"/>
    </w:rPr>
  </w:style>
  <w:style w:type="character" w:customStyle="1" w:styleId="ListLabel607">
    <w:name w:val="ListLabel 607"/>
    <w:qFormat/>
    <w:rsid w:val="009815D3"/>
    <w:rPr>
      <w:rFonts w:cs="Wingdings"/>
    </w:rPr>
  </w:style>
  <w:style w:type="character" w:customStyle="1" w:styleId="ListLabel608">
    <w:name w:val="ListLabel 608"/>
    <w:qFormat/>
    <w:rsid w:val="009815D3"/>
    <w:rPr>
      <w:rFonts w:cs="Symbol"/>
    </w:rPr>
  </w:style>
  <w:style w:type="character" w:customStyle="1" w:styleId="ListLabel609">
    <w:name w:val="ListLabel 609"/>
    <w:qFormat/>
    <w:rsid w:val="009815D3"/>
    <w:rPr>
      <w:rFonts w:cs="Courier New"/>
    </w:rPr>
  </w:style>
  <w:style w:type="character" w:customStyle="1" w:styleId="ListLabel610">
    <w:name w:val="ListLabel 610"/>
    <w:qFormat/>
    <w:rsid w:val="009815D3"/>
    <w:rPr>
      <w:rFonts w:cs="Wingdings"/>
    </w:rPr>
  </w:style>
  <w:style w:type="character" w:customStyle="1" w:styleId="ListLabel611">
    <w:name w:val="ListLabel 611"/>
    <w:qFormat/>
    <w:rsid w:val="009815D3"/>
    <w:rPr>
      <w:rFonts w:cs="Symbol"/>
    </w:rPr>
  </w:style>
  <w:style w:type="character" w:customStyle="1" w:styleId="ListLabel612">
    <w:name w:val="ListLabel 612"/>
    <w:qFormat/>
    <w:rsid w:val="009815D3"/>
    <w:rPr>
      <w:rFonts w:cs="Courier New"/>
    </w:rPr>
  </w:style>
  <w:style w:type="character" w:customStyle="1" w:styleId="ListLabel613">
    <w:name w:val="ListLabel 613"/>
    <w:qFormat/>
    <w:rsid w:val="009815D3"/>
    <w:rPr>
      <w:rFonts w:cs="Wingdings"/>
    </w:rPr>
  </w:style>
  <w:style w:type="character" w:customStyle="1" w:styleId="ListLabel614">
    <w:name w:val="ListLabel 614"/>
    <w:qFormat/>
    <w:rsid w:val="009815D3"/>
    <w:rPr>
      <w:rFonts w:ascii="Arial" w:hAnsi="Arial" w:cs="Symbol"/>
      <w:sz w:val="20"/>
    </w:rPr>
  </w:style>
  <w:style w:type="character" w:customStyle="1" w:styleId="ListLabel615">
    <w:name w:val="ListLabel 615"/>
    <w:qFormat/>
    <w:rsid w:val="009815D3"/>
    <w:rPr>
      <w:rFonts w:cs="Courier New"/>
    </w:rPr>
  </w:style>
  <w:style w:type="character" w:customStyle="1" w:styleId="ListLabel616">
    <w:name w:val="ListLabel 616"/>
    <w:qFormat/>
    <w:rsid w:val="009815D3"/>
    <w:rPr>
      <w:rFonts w:cs="Wingdings"/>
    </w:rPr>
  </w:style>
  <w:style w:type="character" w:customStyle="1" w:styleId="ListLabel617">
    <w:name w:val="ListLabel 617"/>
    <w:qFormat/>
    <w:rsid w:val="009815D3"/>
    <w:rPr>
      <w:rFonts w:cs="Symbol"/>
    </w:rPr>
  </w:style>
  <w:style w:type="character" w:customStyle="1" w:styleId="ListLabel618">
    <w:name w:val="ListLabel 618"/>
    <w:qFormat/>
    <w:rsid w:val="009815D3"/>
    <w:rPr>
      <w:rFonts w:cs="Courier New"/>
    </w:rPr>
  </w:style>
  <w:style w:type="character" w:customStyle="1" w:styleId="ListLabel619">
    <w:name w:val="ListLabel 619"/>
    <w:qFormat/>
    <w:rsid w:val="009815D3"/>
    <w:rPr>
      <w:rFonts w:cs="Wingdings"/>
    </w:rPr>
  </w:style>
  <w:style w:type="character" w:customStyle="1" w:styleId="ListLabel620">
    <w:name w:val="ListLabel 620"/>
    <w:qFormat/>
    <w:rsid w:val="009815D3"/>
    <w:rPr>
      <w:rFonts w:cs="Symbol"/>
    </w:rPr>
  </w:style>
  <w:style w:type="character" w:customStyle="1" w:styleId="ListLabel621">
    <w:name w:val="ListLabel 621"/>
    <w:qFormat/>
    <w:rsid w:val="009815D3"/>
    <w:rPr>
      <w:rFonts w:cs="Courier New"/>
    </w:rPr>
  </w:style>
  <w:style w:type="character" w:customStyle="1" w:styleId="ListLabel622">
    <w:name w:val="ListLabel 622"/>
    <w:qFormat/>
    <w:rsid w:val="009815D3"/>
    <w:rPr>
      <w:rFonts w:cs="Wingdings"/>
    </w:rPr>
  </w:style>
  <w:style w:type="character" w:customStyle="1" w:styleId="ListLabel623">
    <w:name w:val="ListLabel 623"/>
    <w:qFormat/>
    <w:rsid w:val="009815D3"/>
    <w:rPr>
      <w:rFonts w:cs="Symbol"/>
      <w:sz w:val="20"/>
    </w:rPr>
  </w:style>
  <w:style w:type="character" w:customStyle="1" w:styleId="ListLabel624">
    <w:name w:val="ListLabel 624"/>
    <w:qFormat/>
    <w:rsid w:val="009815D3"/>
    <w:rPr>
      <w:rFonts w:cs="Courier New"/>
    </w:rPr>
  </w:style>
  <w:style w:type="character" w:customStyle="1" w:styleId="ListLabel625">
    <w:name w:val="ListLabel 625"/>
    <w:qFormat/>
    <w:rsid w:val="009815D3"/>
    <w:rPr>
      <w:rFonts w:cs="Wingdings"/>
    </w:rPr>
  </w:style>
  <w:style w:type="character" w:customStyle="1" w:styleId="ListLabel626">
    <w:name w:val="ListLabel 626"/>
    <w:qFormat/>
    <w:rsid w:val="009815D3"/>
    <w:rPr>
      <w:rFonts w:cs="Symbol"/>
    </w:rPr>
  </w:style>
  <w:style w:type="character" w:customStyle="1" w:styleId="ListLabel627">
    <w:name w:val="ListLabel 627"/>
    <w:qFormat/>
    <w:rsid w:val="009815D3"/>
    <w:rPr>
      <w:rFonts w:cs="Courier New"/>
    </w:rPr>
  </w:style>
  <w:style w:type="character" w:customStyle="1" w:styleId="ListLabel628">
    <w:name w:val="ListLabel 628"/>
    <w:qFormat/>
    <w:rsid w:val="009815D3"/>
    <w:rPr>
      <w:rFonts w:cs="Wingdings"/>
    </w:rPr>
  </w:style>
  <w:style w:type="character" w:customStyle="1" w:styleId="ListLabel629">
    <w:name w:val="ListLabel 629"/>
    <w:qFormat/>
    <w:rsid w:val="009815D3"/>
    <w:rPr>
      <w:rFonts w:cs="Symbol"/>
    </w:rPr>
  </w:style>
  <w:style w:type="character" w:customStyle="1" w:styleId="ListLabel630">
    <w:name w:val="ListLabel 630"/>
    <w:qFormat/>
    <w:rsid w:val="009815D3"/>
    <w:rPr>
      <w:rFonts w:cs="Courier New"/>
    </w:rPr>
  </w:style>
  <w:style w:type="character" w:customStyle="1" w:styleId="ListLabel631">
    <w:name w:val="ListLabel 631"/>
    <w:qFormat/>
    <w:rsid w:val="009815D3"/>
    <w:rPr>
      <w:rFonts w:cs="Wingdings"/>
    </w:rPr>
  </w:style>
  <w:style w:type="character" w:customStyle="1" w:styleId="ListLabel632">
    <w:name w:val="ListLabel 632"/>
    <w:qFormat/>
    <w:rsid w:val="009815D3"/>
    <w:rPr>
      <w:rFonts w:ascii="Arial" w:eastAsia="Times New Roman" w:hAnsi="Arial" w:cs="Century Gothic"/>
      <w:b/>
      <w:i w:val="0"/>
      <w:sz w:val="20"/>
    </w:rPr>
  </w:style>
  <w:style w:type="character" w:customStyle="1" w:styleId="ListLabel633">
    <w:name w:val="ListLabel 633"/>
    <w:qFormat/>
    <w:rsid w:val="009815D3"/>
    <w:rPr>
      <w:rFonts w:ascii="Arial" w:hAnsi="Arial"/>
      <w:color w:val="00000A"/>
      <w:sz w:val="20"/>
    </w:rPr>
  </w:style>
  <w:style w:type="character" w:customStyle="1" w:styleId="ListLabel634">
    <w:name w:val="ListLabel 634"/>
    <w:qFormat/>
    <w:rsid w:val="009815D3"/>
    <w:rPr>
      <w:rFonts w:ascii="Arial" w:hAnsi="Arial"/>
      <w:b w:val="0"/>
      <w:sz w:val="20"/>
      <w:szCs w:val="22"/>
    </w:rPr>
  </w:style>
  <w:style w:type="character" w:customStyle="1" w:styleId="ListLabel635">
    <w:name w:val="ListLabel 635"/>
    <w:qFormat/>
    <w:rsid w:val="009815D3"/>
    <w:rPr>
      <w:rFonts w:ascii="Arial" w:hAnsi="Arial"/>
      <w:b/>
      <w:bCs w:val="0"/>
      <w:sz w:val="20"/>
    </w:rPr>
  </w:style>
  <w:style w:type="character" w:customStyle="1" w:styleId="ListLabel636">
    <w:name w:val="ListLabel 636"/>
    <w:qFormat/>
    <w:rsid w:val="009815D3"/>
    <w:rPr>
      <w:rFonts w:ascii="Arial" w:hAnsi="Arial"/>
      <w:b w:val="0"/>
      <w:sz w:val="20"/>
      <w:szCs w:val="22"/>
    </w:rPr>
  </w:style>
  <w:style w:type="character" w:customStyle="1" w:styleId="ListLabel637">
    <w:name w:val="ListLabel 637"/>
    <w:qFormat/>
    <w:rsid w:val="009815D3"/>
    <w:rPr>
      <w:b/>
    </w:rPr>
  </w:style>
  <w:style w:type="character" w:customStyle="1" w:styleId="ListLabel638">
    <w:name w:val="ListLabel 638"/>
    <w:qFormat/>
    <w:rsid w:val="009815D3"/>
    <w:rPr>
      <w:rFonts w:ascii="Arial" w:hAnsi="Arial"/>
      <w:b/>
      <w:i w:val="0"/>
      <w:sz w:val="20"/>
    </w:rPr>
  </w:style>
  <w:style w:type="character" w:customStyle="1" w:styleId="ListLabel639">
    <w:name w:val="ListLabel 639"/>
    <w:qFormat/>
    <w:rsid w:val="009815D3"/>
    <w:rPr>
      <w:rFonts w:ascii="Arial" w:hAnsi="Arial"/>
      <w:b w:val="0"/>
      <w:i w:val="0"/>
      <w:sz w:val="18"/>
    </w:rPr>
  </w:style>
  <w:style w:type="character" w:customStyle="1" w:styleId="ListLabel640">
    <w:name w:val="ListLabel 640"/>
    <w:qFormat/>
    <w:rsid w:val="009815D3"/>
    <w:rPr>
      <w:rFonts w:ascii="Arial" w:hAnsi="Arial"/>
      <w:b/>
    </w:rPr>
  </w:style>
  <w:style w:type="character" w:customStyle="1" w:styleId="ListLabel641">
    <w:name w:val="ListLabel 641"/>
    <w:qFormat/>
    <w:rsid w:val="009815D3"/>
    <w:rPr>
      <w:rFonts w:ascii="Arial" w:eastAsia="Calibri" w:hAnsi="Arial" w:cs="Arial"/>
      <w:b/>
      <w:sz w:val="20"/>
    </w:rPr>
  </w:style>
  <w:style w:type="character" w:customStyle="1" w:styleId="ListLabel642">
    <w:name w:val="ListLabel 642"/>
    <w:qFormat/>
    <w:rsid w:val="009815D3"/>
    <w:rPr>
      <w:rFonts w:ascii="Arial" w:hAnsi="Arial" w:cs="Times New Roman"/>
      <w:b w:val="0"/>
      <w:bCs w:val="0"/>
      <w:i w:val="0"/>
      <w:iCs w:val="0"/>
      <w:color w:val="000000"/>
      <w:sz w:val="20"/>
      <w:szCs w:val="24"/>
    </w:rPr>
  </w:style>
  <w:style w:type="character" w:customStyle="1" w:styleId="ListLabel643">
    <w:name w:val="ListLabel 643"/>
    <w:qFormat/>
    <w:rsid w:val="009815D3"/>
    <w:rPr>
      <w:rFonts w:ascii="Arial" w:hAnsi="Arial" w:cs="Times New Roman"/>
      <w:b w:val="0"/>
      <w:bCs w:val="0"/>
      <w:i w:val="0"/>
      <w:iCs w:val="0"/>
      <w:color w:val="00000A"/>
      <w:sz w:val="20"/>
      <w:szCs w:val="20"/>
    </w:rPr>
  </w:style>
  <w:style w:type="character" w:customStyle="1" w:styleId="ListLabel644">
    <w:name w:val="ListLabel 644"/>
    <w:qFormat/>
    <w:rsid w:val="009815D3"/>
    <w:rPr>
      <w:rFonts w:cs="Times New Roman"/>
      <w:b w:val="0"/>
      <w:i w:val="0"/>
      <w:color w:val="000000"/>
      <w:sz w:val="22"/>
    </w:rPr>
  </w:style>
  <w:style w:type="character" w:customStyle="1" w:styleId="ListLabel645">
    <w:name w:val="ListLabel 645"/>
    <w:qFormat/>
    <w:rsid w:val="009815D3"/>
    <w:rPr>
      <w:rFonts w:ascii="Arial" w:hAnsi="Arial" w:cs="Times New Roman"/>
      <w:b w:val="0"/>
      <w:i w:val="0"/>
      <w:color w:val="000000"/>
      <w:sz w:val="20"/>
    </w:rPr>
  </w:style>
  <w:style w:type="character" w:customStyle="1" w:styleId="ListLabel646">
    <w:name w:val="ListLabel 646"/>
    <w:qFormat/>
    <w:rsid w:val="009815D3"/>
    <w:rPr>
      <w:rFonts w:cs="Times New Roman"/>
      <w:b w:val="0"/>
      <w:i w:val="0"/>
      <w:color w:val="00000A"/>
      <w:sz w:val="22"/>
    </w:rPr>
  </w:style>
  <w:style w:type="character" w:customStyle="1" w:styleId="ListLabel647">
    <w:name w:val="ListLabel 647"/>
    <w:qFormat/>
    <w:rsid w:val="009815D3"/>
    <w:rPr>
      <w:rFonts w:ascii="Arial" w:hAnsi="Arial" w:cs="Times New Roman"/>
      <w:b w:val="0"/>
      <w:i w:val="0"/>
      <w:sz w:val="20"/>
    </w:rPr>
  </w:style>
  <w:style w:type="character" w:customStyle="1" w:styleId="ListLabel648">
    <w:name w:val="ListLabel 648"/>
    <w:qFormat/>
    <w:rsid w:val="009815D3"/>
    <w:rPr>
      <w:rFonts w:ascii="Arial" w:hAnsi="Arial" w:cs="Times New Roman"/>
      <w:b w:val="0"/>
      <w:i w:val="0"/>
      <w:sz w:val="20"/>
    </w:rPr>
  </w:style>
  <w:style w:type="character" w:customStyle="1" w:styleId="ListLabel649">
    <w:name w:val="ListLabel 649"/>
    <w:qFormat/>
    <w:rsid w:val="009815D3"/>
    <w:rPr>
      <w:rFonts w:ascii="Arial" w:hAnsi="Arial"/>
      <w:b/>
      <w:bCs w:val="0"/>
    </w:rPr>
  </w:style>
  <w:style w:type="character" w:customStyle="1" w:styleId="ListLabel650">
    <w:name w:val="ListLabel 650"/>
    <w:qFormat/>
    <w:rsid w:val="009815D3"/>
    <w:rPr>
      <w:rFonts w:ascii="Arial" w:hAnsi="Arial" w:cs="Symbol"/>
      <w:color w:val="00000A"/>
      <w:sz w:val="20"/>
    </w:rPr>
  </w:style>
  <w:style w:type="character" w:customStyle="1" w:styleId="ListLabel651">
    <w:name w:val="ListLabel 651"/>
    <w:qFormat/>
    <w:rsid w:val="009815D3"/>
    <w:rPr>
      <w:rFonts w:cs="Courier New"/>
    </w:rPr>
  </w:style>
  <w:style w:type="character" w:customStyle="1" w:styleId="ListLabel652">
    <w:name w:val="ListLabel 652"/>
    <w:qFormat/>
    <w:rsid w:val="009815D3"/>
    <w:rPr>
      <w:rFonts w:cs="Wingdings"/>
    </w:rPr>
  </w:style>
  <w:style w:type="character" w:customStyle="1" w:styleId="ListLabel653">
    <w:name w:val="ListLabel 653"/>
    <w:qFormat/>
    <w:rsid w:val="009815D3"/>
    <w:rPr>
      <w:rFonts w:cs="Symbol"/>
    </w:rPr>
  </w:style>
  <w:style w:type="character" w:customStyle="1" w:styleId="ListLabel654">
    <w:name w:val="ListLabel 654"/>
    <w:qFormat/>
    <w:rsid w:val="009815D3"/>
    <w:rPr>
      <w:rFonts w:cs="Courier New"/>
    </w:rPr>
  </w:style>
  <w:style w:type="character" w:customStyle="1" w:styleId="ListLabel655">
    <w:name w:val="ListLabel 655"/>
    <w:qFormat/>
    <w:rsid w:val="009815D3"/>
    <w:rPr>
      <w:rFonts w:cs="Wingdings"/>
    </w:rPr>
  </w:style>
  <w:style w:type="character" w:customStyle="1" w:styleId="ListLabel656">
    <w:name w:val="ListLabel 656"/>
    <w:qFormat/>
    <w:rsid w:val="009815D3"/>
    <w:rPr>
      <w:rFonts w:cs="Symbol"/>
    </w:rPr>
  </w:style>
  <w:style w:type="character" w:customStyle="1" w:styleId="ListLabel657">
    <w:name w:val="ListLabel 657"/>
    <w:qFormat/>
    <w:rsid w:val="009815D3"/>
    <w:rPr>
      <w:rFonts w:cs="Courier New"/>
    </w:rPr>
  </w:style>
  <w:style w:type="character" w:customStyle="1" w:styleId="ListLabel658">
    <w:name w:val="ListLabel 658"/>
    <w:qFormat/>
    <w:rsid w:val="009815D3"/>
    <w:rPr>
      <w:rFonts w:cs="Wingdings"/>
    </w:rPr>
  </w:style>
  <w:style w:type="character" w:customStyle="1" w:styleId="ListLabel659">
    <w:name w:val="ListLabel 659"/>
    <w:qFormat/>
    <w:rsid w:val="009815D3"/>
    <w:rPr>
      <w:rFonts w:ascii="Arial" w:hAnsi="Arial" w:cs="Symbol"/>
      <w:sz w:val="20"/>
    </w:rPr>
  </w:style>
  <w:style w:type="character" w:customStyle="1" w:styleId="ListLabel660">
    <w:name w:val="ListLabel 660"/>
    <w:qFormat/>
    <w:rsid w:val="009815D3"/>
    <w:rPr>
      <w:rFonts w:cs="Courier New"/>
    </w:rPr>
  </w:style>
  <w:style w:type="character" w:customStyle="1" w:styleId="ListLabel661">
    <w:name w:val="ListLabel 661"/>
    <w:qFormat/>
    <w:rsid w:val="009815D3"/>
    <w:rPr>
      <w:rFonts w:cs="Wingdings"/>
    </w:rPr>
  </w:style>
  <w:style w:type="character" w:customStyle="1" w:styleId="ListLabel662">
    <w:name w:val="ListLabel 662"/>
    <w:qFormat/>
    <w:rsid w:val="009815D3"/>
    <w:rPr>
      <w:rFonts w:cs="Symbol"/>
    </w:rPr>
  </w:style>
  <w:style w:type="character" w:customStyle="1" w:styleId="ListLabel663">
    <w:name w:val="ListLabel 663"/>
    <w:qFormat/>
    <w:rsid w:val="009815D3"/>
    <w:rPr>
      <w:rFonts w:cs="Courier New"/>
    </w:rPr>
  </w:style>
  <w:style w:type="character" w:customStyle="1" w:styleId="ListLabel664">
    <w:name w:val="ListLabel 664"/>
    <w:qFormat/>
    <w:rsid w:val="009815D3"/>
    <w:rPr>
      <w:rFonts w:cs="Wingdings"/>
    </w:rPr>
  </w:style>
  <w:style w:type="character" w:customStyle="1" w:styleId="ListLabel665">
    <w:name w:val="ListLabel 665"/>
    <w:qFormat/>
    <w:rsid w:val="009815D3"/>
    <w:rPr>
      <w:rFonts w:cs="Symbol"/>
    </w:rPr>
  </w:style>
  <w:style w:type="character" w:customStyle="1" w:styleId="ListLabel666">
    <w:name w:val="ListLabel 666"/>
    <w:qFormat/>
    <w:rsid w:val="009815D3"/>
    <w:rPr>
      <w:rFonts w:cs="Courier New"/>
    </w:rPr>
  </w:style>
  <w:style w:type="character" w:customStyle="1" w:styleId="ListLabel667">
    <w:name w:val="ListLabel 667"/>
    <w:qFormat/>
    <w:rsid w:val="009815D3"/>
    <w:rPr>
      <w:rFonts w:cs="Wingdings"/>
    </w:rPr>
  </w:style>
  <w:style w:type="character" w:customStyle="1" w:styleId="ListLabel668">
    <w:name w:val="ListLabel 668"/>
    <w:qFormat/>
    <w:rsid w:val="009815D3"/>
    <w:rPr>
      <w:rFonts w:cs="Symbol"/>
      <w:sz w:val="20"/>
    </w:rPr>
  </w:style>
  <w:style w:type="character" w:customStyle="1" w:styleId="ListLabel669">
    <w:name w:val="ListLabel 669"/>
    <w:qFormat/>
    <w:rsid w:val="009815D3"/>
    <w:rPr>
      <w:rFonts w:cs="Courier New"/>
    </w:rPr>
  </w:style>
  <w:style w:type="character" w:customStyle="1" w:styleId="ListLabel670">
    <w:name w:val="ListLabel 670"/>
    <w:qFormat/>
    <w:rsid w:val="009815D3"/>
    <w:rPr>
      <w:rFonts w:cs="Wingdings"/>
    </w:rPr>
  </w:style>
  <w:style w:type="character" w:customStyle="1" w:styleId="ListLabel671">
    <w:name w:val="ListLabel 671"/>
    <w:qFormat/>
    <w:rsid w:val="009815D3"/>
    <w:rPr>
      <w:rFonts w:cs="Symbol"/>
    </w:rPr>
  </w:style>
  <w:style w:type="character" w:customStyle="1" w:styleId="ListLabel672">
    <w:name w:val="ListLabel 672"/>
    <w:qFormat/>
    <w:rsid w:val="009815D3"/>
    <w:rPr>
      <w:rFonts w:cs="Courier New"/>
    </w:rPr>
  </w:style>
  <w:style w:type="character" w:customStyle="1" w:styleId="ListLabel673">
    <w:name w:val="ListLabel 673"/>
    <w:qFormat/>
    <w:rsid w:val="009815D3"/>
    <w:rPr>
      <w:rFonts w:cs="Wingdings"/>
    </w:rPr>
  </w:style>
  <w:style w:type="character" w:customStyle="1" w:styleId="ListLabel674">
    <w:name w:val="ListLabel 674"/>
    <w:qFormat/>
    <w:rsid w:val="009815D3"/>
    <w:rPr>
      <w:rFonts w:cs="Symbol"/>
    </w:rPr>
  </w:style>
  <w:style w:type="character" w:customStyle="1" w:styleId="ListLabel675">
    <w:name w:val="ListLabel 675"/>
    <w:qFormat/>
    <w:rsid w:val="009815D3"/>
    <w:rPr>
      <w:rFonts w:cs="Courier New"/>
    </w:rPr>
  </w:style>
  <w:style w:type="character" w:customStyle="1" w:styleId="ListLabel676">
    <w:name w:val="ListLabel 676"/>
    <w:qFormat/>
    <w:rsid w:val="009815D3"/>
    <w:rPr>
      <w:rFonts w:cs="Wingdings"/>
    </w:rPr>
  </w:style>
  <w:style w:type="paragraph" w:styleId="Nagwek">
    <w:name w:val="header"/>
    <w:basedOn w:val="Normalny"/>
    <w:next w:val="Tretekstu"/>
    <w:link w:val="NagwekZnak"/>
    <w:uiPriority w:val="99"/>
    <w:qFormat/>
    <w:rsid w:val="009815D3"/>
    <w:pPr>
      <w:keepNext/>
      <w:spacing w:before="240"/>
    </w:pPr>
    <w:rPr>
      <w:rFonts w:ascii="Liberation Sans" w:eastAsia="Lucida Sans Unicode" w:hAnsi="Liberation Sans" w:cs="Mangal"/>
      <w:sz w:val="28"/>
      <w:szCs w:val="28"/>
    </w:rPr>
  </w:style>
  <w:style w:type="paragraph" w:customStyle="1" w:styleId="Tretekstu">
    <w:name w:val="Treść tekstu"/>
    <w:basedOn w:val="Normalny"/>
    <w:uiPriority w:val="99"/>
    <w:unhideWhenUsed/>
    <w:rsid w:val="008C4B2D"/>
    <w:pPr>
      <w:spacing w:after="0" w:line="240" w:lineRule="auto"/>
    </w:pPr>
    <w:rPr>
      <w:rFonts w:ascii="Arial" w:eastAsia="Times New Roman" w:hAnsi="Arial" w:cs="Times New Roman"/>
      <w:b/>
      <w:bCs/>
      <w:i/>
      <w:iCs/>
      <w:sz w:val="24"/>
      <w:szCs w:val="24"/>
      <w:lang w:eastAsia="pl-PL"/>
    </w:rPr>
  </w:style>
  <w:style w:type="paragraph" w:styleId="Lista">
    <w:name w:val="List"/>
    <w:basedOn w:val="Tretekstu"/>
    <w:rsid w:val="009815D3"/>
    <w:rPr>
      <w:rFonts w:cs="Mangal"/>
    </w:rPr>
  </w:style>
  <w:style w:type="paragraph" w:styleId="Podpis">
    <w:name w:val="Signature"/>
    <w:basedOn w:val="Normalny"/>
    <w:rsid w:val="009815D3"/>
    <w:pPr>
      <w:suppressLineNumbers/>
    </w:pPr>
    <w:rPr>
      <w:rFonts w:cs="Mangal"/>
      <w:i/>
      <w:iCs/>
      <w:sz w:val="24"/>
      <w:szCs w:val="24"/>
    </w:rPr>
  </w:style>
  <w:style w:type="paragraph" w:customStyle="1" w:styleId="Indeks">
    <w:name w:val="Indeks"/>
    <w:basedOn w:val="Normalny"/>
    <w:qFormat/>
    <w:rsid w:val="009815D3"/>
    <w:pPr>
      <w:suppressLineNumbers/>
    </w:pPr>
    <w:rPr>
      <w:rFonts w:cs="Mangal"/>
    </w:rPr>
  </w:style>
  <w:style w:type="paragraph" w:customStyle="1" w:styleId="Default">
    <w:name w:val="Default"/>
    <w:qFormat/>
    <w:rsid w:val="00D30D7B"/>
    <w:pPr>
      <w:spacing w:line="240" w:lineRule="auto"/>
    </w:pPr>
    <w:rPr>
      <w:rFonts w:ascii="Calibri" w:hAnsi="Calibri" w:cs="Calibri"/>
      <w:color w:val="000000"/>
      <w:sz w:val="24"/>
      <w:szCs w:val="24"/>
    </w:rPr>
  </w:style>
  <w:style w:type="paragraph" w:customStyle="1" w:styleId="Gwka">
    <w:name w:val="Główka"/>
    <w:basedOn w:val="Normalny"/>
    <w:unhideWhenUsed/>
    <w:rsid w:val="008C4B2D"/>
    <w:pPr>
      <w:tabs>
        <w:tab w:val="center" w:pos="4536"/>
        <w:tab w:val="right" w:pos="9072"/>
      </w:tabs>
      <w:spacing w:after="0" w:line="240" w:lineRule="auto"/>
      <w:jc w:val="right"/>
    </w:pPr>
    <w:rPr>
      <w:b/>
      <w:bCs/>
      <w:sz w:val="24"/>
      <w:szCs w:val="24"/>
      <w:lang w:eastAsia="pl-PL"/>
    </w:rPr>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paragraph" w:customStyle="1" w:styleId="Tekstpodstawowy22">
    <w:name w:val="Tekst podstawowy 22"/>
    <w:basedOn w:val="Normalny"/>
    <w:qFormat/>
    <w:rsid w:val="00CC09B6"/>
    <w:pPr>
      <w:suppressAutoHyphens/>
      <w:spacing w:after="0" w:line="240" w:lineRule="auto"/>
    </w:pPr>
    <w:rPr>
      <w:rFonts w:ascii="Arial" w:eastAsia="Times New Roman" w:hAnsi="Arial" w:cs="Times New Roman"/>
      <w:color w:val="000000"/>
      <w:sz w:val="20"/>
      <w:szCs w:val="20"/>
      <w:lang w:eastAsia="ar-SA"/>
    </w:rPr>
  </w:style>
  <w:style w:type="paragraph" w:styleId="Tekstkomentarza">
    <w:name w:val="annotation text"/>
    <w:basedOn w:val="Normalny"/>
    <w:link w:val="TekstkomentarzaZnak"/>
    <w:uiPriority w:val="99"/>
    <w:unhideWhenUsed/>
    <w:qFormat/>
    <w:rsid w:val="00CC09B6"/>
    <w:pPr>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qFormat/>
    <w:rsid w:val="00CC09B6"/>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C80455"/>
    <w:pPr>
      <w:ind w:left="720"/>
      <w:contextualSpacing/>
    </w:pPr>
  </w:style>
  <w:style w:type="paragraph" w:styleId="Tekstpodstawowywcity3">
    <w:name w:val="Body Text Indent 3"/>
    <w:basedOn w:val="Normalny"/>
    <w:link w:val="Tekstpodstawowywcity3Znak"/>
    <w:uiPriority w:val="99"/>
    <w:semiHidden/>
    <w:unhideWhenUsed/>
    <w:qFormat/>
    <w:rsid w:val="00CF318E"/>
    <w:pPr>
      <w:ind w:left="283"/>
    </w:pPr>
    <w:rPr>
      <w:sz w:val="16"/>
      <w:szCs w:val="16"/>
    </w:rPr>
  </w:style>
  <w:style w:type="paragraph" w:styleId="Tekstpodstawowy2">
    <w:name w:val="Body Text 2"/>
    <w:basedOn w:val="Normalny"/>
    <w:link w:val="Tekstpodstawowy2Znak"/>
    <w:uiPriority w:val="99"/>
    <w:unhideWhenUsed/>
    <w:qFormat/>
    <w:rsid w:val="00317F18"/>
    <w:pPr>
      <w:spacing w:line="480" w:lineRule="auto"/>
    </w:pPr>
  </w:style>
  <w:style w:type="paragraph" w:styleId="Tekstprzypisudolnego">
    <w:name w:val="footnote text"/>
    <w:basedOn w:val="Normalny"/>
    <w:link w:val="TekstprzypisudolnegoZnak"/>
    <w:uiPriority w:val="99"/>
    <w:semiHidden/>
    <w:qFormat/>
    <w:rsid w:val="003E7529"/>
    <w:pPr>
      <w:spacing w:after="0" w:line="240" w:lineRule="auto"/>
    </w:pPr>
    <w:rPr>
      <w:rFonts w:ascii="Times New Roman" w:eastAsia="Times New Roman" w:hAnsi="Times New Roman" w:cs="Times New Roman"/>
      <w:sz w:val="20"/>
      <w:szCs w:val="20"/>
      <w:lang w:eastAsia="pl-PL"/>
    </w:rPr>
  </w:style>
  <w:style w:type="paragraph" w:customStyle="1" w:styleId="ZnakZnak5ZnakZnakZnakZnak">
    <w:name w:val="Znak Znak5 Znak Znak Znak Znak"/>
    <w:basedOn w:val="Normalny"/>
    <w:qFormat/>
    <w:rsid w:val="00C81417"/>
    <w:pPr>
      <w:spacing w:after="0" w:line="240" w:lineRule="auto"/>
    </w:pPr>
    <w:rPr>
      <w:rFonts w:ascii="Arial" w:eastAsia="Calibri" w:hAnsi="Arial" w:cs="Arial"/>
      <w:sz w:val="24"/>
      <w:szCs w:val="24"/>
      <w:lang w:eastAsia="pl-PL"/>
    </w:rPr>
  </w:style>
  <w:style w:type="paragraph" w:customStyle="1" w:styleId="Tekstpodstawowy21">
    <w:name w:val="Tekst podstawowy 21"/>
    <w:basedOn w:val="Normalny"/>
    <w:qFormat/>
    <w:rsid w:val="008C4B2D"/>
    <w:pPr>
      <w:spacing w:after="0" w:line="240" w:lineRule="auto"/>
      <w:ind w:left="1080"/>
    </w:pPr>
    <w:rPr>
      <w:rFonts w:ascii="Times New Roman" w:eastAsia="Times New Roman" w:hAnsi="Times New Roman" w:cs="Times New Roman"/>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sz w:val="24"/>
      <w:szCs w:val="24"/>
      <w:lang w:eastAsia="pl-PL"/>
    </w:rPr>
  </w:style>
  <w:style w:type="paragraph" w:customStyle="1" w:styleId="Style9">
    <w:name w:val="Style9"/>
    <w:basedOn w:val="Normalny"/>
    <w:qFormat/>
    <w:rsid w:val="00AD3322"/>
    <w:pPr>
      <w:widowControl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qFormat/>
    <w:rsid w:val="00AD3322"/>
    <w:pPr>
      <w:widowControl w:val="0"/>
      <w:spacing w:after="0" w:line="240" w:lineRule="auto"/>
    </w:pPr>
    <w:rPr>
      <w:rFonts w:ascii="Times New Roman" w:eastAsia="Times New Roman" w:hAnsi="Times New Roman" w:cs="Times New Roman"/>
      <w:sz w:val="24"/>
      <w:szCs w:val="24"/>
      <w:lang w:eastAsia="pl-PL"/>
    </w:rPr>
  </w:style>
  <w:style w:type="paragraph" w:customStyle="1" w:styleId="Style5">
    <w:name w:val="Style5"/>
    <w:basedOn w:val="Normalny"/>
    <w:qFormat/>
    <w:rsid w:val="00095EFB"/>
    <w:pPr>
      <w:widowControl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qFormat/>
    <w:rsid w:val="00095EFB"/>
    <w:pPr>
      <w:widowControl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qFormat/>
    <w:rsid w:val="00095EFB"/>
    <w:pPr>
      <w:widowControl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qFormat/>
    <w:rsid w:val="00095EFB"/>
    <w:pPr>
      <w:widowControl w:val="0"/>
      <w:spacing w:after="0" w:line="274" w:lineRule="exact"/>
    </w:pPr>
    <w:rPr>
      <w:rFonts w:ascii="Times New Roman" w:eastAsia="Times New Roman" w:hAnsi="Times New Roman" w:cs="Times New Roman"/>
      <w:sz w:val="24"/>
      <w:szCs w:val="24"/>
      <w:lang w:eastAsia="pl-PL"/>
    </w:rPr>
  </w:style>
  <w:style w:type="paragraph" w:customStyle="1" w:styleId="Style4">
    <w:name w:val="Style4"/>
    <w:basedOn w:val="Normalny"/>
    <w:qFormat/>
    <w:rsid w:val="00095EFB"/>
    <w:pPr>
      <w:widowControl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qFormat/>
    <w:rsid w:val="00095EFB"/>
    <w:pPr>
      <w:widowControl w:val="0"/>
      <w:spacing w:after="0" w:line="274" w:lineRule="exact"/>
      <w:ind w:hanging="350"/>
    </w:pPr>
    <w:rPr>
      <w:rFonts w:ascii="Times New Roman" w:eastAsia="Times New Roman" w:hAnsi="Times New Roman" w:cs="Times New Roman"/>
      <w:sz w:val="24"/>
      <w:szCs w:val="24"/>
      <w:lang w:eastAsia="pl-PL"/>
    </w:rPr>
  </w:style>
  <w:style w:type="paragraph" w:customStyle="1" w:styleId="Style10">
    <w:name w:val="Style10"/>
    <w:basedOn w:val="Normalny"/>
    <w:qFormat/>
    <w:rsid w:val="00095EFB"/>
    <w:pPr>
      <w:widowControl w:val="0"/>
      <w:spacing w:after="0" w:line="274" w:lineRule="exact"/>
      <w:ind w:hanging="350"/>
    </w:pPr>
    <w:rPr>
      <w:rFonts w:ascii="Times New Roman" w:eastAsia="Times New Roman" w:hAnsi="Times New Roman" w:cs="Times New Roman"/>
      <w:sz w:val="24"/>
      <w:szCs w:val="24"/>
      <w:lang w:eastAsia="pl-PL"/>
    </w:rPr>
  </w:style>
  <w:style w:type="paragraph" w:customStyle="1" w:styleId="Style13">
    <w:name w:val="Style13"/>
    <w:basedOn w:val="Normalny"/>
    <w:qFormat/>
    <w:rsid w:val="00095EFB"/>
    <w:pPr>
      <w:widowControl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qFormat/>
    <w:rsid w:val="00095EFB"/>
    <w:pPr>
      <w:widowControl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1B0454"/>
    <w:pPr>
      <w:spacing w:beforeAutospacing="1" w:after="119" w:line="240" w:lineRule="auto"/>
    </w:pPr>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qFormat/>
    <w:rsid w:val="00551688"/>
    <w:pPr>
      <w:spacing w:before="60" w:after="60" w:line="240" w:lineRule="auto"/>
      <w:ind w:left="851" w:hanging="295"/>
    </w:pPr>
    <w:rPr>
      <w:rFonts w:ascii="Times New Roman" w:eastAsia="Times New Roman" w:hAnsi="Times New Roman" w:cs="Times New Roman"/>
      <w:sz w:val="24"/>
      <w:szCs w:val="24"/>
      <w:lang w:eastAsia="pl-PL"/>
    </w:rPr>
  </w:style>
  <w:style w:type="paragraph" w:customStyle="1" w:styleId="Styl1">
    <w:name w:val="Styl1"/>
    <w:basedOn w:val="Normalny"/>
    <w:qFormat/>
    <w:rsid w:val="00646926"/>
    <w:pPr>
      <w:widowControl w:val="0"/>
      <w:suppressAutoHyphens/>
      <w:spacing w:after="0" w:line="288" w:lineRule="auto"/>
      <w:ind w:right="23"/>
    </w:pPr>
    <w:rPr>
      <w:rFonts w:ascii="Arial" w:eastAsia="Arial" w:hAnsi="Arial" w:cs="Arial"/>
    </w:rPr>
  </w:style>
  <w:style w:type="paragraph" w:customStyle="1" w:styleId="Standard">
    <w:name w:val="Standard"/>
    <w:qFormat/>
    <w:rsid w:val="00646926"/>
    <w:pPr>
      <w:widowControl w:val="0"/>
      <w:suppressAutoHyphens/>
      <w:spacing w:line="240" w:lineRule="auto"/>
    </w:pPr>
    <w:rPr>
      <w:rFonts w:ascii="Liberation Serif" w:eastAsia="SimSun" w:hAnsi="Liberation Serif" w:cs="Mangal"/>
      <w:color w:val="00000A"/>
      <w:sz w:val="24"/>
      <w:szCs w:val="24"/>
      <w:lang w:eastAsia="zh-CN" w:bidi="hi-IN"/>
    </w:rPr>
  </w:style>
  <w:style w:type="paragraph" w:customStyle="1" w:styleId="D1tre">
    <w:name w:val="D1 treść"/>
    <w:basedOn w:val="Akapitzlist"/>
    <w:qFormat/>
    <w:rsid w:val="00090B13"/>
    <w:pPr>
      <w:spacing w:after="100" w:line="360" w:lineRule="auto"/>
    </w:pPr>
    <w:rPr>
      <w:rFonts w:ascii="Arial" w:hAnsi="Arial" w:cs="Times New Roman"/>
    </w:rPr>
  </w:style>
  <w:style w:type="paragraph" w:styleId="Tytu">
    <w:name w:val="Title"/>
    <w:basedOn w:val="Normalny"/>
    <w:link w:val="TytuZnak"/>
    <w:uiPriority w:val="10"/>
    <w:qFormat/>
    <w:rsid w:val="00C80455"/>
    <w:pPr>
      <w:pBdr>
        <w:bottom w:val="single" w:sz="4" w:space="1" w:color="00000A"/>
      </w:pBdr>
      <w:spacing w:line="240" w:lineRule="auto"/>
      <w:contextualSpacing/>
    </w:pPr>
    <w:rPr>
      <w:rFonts w:asciiTheme="majorHAnsi" w:eastAsiaTheme="majorEastAsia" w:hAnsiTheme="majorHAnsi" w:cstheme="majorBidi"/>
      <w:spacing w:val="5"/>
      <w:sz w:val="52"/>
      <w:szCs w:val="52"/>
    </w:rPr>
  </w:style>
  <w:style w:type="paragraph" w:styleId="Podtytu">
    <w:name w:val="Subtitle"/>
    <w:basedOn w:val="Normalny"/>
    <w:link w:val="PodtytuZnak"/>
    <w:uiPriority w:val="11"/>
    <w:qFormat/>
    <w:rsid w:val="00C80455"/>
    <w:pPr>
      <w:spacing w:after="600"/>
    </w:pPr>
    <w:rPr>
      <w:rFonts w:asciiTheme="majorHAnsi" w:eastAsiaTheme="majorEastAsia" w:hAnsiTheme="majorHAnsi" w:cstheme="majorBidi"/>
      <w:i/>
      <w:iCs/>
      <w:spacing w:val="13"/>
      <w:sz w:val="24"/>
      <w:szCs w:val="24"/>
    </w:rPr>
  </w:style>
  <w:style w:type="paragraph" w:styleId="Bezodstpw">
    <w:name w:val="No Spacing"/>
    <w:basedOn w:val="Normalny"/>
    <w:uiPriority w:val="1"/>
    <w:qFormat/>
    <w:rsid w:val="00C80455"/>
    <w:pPr>
      <w:spacing w:after="0" w:line="240" w:lineRule="auto"/>
    </w:pPr>
  </w:style>
  <w:style w:type="paragraph" w:styleId="Cytat">
    <w:name w:val="Quote"/>
    <w:basedOn w:val="Normalny"/>
    <w:link w:val="CytatZnak"/>
    <w:uiPriority w:val="29"/>
    <w:qFormat/>
    <w:rsid w:val="00C80455"/>
    <w:pPr>
      <w:spacing w:before="200" w:after="0"/>
      <w:ind w:left="360" w:right="360"/>
    </w:pPr>
    <w:rPr>
      <w:i/>
      <w:iCs/>
    </w:rPr>
  </w:style>
  <w:style w:type="paragraph" w:styleId="Cytatintensywny">
    <w:name w:val="Intense Quote"/>
    <w:basedOn w:val="Normalny"/>
    <w:link w:val="CytatintensywnyZnak"/>
    <w:uiPriority w:val="30"/>
    <w:qFormat/>
    <w:rsid w:val="00C80455"/>
    <w:pPr>
      <w:pBdr>
        <w:bottom w:val="single" w:sz="4" w:space="1" w:color="00000A"/>
      </w:pBdr>
      <w:spacing w:before="200" w:after="280"/>
      <w:ind w:left="1008" w:right="1152"/>
    </w:pPr>
    <w:rPr>
      <w:b/>
      <w:bCs/>
      <w:i/>
      <w:iCs/>
    </w:rPr>
  </w:style>
  <w:style w:type="paragraph" w:styleId="Nagwekspisutreci">
    <w:name w:val="TOC Heading"/>
    <w:basedOn w:val="Nagwek1"/>
    <w:uiPriority w:val="39"/>
    <w:semiHidden/>
    <w:unhideWhenUsed/>
    <w:qFormat/>
    <w:rsid w:val="00C80455"/>
  </w:style>
  <w:style w:type="paragraph" w:styleId="Mapadokumentu">
    <w:name w:val="Document Map"/>
    <w:basedOn w:val="Normalny"/>
    <w:link w:val="MapadokumentuZnak"/>
    <w:uiPriority w:val="99"/>
    <w:semiHidden/>
    <w:unhideWhenUsed/>
    <w:qFormat/>
    <w:rsid w:val="00D23208"/>
    <w:pPr>
      <w:spacing w:after="0" w:line="240" w:lineRule="auto"/>
    </w:pPr>
    <w:rPr>
      <w:rFonts w:ascii="Tahoma" w:hAnsi="Tahoma" w:cs="Tahoma"/>
      <w:sz w:val="16"/>
      <w:szCs w:val="16"/>
    </w:rPr>
  </w:style>
  <w:style w:type="paragraph" w:customStyle="1" w:styleId="Wcicietrecitekstu">
    <w:name w:val="Wcięcie treści tekstu"/>
    <w:basedOn w:val="Normalny"/>
    <w:link w:val="TekstpodstawowywcityZnak"/>
    <w:rsid w:val="00B569AC"/>
    <w:pPr>
      <w:spacing w:line="240" w:lineRule="auto"/>
      <w:ind w:left="283"/>
    </w:pPr>
    <w:rPr>
      <w:rFonts w:ascii="Times New Roman" w:eastAsia="Times New Roman" w:hAnsi="Times New Roman" w:cs="Times New Roman"/>
      <w:sz w:val="24"/>
    </w:rPr>
  </w:style>
  <w:style w:type="paragraph" w:customStyle="1" w:styleId="Przypisdolny">
    <w:name w:val="Przypis dolny"/>
    <w:basedOn w:val="Normalny"/>
    <w:rsid w:val="009815D3"/>
  </w:style>
  <w:style w:type="character" w:styleId="Hipercze">
    <w:name w:val="Hyperlink"/>
    <w:basedOn w:val="Domylnaczcionkaakapitu"/>
    <w:unhideWhenUsed/>
    <w:rsid w:val="00E34714"/>
    <w:rPr>
      <w:color w:val="5F5F5F" w:themeColor="hyperlink"/>
      <w:u w:val="single"/>
    </w:rPr>
  </w:style>
  <w:style w:type="character" w:customStyle="1" w:styleId="Wzmianka1">
    <w:name w:val="Wzmianka1"/>
    <w:basedOn w:val="Domylnaczcionkaakapitu"/>
    <w:uiPriority w:val="99"/>
    <w:semiHidden/>
    <w:unhideWhenUsed/>
    <w:rsid w:val="00E34714"/>
    <w:rPr>
      <w:color w:val="2B579A"/>
      <w:shd w:val="clear" w:color="auto" w:fill="E6E6E6"/>
    </w:rPr>
  </w:style>
  <w:style w:type="paragraph" w:styleId="Tekstpodstawowy">
    <w:name w:val="Body Text"/>
    <w:basedOn w:val="Normalny"/>
    <w:link w:val="TekstpodstawowyZnak1"/>
    <w:unhideWhenUsed/>
    <w:rsid w:val="0031758B"/>
  </w:style>
  <w:style w:type="character" w:customStyle="1" w:styleId="TekstpodstawowyZnak1">
    <w:name w:val="Tekst podstawowy Znak1"/>
    <w:basedOn w:val="Domylnaczcionkaakapitu"/>
    <w:link w:val="Tekstpodstawowy"/>
    <w:rsid w:val="0031758B"/>
    <w:rPr>
      <w:color w:val="00000A"/>
      <w:sz w:val="22"/>
      <w:lang w:val="pl-PL"/>
    </w:rPr>
  </w:style>
  <w:style w:type="character" w:customStyle="1" w:styleId="AkapitzlistZnak">
    <w:name w:val="Akapit z listą Znak"/>
    <w:link w:val="Akapitzlist"/>
    <w:uiPriority w:val="34"/>
    <w:locked/>
    <w:rsid w:val="00CE5062"/>
    <w:rPr>
      <w:color w:val="00000A"/>
      <w:sz w:val="22"/>
      <w:lang w:val="pl-PL"/>
    </w:rPr>
  </w:style>
  <w:style w:type="character" w:customStyle="1" w:styleId="pktZnak">
    <w:name w:val="pkt Znak"/>
    <w:link w:val="pkt"/>
    <w:uiPriority w:val="99"/>
    <w:rsid w:val="00F62C2A"/>
    <w:rPr>
      <w:rFonts w:ascii="Times New Roman" w:eastAsia="Times New Roman" w:hAnsi="Times New Roman" w:cs="Times New Roman"/>
      <w:color w:val="00000A"/>
      <w:sz w:val="24"/>
      <w:szCs w:val="24"/>
      <w:lang w:val="pl-PL" w:eastAsia="pl-PL"/>
    </w:rPr>
  </w:style>
  <w:style w:type="table" w:styleId="Tabela-Siatka">
    <w:name w:val="Table Grid"/>
    <w:basedOn w:val="Standardowy"/>
    <w:uiPriority w:val="59"/>
    <w:rsid w:val="004F7F8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unhideWhenUsed/>
    <w:rsid w:val="00FC75EF"/>
    <w:pPr>
      <w:ind w:left="283"/>
    </w:pPr>
  </w:style>
  <w:style w:type="character" w:customStyle="1" w:styleId="TekstpodstawowywcityZnak1">
    <w:name w:val="Tekst podstawowy wcięty Znak1"/>
    <w:basedOn w:val="Domylnaczcionkaakapitu"/>
    <w:link w:val="Tekstpodstawowywcity"/>
    <w:uiPriority w:val="99"/>
    <w:semiHidden/>
    <w:rsid w:val="00FC75EF"/>
    <w:rPr>
      <w:color w:val="00000A"/>
      <w:sz w:val="22"/>
      <w:lang w:val="pl-PL"/>
    </w:rPr>
  </w:style>
  <w:style w:type="character" w:customStyle="1" w:styleId="Domylnaczcionkaakapitu1">
    <w:name w:val="Domyślna czcionka akapitu1"/>
    <w:rsid w:val="00FC75EF"/>
  </w:style>
  <w:style w:type="paragraph" w:customStyle="1" w:styleId="Normalny1">
    <w:name w:val="Normalny1"/>
    <w:rsid w:val="00FC75EF"/>
    <w:pPr>
      <w:widowControl w:val="0"/>
      <w:suppressAutoHyphens/>
      <w:spacing w:before="0" w:after="0" w:line="100" w:lineRule="atLeast"/>
      <w:jc w:val="left"/>
    </w:pPr>
    <w:rPr>
      <w:rFonts w:ascii="Times New Roman" w:eastAsia="Times New Roman" w:hAnsi="Times New Roman" w:cs="Mangal"/>
      <w:kern w:val="1"/>
      <w:szCs w:val="20"/>
      <w:lang w:val="pl-PL" w:eastAsia="hi-IN" w:bidi="hi-IN"/>
    </w:rPr>
  </w:style>
  <w:style w:type="paragraph" w:customStyle="1" w:styleId="Tekstpodstawowywcity1">
    <w:name w:val="Tekst podstawowy wcięty1"/>
    <w:basedOn w:val="Normalny1"/>
    <w:rsid w:val="00FC75EF"/>
    <w:pPr>
      <w:snapToGrid w:val="0"/>
      <w:spacing w:line="360" w:lineRule="auto"/>
      <w:ind w:firstLine="567"/>
    </w:pPr>
    <w:rPr>
      <w:sz w:val="24"/>
    </w:rPr>
  </w:style>
  <w:style w:type="paragraph" w:customStyle="1" w:styleId="Lista21">
    <w:name w:val="Lista 21"/>
    <w:basedOn w:val="Normalny1"/>
    <w:rsid w:val="00FC75EF"/>
    <w:pPr>
      <w:ind w:left="566" w:hanging="283"/>
    </w:pPr>
  </w:style>
  <w:style w:type="paragraph" w:customStyle="1" w:styleId="Tekstpodstawowy1">
    <w:name w:val="Tekst podstawowy1"/>
    <w:basedOn w:val="Normalny1"/>
    <w:rsid w:val="00FC75EF"/>
    <w:rPr>
      <w:b/>
      <w:bCs/>
      <w:sz w:val="24"/>
    </w:rPr>
  </w:style>
  <w:style w:type="paragraph" w:customStyle="1" w:styleId="Wysunicietekstu">
    <w:name w:val="Wysunięcie tekstu"/>
    <w:basedOn w:val="Tekstpodstawowy"/>
    <w:rsid w:val="00FC75EF"/>
    <w:pPr>
      <w:widowControl w:val="0"/>
      <w:tabs>
        <w:tab w:val="left" w:pos="567"/>
      </w:tabs>
      <w:suppressAutoHyphens/>
      <w:spacing w:before="0" w:line="240" w:lineRule="auto"/>
      <w:ind w:left="567" w:hanging="283"/>
      <w:jc w:val="left"/>
    </w:pPr>
    <w:rPr>
      <w:rFonts w:ascii="Times New Roman" w:eastAsia="SimSun" w:hAnsi="Times New Roman" w:cs="Mangal"/>
      <w:color w:val="auto"/>
      <w:kern w:val="1"/>
      <w:sz w:val="24"/>
      <w:szCs w:val="24"/>
      <w:lang w:eastAsia="hi-IN" w:bidi="hi-IN"/>
    </w:rPr>
  </w:style>
  <w:style w:type="paragraph" w:customStyle="1" w:styleId="Numeracja1">
    <w:name w:val="Numeracja 1"/>
    <w:basedOn w:val="Lista"/>
    <w:rsid w:val="00FC75EF"/>
    <w:pPr>
      <w:widowControl w:val="0"/>
      <w:suppressAutoHyphens/>
      <w:spacing w:before="0" w:after="120"/>
      <w:ind w:left="360" w:hanging="360"/>
      <w:jc w:val="left"/>
    </w:pPr>
    <w:rPr>
      <w:rFonts w:ascii="Times New Roman" w:eastAsia="SimSun" w:hAnsi="Times New Roman"/>
      <w:b w:val="0"/>
      <w:bCs w:val="0"/>
      <w:i w:val="0"/>
      <w:iCs w:val="0"/>
      <w:color w:val="auto"/>
      <w:kern w:val="1"/>
      <w:lang w:eastAsia="hi-IN" w:bidi="hi-IN"/>
    </w:rPr>
  </w:style>
  <w:style w:type="paragraph" w:customStyle="1" w:styleId="Lista1">
    <w:name w:val="Lista 1"/>
    <w:basedOn w:val="Lista"/>
    <w:rsid w:val="00FC75EF"/>
    <w:pPr>
      <w:widowControl w:val="0"/>
      <w:suppressAutoHyphens/>
      <w:spacing w:before="0" w:after="120"/>
      <w:ind w:left="360" w:hanging="360"/>
      <w:jc w:val="left"/>
    </w:pPr>
    <w:rPr>
      <w:rFonts w:ascii="Times New Roman" w:eastAsia="SimSun" w:hAnsi="Times New Roman"/>
      <w:b w:val="0"/>
      <w:bCs w:val="0"/>
      <w:i w:val="0"/>
      <w:iCs w:val="0"/>
      <w:color w:val="auto"/>
      <w:kern w:val="1"/>
      <w:lang w:eastAsia="hi-IN" w:bidi="hi-IN"/>
    </w:rPr>
  </w:style>
  <w:style w:type="paragraph" w:styleId="Tematkomentarza">
    <w:name w:val="annotation subject"/>
    <w:basedOn w:val="Tekstkomentarza"/>
    <w:next w:val="Tekstkomentarza"/>
    <w:link w:val="TematkomentarzaZnak"/>
    <w:uiPriority w:val="99"/>
    <w:semiHidden/>
    <w:unhideWhenUsed/>
    <w:rsid w:val="00213606"/>
    <w:pPr>
      <w:suppressAutoHyphens w:val="0"/>
      <w:spacing w:after="120"/>
    </w:pPr>
    <w:rPr>
      <w:rFonts w:asciiTheme="minorHAnsi" w:eastAsiaTheme="minorEastAsia"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13606"/>
    <w:rPr>
      <w:rFonts w:ascii="Times New Roman" w:eastAsia="Times New Roman" w:hAnsi="Times New Roman" w:cs="Times New Roman"/>
      <w:b/>
      <w:bCs/>
      <w:color w:val="00000A"/>
      <w:sz w:val="20"/>
      <w:szCs w:val="20"/>
      <w:lang w:val="pl-PL" w:eastAsia="zh-CN"/>
    </w:rPr>
  </w:style>
  <w:style w:type="paragraph" w:styleId="Tekstprzypisukocowego">
    <w:name w:val="endnote text"/>
    <w:basedOn w:val="Normalny"/>
    <w:link w:val="TekstprzypisukocowegoZnak"/>
    <w:uiPriority w:val="99"/>
    <w:semiHidden/>
    <w:unhideWhenUsed/>
    <w:rsid w:val="00273556"/>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556"/>
    <w:rPr>
      <w:color w:val="00000A"/>
      <w:szCs w:val="20"/>
      <w:lang w:val="pl-PL"/>
    </w:rPr>
  </w:style>
  <w:style w:type="character" w:styleId="Odwoanieprzypisukocowego">
    <w:name w:val="endnote reference"/>
    <w:basedOn w:val="Domylnaczcionkaakapitu"/>
    <w:uiPriority w:val="99"/>
    <w:semiHidden/>
    <w:unhideWhenUsed/>
    <w:rsid w:val="00273556"/>
    <w:rPr>
      <w:vertAlign w:val="superscript"/>
    </w:rPr>
  </w:style>
  <w:style w:type="paragraph" w:styleId="Poprawka">
    <w:name w:val="Revision"/>
    <w:hidden/>
    <w:uiPriority w:val="99"/>
    <w:semiHidden/>
    <w:rsid w:val="00E83DD1"/>
    <w:pPr>
      <w:spacing w:before="0" w:after="0" w:line="240" w:lineRule="auto"/>
      <w:jc w:val="left"/>
    </w:pPr>
    <w:rPr>
      <w:color w:val="00000A"/>
      <w:sz w:val="22"/>
      <w:lang w:val="pl-PL"/>
    </w:rPr>
  </w:style>
  <w:style w:type="character" w:styleId="Uwydatnienie">
    <w:name w:val="Emphasis"/>
    <w:basedOn w:val="Domylnaczcionkaakapitu"/>
    <w:uiPriority w:val="20"/>
    <w:qFormat/>
    <w:rsid w:val="00D96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1666">
      <w:bodyDiv w:val="1"/>
      <w:marLeft w:val="0"/>
      <w:marRight w:val="0"/>
      <w:marTop w:val="0"/>
      <w:marBottom w:val="0"/>
      <w:divBdr>
        <w:top w:val="none" w:sz="0" w:space="0" w:color="auto"/>
        <w:left w:val="none" w:sz="0" w:space="0" w:color="auto"/>
        <w:bottom w:val="none" w:sz="0" w:space="0" w:color="auto"/>
        <w:right w:val="none" w:sz="0" w:space="0" w:color="auto"/>
      </w:divBdr>
    </w:div>
    <w:div w:id="141892363">
      <w:bodyDiv w:val="1"/>
      <w:marLeft w:val="0"/>
      <w:marRight w:val="0"/>
      <w:marTop w:val="0"/>
      <w:marBottom w:val="0"/>
      <w:divBdr>
        <w:top w:val="none" w:sz="0" w:space="0" w:color="auto"/>
        <w:left w:val="none" w:sz="0" w:space="0" w:color="auto"/>
        <w:bottom w:val="none" w:sz="0" w:space="0" w:color="auto"/>
        <w:right w:val="none" w:sz="0" w:space="0" w:color="auto"/>
      </w:divBdr>
    </w:div>
    <w:div w:id="158888703">
      <w:bodyDiv w:val="1"/>
      <w:marLeft w:val="0"/>
      <w:marRight w:val="0"/>
      <w:marTop w:val="0"/>
      <w:marBottom w:val="0"/>
      <w:divBdr>
        <w:top w:val="none" w:sz="0" w:space="0" w:color="auto"/>
        <w:left w:val="none" w:sz="0" w:space="0" w:color="auto"/>
        <w:bottom w:val="none" w:sz="0" w:space="0" w:color="auto"/>
        <w:right w:val="none" w:sz="0" w:space="0" w:color="auto"/>
      </w:divBdr>
    </w:div>
    <w:div w:id="202328321">
      <w:bodyDiv w:val="1"/>
      <w:marLeft w:val="0"/>
      <w:marRight w:val="0"/>
      <w:marTop w:val="0"/>
      <w:marBottom w:val="0"/>
      <w:divBdr>
        <w:top w:val="none" w:sz="0" w:space="0" w:color="auto"/>
        <w:left w:val="none" w:sz="0" w:space="0" w:color="auto"/>
        <w:bottom w:val="none" w:sz="0" w:space="0" w:color="auto"/>
        <w:right w:val="none" w:sz="0" w:space="0" w:color="auto"/>
      </w:divBdr>
    </w:div>
    <w:div w:id="267397534">
      <w:bodyDiv w:val="1"/>
      <w:marLeft w:val="0"/>
      <w:marRight w:val="0"/>
      <w:marTop w:val="0"/>
      <w:marBottom w:val="0"/>
      <w:divBdr>
        <w:top w:val="none" w:sz="0" w:space="0" w:color="auto"/>
        <w:left w:val="none" w:sz="0" w:space="0" w:color="auto"/>
        <w:bottom w:val="none" w:sz="0" w:space="0" w:color="auto"/>
        <w:right w:val="none" w:sz="0" w:space="0" w:color="auto"/>
      </w:divBdr>
      <w:divsChild>
        <w:div w:id="46997189">
          <w:marLeft w:val="360"/>
          <w:marRight w:val="0"/>
          <w:marTop w:val="0"/>
          <w:marBottom w:val="72"/>
          <w:divBdr>
            <w:top w:val="none" w:sz="0" w:space="0" w:color="auto"/>
            <w:left w:val="none" w:sz="0" w:space="0" w:color="auto"/>
            <w:bottom w:val="none" w:sz="0" w:space="0" w:color="auto"/>
            <w:right w:val="none" w:sz="0" w:space="0" w:color="auto"/>
          </w:divBdr>
        </w:div>
        <w:div w:id="1904291463">
          <w:marLeft w:val="360"/>
          <w:marRight w:val="0"/>
          <w:marTop w:val="0"/>
          <w:marBottom w:val="72"/>
          <w:divBdr>
            <w:top w:val="none" w:sz="0" w:space="0" w:color="auto"/>
            <w:left w:val="none" w:sz="0" w:space="0" w:color="auto"/>
            <w:bottom w:val="none" w:sz="0" w:space="0" w:color="auto"/>
            <w:right w:val="none" w:sz="0" w:space="0" w:color="auto"/>
          </w:divBdr>
        </w:div>
      </w:divsChild>
    </w:div>
    <w:div w:id="356396297">
      <w:bodyDiv w:val="1"/>
      <w:marLeft w:val="0"/>
      <w:marRight w:val="0"/>
      <w:marTop w:val="0"/>
      <w:marBottom w:val="0"/>
      <w:divBdr>
        <w:top w:val="none" w:sz="0" w:space="0" w:color="auto"/>
        <w:left w:val="none" w:sz="0" w:space="0" w:color="auto"/>
        <w:bottom w:val="none" w:sz="0" w:space="0" w:color="auto"/>
        <w:right w:val="none" w:sz="0" w:space="0" w:color="auto"/>
      </w:divBdr>
    </w:div>
    <w:div w:id="358628910">
      <w:bodyDiv w:val="1"/>
      <w:marLeft w:val="0"/>
      <w:marRight w:val="0"/>
      <w:marTop w:val="0"/>
      <w:marBottom w:val="0"/>
      <w:divBdr>
        <w:top w:val="none" w:sz="0" w:space="0" w:color="auto"/>
        <w:left w:val="none" w:sz="0" w:space="0" w:color="auto"/>
        <w:bottom w:val="none" w:sz="0" w:space="0" w:color="auto"/>
        <w:right w:val="none" w:sz="0" w:space="0" w:color="auto"/>
      </w:divBdr>
    </w:div>
    <w:div w:id="571740465">
      <w:bodyDiv w:val="1"/>
      <w:marLeft w:val="0"/>
      <w:marRight w:val="0"/>
      <w:marTop w:val="0"/>
      <w:marBottom w:val="0"/>
      <w:divBdr>
        <w:top w:val="none" w:sz="0" w:space="0" w:color="auto"/>
        <w:left w:val="none" w:sz="0" w:space="0" w:color="auto"/>
        <w:bottom w:val="none" w:sz="0" w:space="0" w:color="auto"/>
        <w:right w:val="none" w:sz="0" w:space="0" w:color="auto"/>
      </w:divBdr>
    </w:div>
    <w:div w:id="1128159981">
      <w:bodyDiv w:val="1"/>
      <w:marLeft w:val="0"/>
      <w:marRight w:val="0"/>
      <w:marTop w:val="0"/>
      <w:marBottom w:val="0"/>
      <w:divBdr>
        <w:top w:val="none" w:sz="0" w:space="0" w:color="auto"/>
        <w:left w:val="none" w:sz="0" w:space="0" w:color="auto"/>
        <w:bottom w:val="none" w:sz="0" w:space="0" w:color="auto"/>
        <w:right w:val="none" w:sz="0" w:space="0" w:color="auto"/>
      </w:divBdr>
    </w:div>
    <w:div w:id="1204102822">
      <w:bodyDiv w:val="1"/>
      <w:marLeft w:val="0"/>
      <w:marRight w:val="0"/>
      <w:marTop w:val="0"/>
      <w:marBottom w:val="0"/>
      <w:divBdr>
        <w:top w:val="none" w:sz="0" w:space="0" w:color="auto"/>
        <w:left w:val="none" w:sz="0" w:space="0" w:color="auto"/>
        <w:bottom w:val="none" w:sz="0" w:space="0" w:color="auto"/>
        <w:right w:val="none" w:sz="0" w:space="0" w:color="auto"/>
      </w:divBdr>
    </w:div>
    <w:div w:id="1305816553">
      <w:bodyDiv w:val="1"/>
      <w:marLeft w:val="0"/>
      <w:marRight w:val="0"/>
      <w:marTop w:val="0"/>
      <w:marBottom w:val="0"/>
      <w:divBdr>
        <w:top w:val="none" w:sz="0" w:space="0" w:color="auto"/>
        <w:left w:val="none" w:sz="0" w:space="0" w:color="auto"/>
        <w:bottom w:val="none" w:sz="0" w:space="0" w:color="auto"/>
        <w:right w:val="none" w:sz="0" w:space="0" w:color="auto"/>
      </w:divBdr>
    </w:div>
    <w:div w:id="1495877007">
      <w:bodyDiv w:val="1"/>
      <w:marLeft w:val="0"/>
      <w:marRight w:val="0"/>
      <w:marTop w:val="0"/>
      <w:marBottom w:val="0"/>
      <w:divBdr>
        <w:top w:val="none" w:sz="0" w:space="0" w:color="auto"/>
        <w:left w:val="none" w:sz="0" w:space="0" w:color="auto"/>
        <w:bottom w:val="none" w:sz="0" w:space="0" w:color="auto"/>
        <w:right w:val="none" w:sz="0" w:space="0" w:color="auto"/>
      </w:divBdr>
    </w:div>
    <w:div w:id="200797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ecki.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ecki.pl" TargetMode="External"/></Relationships>
</file>

<file path=word/theme/theme1.xml><?xml version="1.0" encoding="utf-8"?>
<a:theme xmlns:a="http://schemas.openxmlformats.org/drawingml/2006/main" name="Motyw pakietu Office">
  <a:themeElements>
    <a:clrScheme name="Niestandardowy 1">
      <a:dk1>
        <a:sysClr val="windowText" lastClr="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D9D8-F2B8-46A3-A159-2571D3F5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10125</Words>
  <Characters>60756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Krawczyk</dc:creator>
  <cp:lastModifiedBy>user</cp:lastModifiedBy>
  <cp:revision>3</cp:revision>
  <cp:lastPrinted>2018-07-16T16:35:00Z</cp:lastPrinted>
  <dcterms:created xsi:type="dcterms:W3CDTF">2018-10-02T17:32:00Z</dcterms:created>
  <dcterms:modified xsi:type="dcterms:W3CDTF">2018-10-02T17:35:00Z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